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D43" w:rsidRPr="000B466B" w:rsidRDefault="00F22D43" w:rsidP="00C44BEE">
      <w:pPr>
        <w:shd w:val="clear" w:color="auto" w:fill="FFFFFF"/>
        <w:spacing w:after="0" w:line="240" w:lineRule="auto"/>
        <w:ind w:right="142"/>
        <w:jc w:val="center"/>
        <w:rPr>
          <w:rFonts w:ascii="Times New Roman" w:hAnsi="Times New Roman" w:cs="Times New Roman"/>
          <w:b/>
          <w:bCs/>
          <w:sz w:val="24"/>
          <w:szCs w:val="24"/>
        </w:rPr>
      </w:pPr>
      <w:r w:rsidRPr="000B466B">
        <w:rPr>
          <w:rFonts w:ascii="Times New Roman" w:hAnsi="Times New Roman" w:cs="Times New Roman"/>
          <w:b/>
          <w:bCs/>
          <w:sz w:val="24"/>
          <w:szCs w:val="24"/>
        </w:rPr>
        <w:t>Филиал муниципального автономного общеобразовательного учреждения</w:t>
      </w:r>
    </w:p>
    <w:p w:rsidR="00F22D43" w:rsidRPr="000B466B" w:rsidRDefault="00F22D43" w:rsidP="00C44BEE">
      <w:pPr>
        <w:shd w:val="clear" w:color="auto" w:fill="FFFFFF"/>
        <w:spacing w:after="0" w:line="240" w:lineRule="auto"/>
        <w:ind w:right="142"/>
        <w:jc w:val="center"/>
        <w:rPr>
          <w:rFonts w:ascii="Times New Roman" w:hAnsi="Times New Roman" w:cs="Times New Roman"/>
          <w:b/>
          <w:bCs/>
          <w:sz w:val="24"/>
          <w:szCs w:val="24"/>
        </w:rPr>
      </w:pPr>
      <w:r w:rsidRPr="000B466B">
        <w:rPr>
          <w:rFonts w:ascii="Times New Roman" w:hAnsi="Times New Roman" w:cs="Times New Roman"/>
          <w:b/>
          <w:bCs/>
          <w:sz w:val="24"/>
          <w:szCs w:val="24"/>
        </w:rPr>
        <w:t xml:space="preserve"> «Прииртышская средняя общеобразовательная школа» - «Полуяновская средняя общеобразовательная школа»</w:t>
      </w:r>
    </w:p>
    <w:p w:rsidR="00F22D43" w:rsidRPr="000B466B" w:rsidRDefault="00F22D43" w:rsidP="00C44BEE">
      <w:pPr>
        <w:shd w:val="clear" w:color="auto" w:fill="FFFFFF"/>
        <w:spacing w:after="0" w:line="240" w:lineRule="auto"/>
        <w:ind w:right="142"/>
        <w:jc w:val="center"/>
        <w:rPr>
          <w:rFonts w:ascii="Times New Roman" w:hAnsi="Times New Roman" w:cs="Times New Roman"/>
          <w:b/>
          <w:bCs/>
          <w:sz w:val="24"/>
          <w:szCs w:val="24"/>
        </w:rPr>
      </w:pPr>
    </w:p>
    <w:p w:rsidR="00F22D43" w:rsidRPr="000B466B" w:rsidRDefault="00F22D43" w:rsidP="00C44BEE">
      <w:pPr>
        <w:shd w:val="clear" w:color="auto" w:fill="FFFFFF"/>
        <w:spacing w:after="0" w:line="240" w:lineRule="auto"/>
        <w:ind w:right="142"/>
        <w:jc w:val="both"/>
        <w:rPr>
          <w:rFonts w:ascii="Times New Roman" w:hAnsi="Times New Roman" w:cs="Times New Roman"/>
          <w:bCs/>
          <w:sz w:val="24"/>
          <w:szCs w:val="24"/>
        </w:rPr>
      </w:pPr>
    </w:p>
    <w:p w:rsidR="00F22D43" w:rsidRPr="000B466B" w:rsidRDefault="00F22D43" w:rsidP="00C44BEE">
      <w:pPr>
        <w:shd w:val="clear" w:color="auto" w:fill="FFFFFF"/>
        <w:spacing w:after="0" w:line="240" w:lineRule="auto"/>
        <w:ind w:right="142"/>
        <w:jc w:val="both"/>
        <w:rPr>
          <w:rFonts w:ascii="Times New Roman" w:hAnsi="Times New Roman" w:cs="Times New Roman"/>
          <w:bCs/>
          <w:sz w:val="24"/>
          <w:szCs w:val="24"/>
        </w:rPr>
      </w:pPr>
    </w:p>
    <w:tbl>
      <w:tblPr>
        <w:tblW w:w="0" w:type="auto"/>
        <w:jc w:val="center"/>
        <w:tblLook w:val="04A0" w:firstRow="1" w:lastRow="0" w:firstColumn="1" w:lastColumn="0" w:noHBand="0" w:noVBand="1"/>
      </w:tblPr>
      <w:tblGrid>
        <w:gridCol w:w="506"/>
        <w:gridCol w:w="14426"/>
        <w:gridCol w:w="506"/>
      </w:tblGrid>
      <w:tr w:rsidR="00F22D43" w:rsidRPr="000B466B" w:rsidTr="00476BB5">
        <w:trPr>
          <w:jc w:val="center"/>
        </w:trPr>
        <w:tc>
          <w:tcPr>
            <w:tcW w:w="506" w:type="dxa"/>
          </w:tcPr>
          <w:p w:rsidR="00F22D43" w:rsidRPr="000B466B" w:rsidRDefault="00F22D43" w:rsidP="00C44BEE">
            <w:pPr>
              <w:spacing w:after="0" w:line="240" w:lineRule="auto"/>
              <w:ind w:right="142"/>
              <w:rPr>
                <w:rFonts w:ascii="Times New Roman" w:hAnsi="Times New Roman" w:cs="Times New Roman"/>
                <w:bCs/>
                <w:sz w:val="24"/>
                <w:szCs w:val="24"/>
              </w:rPr>
            </w:pPr>
          </w:p>
        </w:tc>
        <w:tc>
          <w:tcPr>
            <w:tcW w:w="13352" w:type="dxa"/>
          </w:tcPr>
          <w:p w:rsidR="00F22D43" w:rsidRPr="000B466B" w:rsidRDefault="003D5D44" w:rsidP="00C44BEE">
            <w:pPr>
              <w:spacing w:after="0" w:line="240" w:lineRule="auto"/>
              <w:ind w:right="142"/>
              <w:jc w:val="center"/>
              <w:rPr>
                <w:rFonts w:ascii="Times New Roman" w:hAnsi="Times New Roman" w:cs="Times New Roman"/>
                <w:bCs/>
                <w:sz w:val="24"/>
                <w:szCs w:val="24"/>
              </w:rPr>
            </w:pPr>
            <w:r>
              <w:rPr>
                <w:noProof/>
                <w:lang w:eastAsia="ru-RU"/>
              </w:rPr>
              <w:drawing>
                <wp:inline distT="0" distB="0" distL="0" distR="0" wp14:anchorId="13E51691" wp14:editId="63FB896C">
                  <wp:extent cx="8933180" cy="22860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6">
                            <a:extLst>
                              <a:ext uri="{28A0092B-C50C-407E-A947-70E740481C1C}">
                                <a14:useLocalDpi xmlns:a14="http://schemas.microsoft.com/office/drawing/2010/main" val="0"/>
                              </a:ext>
                            </a:extLst>
                          </a:blip>
                          <a:srcRect b="67481"/>
                          <a:stretch/>
                        </pic:blipFill>
                        <pic:spPr bwMode="auto">
                          <a:xfrm>
                            <a:off x="0" y="0"/>
                            <a:ext cx="8944727" cy="2288955"/>
                          </a:xfrm>
                          <a:prstGeom prst="rect">
                            <a:avLst/>
                          </a:prstGeom>
                          <a:ln>
                            <a:noFill/>
                          </a:ln>
                          <a:extLst>
                            <a:ext uri="{53640926-AAD7-44D8-BBD7-CCE9431645EC}">
                              <a14:shadowObscured xmlns:a14="http://schemas.microsoft.com/office/drawing/2010/main"/>
                            </a:ext>
                          </a:extLst>
                        </pic:spPr>
                      </pic:pic>
                    </a:graphicData>
                  </a:graphic>
                </wp:inline>
              </w:drawing>
            </w:r>
          </w:p>
        </w:tc>
        <w:tc>
          <w:tcPr>
            <w:tcW w:w="506" w:type="dxa"/>
          </w:tcPr>
          <w:p w:rsidR="00F22D43" w:rsidRPr="000B466B" w:rsidRDefault="00F22D43" w:rsidP="00C44BEE">
            <w:pPr>
              <w:spacing w:after="0" w:line="240" w:lineRule="auto"/>
              <w:ind w:right="142"/>
              <w:jc w:val="right"/>
              <w:rPr>
                <w:rFonts w:ascii="Times New Roman" w:hAnsi="Times New Roman" w:cs="Times New Roman"/>
                <w:bCs/>
                <w:sz w:val="24"/>
                <w:szCs w:val="24"/>
              </w:rPr>
            </w:pPr>
          </w:p>
        </w:tc>
      </w:tr>
    </w:tbl>
    <w:p w:rsidR="00F22D43" w:rsidRPr="000B466B" w:rsidRDefault="00F22D43" w:rsidP="00476BB5">
      <w:pPr>
        <w:shd w:val="clear" w:color="auto" w:fill="FFFFFF"/>
        <w:spacing w:after="0" w:line="240" w:lineRule="auto"/>
        <w:ind w:right="142"/>
        <w:rPr>
          <w:rFonts w:ascii="Times New Roman" w:hAnsi="Times New Roman" w:cs="Times New Roman"/>
          <w:b/>
          <w:bCs/>
          <w:sz w:val="24"/>
          <w:szCs w:val="24"/>
        </w:rPr>
      </w:pPr>
    </w:p>
    <w:p w:rsidR="00F22D43" w:rsidRPr="000B466B" w:rsidRDefault="00F22D43" w:rsidP="00C44BEE">
      <w:pPr>
        <w:shd w:val="clear" w:color="auto" w:fill="FFFFFF"/>
        <w:spacing w:after="0" w:line="240" w:lineRule="auto"/>
        <w:ind w:right="142"/>
        <w:jc w:val="center"/>
        <w:rPr>
          <w:rFonts w:ascii="Times New Roman" w:hAnsi="Times New Roman" w:cs="Times New Roman"/>
          <w:b/>
          <w:bCs/>
          <w:sz w:val="24"/>
          <w:szCs w:val="24"/>
        </w:rPr>
      </w:pPr>
    </w:p>
    <w:p w:rsidR="00F22D43" w:rsidRPr="000B466B" w:rsidRDefault="00F22D43" w:rsidP="00C44BEE">
      <w:pPr>
        <w:shd w:val="clear" w:color="auto" w:fill="FFFFFF"/>
        <w:spacing w:after="0" w:line="240" w:lineRule="auto"/>
        <w:ind w:right="142"/>
        <w:jc w:val="center"/>
        <w:rPr>
          <w:rFonts w:ascii="Times New Roman" w:hAnsi="Times New Roman" w:cs="Times New Roman"/>
          <w:b/>
          <w:bCs/>
          <w:sz w:val="24"/>
          <w:szCs w:val="24"/>
        </w:rPr>
      </w:pPr>
      <w:r w:rsidRPr="000B466B">
        <w:rPr>
          <w:rFonts w:ascii="Times New Roman" w:hAnsi="Times New Roman" w:cs="Times New Roman"/>
          <w:b/>
          <w:bCs/>
          <w:sz w:val="24"/>
          <w:szCs w:val="24"/>
        </w:rPr>
        <w:t>РАБОЧАЯ ПРОГРАММА</w:t>
      </w:r>
    </w:p>
    <w:p w:rsidR="00F22D43" w:rsidRPr="000B466B" w:rsidRDefault="00550F5B" w:rsidP="00C44BEE">
      <w:pPr>
        <w:shd w:val="clear" w:color="auto" w:fill="FFFFFF"/>
        <w:spacing w:after="0" w:line="240" w:lineRule="auto"/>
        <w:ind w:right="142"/>
        <w:jc w:val="center"/>
        <w:rPr>
          <w:rFonts w:ascii="Times New Roman" w:hAnsi="Times New Roman" w:cs="Times New Roman"/>
          <w:bCs/>
          <w:sz w:val="24"/>
          <w:szCs w:val="24"/>
        </w:rPr>
      </w:pPr>
      <w:r w:rsidRPr="000B466B">
        <w:rPr>
          <w:rFonts w:ascii="Times New Roman" w:hAnsi="Times New Roman" w:cs="Times New Roman"/>
          <w:bCs/>
          <w:sz w:val="24"/>
          <w:szCs w:val="24"/>
        </w:rPr>
        <w:t xml:space="preserve"> по математике</w:t>
      </w:r>
    </w:p>
    <w:p w:rsidR="00F22D43" w:rsidRPr="000B466B" w:rsidRDefault="00F22D43" w:rsidP="00C44BEE">
      <w:pPr>
        <w:shd w:val="clear" w:color="auto" w:fill="FFFFFF"/>
        <w:spacing w:after="0" w:line="240" w:lineRule="auto"/>
        <w:ind w:right="142"/>
        <w:jc w:val="center"/>
        <w:rPr>
          <w:rFonts w:ascii="Times New Roman" w:hAnsi="Times New Roman" w:cs="Times New Roman"/>
          <w:bCs/>
          <w:sz w:val="24"/>
          <w:szCs w:val="24"/>
        </w:rPr>
      </w:pPr>
      <w:r w:rsidRPr="000B466B">
        <w:rPr>
          <w:rFonts w:ascii="Times New Roman" w:hAnsi="Times New Roman" w:cs="Times New Roman"/>
          <w:bCs/>
          <w:sz w:val="24"/>
          <w:szCs w:val="24"/>
        </w:rPr>
        <w:t>для 5 класса</w:t>
      </w:r>
    </w:p>
    <w:p w:rsidR="00F22D43" w:rsidRPr="000B466B" w:rsidRDefault="00F22D43" w:rsidP="00C44BEE">
      <w:pPr>
        <w:shd w:val="clear" w:color="auto" w:fill="FFFFFF"/>
        <w:spacing w:after="0" w:line="240" w:lineRule="auto"/>
        <w:ind w:right="142"/>
        <w:jc w:val="center"/>
        <w:rPr>
          <w:rFonts w:ascii="Times New Roman" w:hAnsi="Times New Roman" w:cs="Times New Roman"/>
          <w:bCs/>
          <w:sz w:val="24"/>
          <w:szCs w:val="24"/>
        </w:rPr>
      </w:pPr>
      <w:r w:rsidRPr="000B466B">
        <w:rPr>
          <w:rFonts w:ascii="Times New Roman" w:hAnsi="Times New Roman" w:cs="Times New Roman"/>
          <w:bCs/>
          <w:sz w:val="24"/>
          <w:szCs w:val="24"/>
        </w:rPr>
        <w:t>на 202</w:t>
      </w:r>
      <w:r w:rsidR="00A30225" w:rsidRPr="000B466B">
        <w:rPr>
          <w:rFonts w:ascii="Times New Roman" w:hAnsi="Times New Roman" w:cs="Times New Roman"/>
          <w:bCs/>
          <w:sz w:val="24"/>
          <w:szCs w:val="24"/>
        </w:rPr>
        <w:t>2-2023</w:t>
      </w:r>
      <w:r w:rsidRPr="000B466B">
        <w:rPr>
          <w:rFonts w:ascii="Times New Roman" w:hAnsi="Times New Roman" w:cs="Times New Roman"/>
          <w:bCs/>
          <w:sz w:val="24"/>
          <w:szCs w:val="24"/>
        </w:rPr>
        <w:t xml:space="preserve"> учебный год</w:t>
      </w:r>
    </w:p>
    <w:p w:rsidR="00F22D43" w:rsidRPr="000B466B" w:rsidRDefault="00F22D43" w:rsidP="00C44BEE">
      <w:pPr>
        <w:shd w:val="clear" w:color="auto" w:fill="FFFFFF"/>
        <w:spacing w:after="0" w:line="240" w:lineRule="auto"/>
        <w:ind w:right="142"/>
        <w:jc w:val="center"/>
        <w:rPr>
          <w:rFonts w:ascii="Times New Roman" w:hAnsi="Times New Roman" w:cs="Times New Roman"/>
          <w:b/>
          <w:bCs/>
          <w:sz w:val="24"/>
          <w:szCs w:val="24"/>
        </w:rPr>
      </w:pPr>
    </w:p>
    <w:p w:rsidR="00F22D43" w:rsidRPr="000B466B" w:rsidRDefault="00F22D43" w:rsidP="00476BB5">
      <w:pPr>
        <w:shd w:val="clear" w:color="auto" w:fill="FFFFFF"/>
        <w:spacing w:after="0" w:line="240" w:lineRule="auto"/>
        <w:ind w:right="142"/>
        <w:rPr>
          <w:rFonts w:ascii="Times New Roman" w:hAnsi="Times New Roman" w:cs="Times New Roman"/>
          <w:bCs/>
          <w:sz w:val="24"/>
          <w:szCs w:val="24"/>
        </w:rPr>
      </w:pPr>
    </w:p>
    <w:p w:rsidR="00F22D43" w:rsidRPr="000B466B" w:rsidRDefault="00F22D43" w:rsidP="00C44BEE">
      <w:pPr>
        <w:shd w:val="clear" w:color="auto" w:fill="FFFFFF"/>
        <w:spacing w:after="0" w:line="240" w:lineRule="auto"/>
        <w:ind w:right="142"/>
        <w:rPr>
          <w:rFonts w:ascii="Times New Roman" w:hAnsi="Times New Roman" w:cs="Times New Roman"/>
          <w:b/>
          <w:bCs/>
          <w:sz w:val="24"/>
          <w:szCs w:val="24"/>
        </w:rPr>
      </w:pPr>
    </w:p>
    <w:p w:rsidR="00F22D43" w:rsidRPr="000B466B" w:rsidRDefault="00F22D43" w:rsidP="00C44BEE">
      <w:pPr>
        <w:shd w:val="clear" w:color="auto" w:fill="FFFFFF"/>
        <w:tabs>
          <w:tab w:val="left" w:pos="195"/>
          <w:tab w:val="right" w:pos="14900"/>
        </w:tabs>
        <w:spacing w:after="0" w:line="240" w:lineRule="auto"/>
        <w:ind w:right="142"/>
        <w:rPr>
          <w:rFonts w:ascii="Times New Roman" w:hAnsi="Times New Roman" w:cs="Times New Roman"/>
          <w:bCs/>
          <w:sz w:val="24"/>
          <w:szCs w:val="24"/>
        </w:rPr>
      </w:pPr>
      <w:r w:rsidRPr="000B466B">
        <w:rPr>
          <w:rFonts w:ascii="Times New Roman" w:hAnsi="Times New Roman" w:cs="Times New Roman"/>
          <w:bCs/>
          <w:sz w:val="24"/>
          <w:szCs w:val="24"/>
        </w:rPr>
        <w:t xml:space="preserve">Планирование составлено в соответствии </w:t>
      </w:r>
      <w:r w:rsidRPr="000B466B">
        <w:rPr>
          <w:rFonts w:ascii="Times New Roman" w:hAnsi="Times New Roman" w:cs="Times New Roman"/>
          <w:bCs/>
          <w:sz w:val="24"/>
          <w:szCs w:val="24"/>
        </w:rPr>
        <w:tab/>
      </w:r>
    </w:p>
    <w:p w:rsidR="00F22D43" w:rsidRPr="000B466B" w:rsidRDefault="00F22D43" w:rsidP="00C44BEE">
      <w:pPr>
        <w:shd w:val="clear" w:color="auto" w:fill="FFFFFF"/>
        <w:tabs>
          <w:tab w:val="left" w:pos="210"/>
          <w:tab w:val="right" w:pos="14900"/>
        </w:tabs>
        <w:spacing w:after="0" w:line="240" w:lineRule="auto"/>
        <w:ind w:right="142"/>
        <w:rPr>
          <w:rFonts w:ascii="Times New Roman" w:hAnsi="Times New Roman" w:cs="Times New Roman"/>
          <w:bCs/>
          <w:sz w:val="24"/>
          <w:szCs w:val="24"/>
        </w:rPr>
      </w:pPr>
      <w:r w:rsidRPr="000B466B">
        <w:rPr>
          <w:rFonts w:ascii="Times New Roman" w:hAnsi="Times New Roman" w:cs="Times New Roman"/>
          <w:bCs/>
          <w:sz w:val="24"/>
          <w:szCs w:val="24"/>
        </w:rPr>
        <w:t>ФГОС ООО</w:t>
      </w:r>
      <w:r w:rsidRPr="000B466B">
        <w:rPr>
          <w:rFonts w:ascii="Times New Roman" w:hAnsi="Times New Roman" w:cs="Times New Roman"/>
          <w:bCs/>
          <w:sz w:val="24"/>
          <w:szCs w:val="24"/>
        </w:rPr>
        <w:tab/>
      </w:r>
    </w:p>
    <w:p w:rsidR="00F22D43" w:rsidRPr="000B466B" w:rsidRDefault="00F22D43" w:rsidP="00C44BEE">
      <w:pPr>
        <w:shd w:val="clear" w:color="auto" w:fill="FFFFFF"/>
        <w:spacing w:after="0" w:line="240" w:lineRule="auto"/>
        <w:ind w:right="142"/>
        <w:jc w:val="right"/>
        <w:rPr>
          <w:rFonts w:ascii="Times New Roman" w:hAnsi="Times New Roman" w:cs="Times New Roman"/>
          <w:bCs/>
          <w:sz w:val="24"/>
          <w:szCs w:val="24"/>
        </w:rPr>
      </w:pPr>
    </w:p>
    <w:p w:rsidR="00F22D43" w:rsidRPr="000B466B" w:rsidRDefault="00F22D43" w:rsidP="00C44BEE">
      <w:pPr>
        <w:spacing w:after="0" w:line="240" w:lineRule="auto"/>
        <w:ind w:right="142"/>
        <w:jc w:val="right"/>
        <w:rPr>
          <w:rFonts w:ascii="Times New Roman" w:hAnsi="Times New Roman" w:cs="Times New Roman"/>
          <w:sz w:val="24"/>
          <w:szCs w:val="24"/>
        </w:rPr>
      </w:pPr>
      <w:r w:rsidRPr="000B466B">
        <w:rPr>
          <w:rFonts w:ascii="Times New Roman" w:hAnsi="Times New Roman" w:cs="Times New Roman"/>
          <w:sz w:val="24"/>
          <w:szCs w:val="24"/>
        </w:rPr>
        <w:t>Составитель прогр</w:t>
      </w:r>
      <w:r w:rsidR="00550F5B" w:rsidRPr="000B466B">
        <w:rPr>
          <w:rFonts w:ascii="Times New Roman" w:hAnsi="Times New Roman" w:cs="Times New Roman"/>
          <w:sz w:val="24"/>
          <w:szCs w:val="24"/>
        </w:rPr>
        <w:t>аммы: Курманалеева Равия Рисовна</w:t>
      </w:r>
      <w:r w:rsidRPr="000B466B">
        <w:rPr>
          <w:rFonts w:ascii="Times New Roman" w:hAnsi="Times New Roman" w:cs="Times New Roman"/>
          <w:sz w:val="24"/>
          <w:szCs w:val="24"/>
        </w:rPr>
        <w:t>,</w:t>
      </w:r>
    </w:p>
    <w:p w:rsidR="00F22D43" w:rsidRPr="00241847" w:rsidRDefault="00F22D43" w:rsidP="00241847">
      <w:pPr>
        <w:spacing w:after="0" w:line="240" w:lineRule="auto"/>
        <w:ind w:right="142"/>
        <w:jc w:val="right"/>
        <w:rPr>
          <w:rStyle w:val="a6"/>
          <w:rFonts w:ascii="Times New Roman" w:hAnsi="Times New Roman" w:cs="Times New Roman"/>
          <w:i w:val="0"/>
          <w:iCs w:val="0"/>
          <w:sz w:val="24"/>
          <w:szCs w:val="24"/>
        </w:rPr>
      </w:pPr>
      <w:r w:rsidRPr="000B466B">
        <w:rPr>
          <w:rFonts w:ascii="Times New Roman" w:hAnsi="Times New Roman" w:cs="Times New Roman"/>
          <w:sz w:val="24"/>
          <w:szCs w:val="24"/>
        </w:rPr>
        <w:t>учитель</w:t>
      </w:r>
      <w:r w:rsidR="00550F5B" w:rsidRPr="000B466B">
        <w:rPr>
          <w:rFonts w:ascii="Times New Roman" w:hAnsi="Times New Roman" w:cs="Times New Roman"/>
          <w:sz w:val="24"/>
          <w:szCs w:val="24"/>
        </w:rPr>
        <w:t xml:space="preserve"> математики первой</w:t>
      </w:r>
      <w:r w:rsidR="00241847">
        <w:rPr>
          <w:rFonts w:ascii="Times New Roman" w:hAnsi="Times New Roman" w:cs="Times New Roman"/>
          <w:sz w:val="24"/>
          <w:szCs w:val="24"/>
        </w:rPr>
        <w:t xml:space="preserve"> квалификационной категори</w:t>
      </w:r>
    </w:p>
    <w:p w:rsidR="00396375" w:rsidRPr="000B466B" w:rsidRDefault="00396375" w:rsidP="00C44BEE">
      <w:pPr>
        <w:spacing w:after="0" w:line="240" w:lineRule="auto"/>
        <w:ind w:right="142"/>
        <w:jc w:val="center"/>
        <w:rPr>
          <w:rStyle w:val="a6"/>
          <w:rFonts w:ascii="Times New Roman" w:hAnsi="Times New Roman" w:cs="Times New Roman"/>
          <w:sz w:val="24"/>
          <w:szCs w:val="24"/>
        </w:rPr>
      </w:pPr>
    </w:p>
    <w:p w:rsidR="00396375" w:rsidRPr="000B466B" w:rsidRDefault="00396375" w:rsidP="00C44BEE">
      <w:pPr>
        <w:spacing w:after="0" w:line="240" w:lineRule="auto"/>
        <w:ind w:right="142"/>
        <w:jc w:val="center"/>
        <w:rPr>
          <w:rStyle w:val="a6"/>
          <w:rFonts w:ascii="Times New Roman" w:hAnsi="Times New Roman" w:cs="Times New Roman"/>
          <w:sz w:val="24"/>
          <w:szCs w:val="24"/>
        </w:rPr>
      </w:pPr>
    </w:p>
    <w:p w:rsidR="00F22D43" w:rsidRPr="000B466B" w:rsidRDefault="00241847" w:rsidP="00C44BEE">
      <w:pPr>
        <w:spacing w:after="0" w:line="240" w:lineRule="auto"/>
        <w:ind w:right="142"/>
        <w:jc w:val="center"/>
        <w:rPr>
          <w:rStyle w:val="a6"/>
          <w:rFonts w:ascii="Times New Roman" w:hAnsi="Times New Roman" w:cs="Times New Roman"/>
          <w:sz w:val="24"/>
          <w:szCs w:val="24"/>
        </w:rPr>
      </w:pPr>
      <w:r>
        <w:rPr>
          <w:rStyle w:val="a6"/>
          <w:rFonts w:ascii="Times New Roman" w:hAnsi="Times New Roman" w:cs="Times New Roman"/>
          <w:sz w:val="24"/>
          <w:szCs w:val="24"/>
        </w:rPr>
        <w:t>2022</w:t>
      </w:r>
    </w:p>
    <w:p w:rsidR="00EF0DAD" w:rsidRPr="000B466B" w:rsidRDefault="00EF0DAD" w:rsidP="00C54692">
      <w:pPr>
        <w:pStyle w:val="FR2"/>
        <w:tabs>
          <w:tab w:val="left" w:pos="720"/>
        </w:tabs>
        <w:ind w:right="142"/>
        <w:jc w:val="both"/>
        <w:rPr>
          <w:rFonts w:cs="Times New Roman"/>
          <w:sz w:val="24"/>
          <w:szCs w:val="24"/>
        </w:rPr>
      </w:pP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b/>
          <w:bCs/>
          <w:color w:val="000000"/>
          <w:sz w:val="24"/>
          <w:szCs w:val="24"/>
          <w:lang w:eastAsia="ru-RU"/>
        </w:rPr>
        <w:lastRenderedPageBreak/>
        <w:t>1.СОДЕРЖАНИЕ УЧЕБНОГО КУРСА "МАТЕМАТИКА"(170 часов)</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b/>
          <w:bCs/>
          <w:color w:val="000000"/>
          <w:sz w:val="24"/>
          <w:szCs w:val="24"/>
          <w:lang w:eastAsia="ru-RU"/>
        </w:rPr>
        <w:t>Натуральные числа и нуль (43 часа)</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w:t>
      </w:r>
      <w:r w:rsidRPr="000B466B">
        <w:rPr>
          <w:rFonts w:ascii="Times New Roman" w:eastAsia="Times New Roman" w:hAnsi="Times New Roman" w:cs="Times New Roman"/>
          <w:color w:val="181818"/>
          <w:sz w:val="24"/>
          <w:szCs w:val="24"/>
          <w:lang w:eastAsia="ru-RU"/>
        </w:rPr>
        <w:br/>
      </w:r>
      <w:r w:rsidRPr="000B466B">
        <w:rPr>
          <w:rFonts w:ascii="Times New Roman" w:eastAsia="Times New Roman" w:hAnsi="Times New Roman" w:cs="Times New Roman"/>
          <w:color w:val="000000"/>
          <w:sz w:val="24"/>
          <w:szCs w:val="24"/>
          <w:lang w:eastAsia="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Числовое выражение. Вычисление значений числовых выражений; порядок выполнения действий.</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b/>
          <w:bCs/>
          <w:color w:val="000000"/>
          <w:sz w:val="24"/>
          <w:szCs w:val="24"/>
          <w:lang w:eastAsia="ru-RU"/>
        </w:rPr>
        <w:t xml:space="preserve">   Дроби (86 часов)</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b/>
          <w:bCs/>
          <w:color w:val="000000"/>
          <w:sz w:val="24"/>
          <w:szCs w:val="24"/>
          <w:lang w:eastAsia="ru-RU"/>
        </w:rPr>
        <w:t xml:space="preserve">Решение текстовых задач </w:t>
      </w:r>
      <w:r w:rsidR="00A40471">
        <w:rPr>
          <w:rFonts w:ascii="Times New Roman" w:eastAsia="Times New Roman" w:hAnsi="Times New Roman" w:cs="Times New Roman"/>
          <w:b/>
          <w:bCs/>
          <w:color w:val="000000"/>
          <w:sz w:val="24"/>
          <w:szCs w:val="24"/>
          <w:lang w:eastAsia="ru-RU"/>
        </w:rPr>
        <w:t>(10 часов)</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Решение текстовых задач арифметическим способом. Решение логических задач. Решение задач перебором всех возможныхвариантов.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b/>
          <w:bCs/>
          <w:color w:val="000000"/>
          <w:sz w:val="24"/>
          <w:szCs w:val="24"/>
          <w:lang w:eastAsia="ru-RU"/>
        </w:rPr>
        <w:t>Наглядная геометрия (31 час)</w:t>
      </w:r>
    </w:p>
    <w:p w:rsidR="00C54692" w:rsidRPr="000B466B" w:rsidRDefault="00C54692" w:rsidP="00476BB5">
      <w:pPr>
        <w:shd w:val="clear" w:color="auto" w:fill="FFFFFF"/>
        <w:spacing w:after="0" w:line="240" w:lineRule="auto"/>
        <w:rPr>
          <w:rFonts w:ascii="Times New Roman" w:eastAsia="Times New Roman" w:hAnsi="Times New Roman" w:cs="Times New Roman"/>
          <w:color w:val="181818"/>
          <w:sz w:val="24"/>
          <w:szCs w:val="24"/>
          <w:lang w:eastAsia="ru-RU"/>
        </w:rPr>
      </w:pPr>
      <w:r w:rsidRPr="000B466B">
        <w:rPr>
          <w:rFonts w:ascii="Times New Roman" w:eastAsia="Times New Roman" w:hAnsi="Times New Roman" w:cs="Times New Roman"/>
          <w:color w:val="000000"/>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r w:rsidRPr="000B466B">
        <w:rPr>
          <w:rFonts w:ascii="Times New Roman" w:eastAsia="Times New Roman" w:hAnsi="Times New Roman" w:cs="Times New Roman"/>
          <w:color w:val="181818"/>
          <w:sz w:val="24"/>
          <w:szCs w:val="24"/>
          <w:lang w:eastAsia="ru-RU"/>
        </w:rPr>
        <w:t xml:space="preserve"> </w:t>
      </w:r>
      <w:r w:rsidRPr="000B466B">
        <w:rPr>
          <w:rFonts w:ascii="Times New Roman" w:eastAsia="Times New Roman" w:hAnsi="Times New Roman" w:cs="Times New Roman"/>
          <w:color w:val="000000"/>
          <w:sz w:val="24"/>
          <w:szCs w:val="24"/>
          <w:lang w:eastAsia="ru-RU"/>
        </w:rPr>
        <w:t xml:space="preserve">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w:t>
      </w:r>
      <w:r w:rsidRPr="000B466B">
        <w:rPr>
          <w:rFonts w:ascii="Times New Roman" w:eastAsia="Times New Roman" w:hAnsi="Times New Roman" w:cs="Times New Roman"/>
          <w:color w:val="000000"/>
          <w:sz w:val="24"/>
          <w:szCs w:val="24"/>
          <w:lang w:eastAsia="ru-RU"/>
        </w:rPr>
        <w:lastRenderedPageBreak/>
        <w:t>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F22D43" w:rsidRPr="000B466B" w:rsidRDefault="00F22D43" w:rsidP="00476BB5">
      <w:pPr>
        <w:spacing w:after="0" w:line="240" w:lineRule="auto"/>
        <w:rPr>
          <w:rFonts w:ascii="Times New Roman" w:hAnsi="Times New Roman" w:cs="Times New Roman"/>
          <w:sz w:val="24"/>
          <w:szCs w:val="24"/>
        </w:rPr>
      </w:pPr>
    </w:p>
    <w:p w:rsidR="000B466B" w:rsidRPr="000B466B" w:rsidRDefault="00530CF8" w:rsidP="00476BB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2.</w:t>
      </w:r>
      <w:r w:rsidR="006A703D" w:rsidRPr="00530CF8">
        <w:rPr>
          <w:rFonts w:ascii="Times New Roman" w:eastAsia="Times New Roman" w:hAnsi="Times New Roman" w:cs="Times New Roman"/>
          <w:b/>
          <w:sz w:val="24"/>
          <w:szCs w:val="24"/>
        </w:rPr>
        <w:t>ПЛАНИРУЕМЫЕ</w:t>
      </w:r>
      <w:r w:rsidR="006A703D" w:rsidRPr="00530CF8">
        <w:rPr>
          <w:rFonts w:ascii="Times New Roman" w:eastAsia="Times New Roman" w:hAnsi="Times New Roman" w:cs="Times New Roman"/>
          <w:b/>
          <w:color w:val="000000"/>
          <w:sz w:val="24"/>
          <w:szCs w:val="24"/>
        </w:rPr>
        <w:t xml:space="preserve"> РЕЗУЛЬТАТЫ</w:t>
      </w:r>
      <w:r w:rsidR="00F22D43" w:rsidRPr="00530CF8">
        <w:rPr>
          <w:rFonts w:ascii="Times New Roman" w:eastAsia="Times New Roman" w:hAnsi="Times New Roman" w:cs="Times New Roman"/>
          <w:b/>
          <w:color w:val="000000"/>
          <w:sz w:val="24"/>
          <w:szCs w:val="24"/>
        </w:rPr>
        <w:t xml:space="preserve"> ОСВОЕНИЯ ПРОГРАММЫ</w:t>
      </w:r>
    </w:p>
    <w:p w:rsidR="000B466B" w:rsidRPr="000B466B" w:rsidRDefault="006A703D" w:rsidP="00476BB5">
      <w:pPr>
        <w:shd w:val="clear" w:color="auto" w:fill="FFFFFF"/>
        <w:spacing w:after="0" w:line="240" w:lineRule="auto"/>
        <w:ind w:firstLine="567"/>
        <w:outlineLvl w:val="1"/>
        <w:rPr>
          <w:rFonts w:ascii="Times New Roman" w:eastAsia="Times New Roman" w:hAnsi="Times New Roman" w:cs="Times New Roman"/>
          <w:b/>
          <w:bCs/>
          <w:caps/>
          <w:color w:val="000000"/>
          <w:sz w:val="24"/>
          <w:szCs w:val="24"/>
          <w:lang w:eastAsia="ru-RU"/>
        </w:rPr>
      </w:pPr>
      <w:r w:rsidRPr="000B466B">
        <w:rPr>
          <w:rFonts w:ascii="Times New Roman" w:eastAsia="Times New Roman" w:hAnsi="Times New Roman" w:cs="Times New Roman"/>
          <w:b/>
          <w:color w:val="000000"/>
          <w:sz w:val="24"/>
          <w:szCs w:val="24"/>
        </w:rPr>
        <w:t>ЛИЧНОСТНЫЕ РЕЗУЛЬТАТЫ</w:t>
      </w:r>
      <w:r w:rsidR="00D064A2" w:rsidRPr="000B466B">
        <w:rPr>
          <w:rFonts w:ascii="Times New Roman" w:eastAsia="Times New Roman" w:hAnsi="Times New Roman" w:cs="Times New Roman"/>
          <w:b/>
          <w:bCs/>
          <w:caps/>
          <w:color w:val="000000"/>
          <w:sz w:val="24"/>
          <w:szCs w:val="24"/>
          <w:lang w:eastAsia="ru-RU"/>
        </w:rPr>
        <w:t xml:space="preserve"> </w:t>
      </w:r>
    </w:p>
    <w:p w:rsidR="00D064A2" w:rsidRPr="00476BB5" w:rsidRDefault="00D064A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Личностные результаты освоения программы учебного предмета «Математика» характеризуются:</w:t>
      </w:r>
    </w:p>
    <w:p w:rsidR="008B75FE" w:rsidRPr="000B466B" w:rsidRDefault="00B1027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 </w:t>
      </w:r>
      <w:r w:rsidR="00C473E3" w:rsidRPr="000B466B">
        <w:rPr>
          <w:rFonts w:ascii="Times New Roman" w:hAnsi="Times New Roman" w:cs="Times New Roman"/>
          <w:sz w:val="24"/>
          <w:szCs w:val="24"/>
        </w:rPr>
        <w:t xml:space="preserve">осознание российской гражданской идентичности; готовность обучающихся к саморазвитию, самостоятельности и личностному самоопределению; </w:t>
      </w:r>
    </w:p>
    <w:p w:rsidR="008B75FE" w:rsidRPr="000B466B" w:rsidRDefault="008B75FE"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 </w:t>
      </w:r>
      <w:r w:rsidR="00C473E3" w:rsidRPr="000B466B">
        <w:rPr>
          <w:rFonts w:ascii="Times New Roman" w:hAnsi="Times New Roman" w:cs="Times New Roman"/>
          <w:sz w:val="24"/>
          <w:szCs w:val="24"/>
        </w:rPr>
        <w:t xml:space="preserve">ценность самостоятельности и инициативы; </w:t>
      </w:r>
    </w:p>
    <w:p w:rsidR="00B1027D" w:rsidRPr="000B466B" w:rsidRDefault="008B75FE"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 </w:t>
      </w:r>
      <w:r w:rsidR="00C473E3" w:rsidRPr="000B466B">
        <w:rPr>
          <w:rFonts w:ascii="Times New Roman" w:hAnsi="Times New Roman" w:cs="Times New Roman"/>
          <w:sz w:val="24"/>
          <w:szCs w:val="24"/>
        </w:rPr>
        <w:t xml:space="preserve">наличие мотивации к целенаправленной социально значимой деятельности; </w:t>
      </w:r>
    </w:p>
    <w:p w:rsidR="00B1027D" w:rsidRPr="000B466B" w:rsidRDefault="00B1027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C473E3" w:rsidRPr="000B466B">
        <w:rPr>
          <w:rFonts w:ascii="Times New Roman" w:hAnsi="Times New Roman" w:cs="Times New Roman"/>
          <w:sz w:val="24"/>
          <w:szCs w:val="24"/>
        </w:rPr>
        <w:t xml:space="preserve">сформированность внутренней позиции личности как особого ценностного отношения к себе, окружающим людям и жизни в целом; </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Pr="000B466B">
        <w:rPr>
          <w:rFonts w:ascii="Times New Roman" w:hAnsi="Times New Roman" w:cs="Times New Roman"/>
          <w:i/>
          <w:sz w:val="24"/>
          <w:szCs w:val="24"/>
        </w:rPr>
        <w:t>В сфере гражданского воспитания</w:t>
      </w:r>
      <w:r w:rsidRPr="000B466B">
        <w:rPr>
          <w:rFonts w:ascii="Times New Roman" w:hAnsi="Times New Roman" w:cs="Times New Roman"/>
          <w:sz w:val="24"/>
          <w:szCs w:val="24"/>
        </w:rPr>
        <w:t>:</w:t>
      </w:r>
    </w:p>
    <w:p w:rsidR="00B1027D" w:rsidRPr="000B466B" w:rsidRDefault="00B1027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готовность к выполнению обязанностей гражданина и реализации его прав, уважение прав, свобод и з</w:t>
      </w:r>
      <w:r w:rsidRPr="000B466B">
        <w:rPr>
          <w:rFonts w:ascii="Times New Roman" w:hAnsi="Times New Roman" w:cs="Times New Roman"/>
          <w:sz w:val="24"/>
          <w:szCs w:val="24"/>
        </w:rPr>
        <w:t>аконных интересов других людей;</w:t>
      </w:r>
    </w:p>
    <w:p w:rsidR="00DD7C7F" w:rsidRPr="000B466B" w:rsidRDefault="00B1027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активное участие в жизни семьи, Организации, местного сообщества, родного края, страны; </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неприятие любых форм экстремизма, дискриминации;</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 понимание роли различных социальных институтов в жизни человека; </w:t>
      </w:r>
    </w:p>
    <w:p w:rsidR="00B1027D"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w:t>
      </w:r>
    </w:p>
    <w:p w:rsidR="00DD7C7F" w:rsidRPr="000B466B" w:rsidRDefault="00B1027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представление о способах противодействия коррупции; </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7A4CF0"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готовность к участию в гуманитарной деятельности (волонтерство, помощь людям, нуждающимся в ней). </w:t>
      </w:r>
    </w:p>
    <w:p w:rsidR="008B75FE" w:rsidRPr="000B466B" w:rsidRDefault="007A4CF0" w:rsidP="00476BB5">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патриотического воспитания</w:t>
      </w:r>
      <w:r w:rsidRPr="000B466B">
        <w:rPr>
          <w:rFonts w:ascii="Times New Roman" w:hAnsi="Times New Roman" w:cs="Times New Roman"/>
          <w:sz w:val="24"/>
          <w:szCs w:val="24"/>
        </w:rPr>
        <w:t>:</w:t>
      </w:r>
    </w:p>
    <w:p w:rsidR="008B75FE" w:rsidRPr="000B466B" w:rsidRDefault="008B75FE"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8B75FE" w:rsidRPr="000B466B" w:rsidRDefault="008B75FE"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7A4CF0" w:rsidRPr="000B466B" w:rsidRDefault="008B75FE"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DD7C7F" w:rsidRPr="000B466B" w:rsidRDefault="007A4CF0" w:rsidP="00476BB5">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духовно-нравственного воспитания</w:t>
      </w:r>
      <w:r w:rsidRPr="000B466B">
        <w:rPr>
          <w:rFonts w:ascii="Times New Roman" w:hAnsi="Times New Roman" w:cs="Times New Roman"/>
          <w:sz w:val="24"/>
          <w:szCs w:val="24"/>
        </w:rPr>
        <w:t xml:space="preserve">: </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ориентация на моральные ценности и нормы в ситуациях нравственного выбора; </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активное неприятие асоциальных поступков, свобода и ответственность личности в условиях индивидуального и общественного пространства. </w:t>
      </w:r>
    </w:p>
    <w:p w:rsidR="00DD7C7F" w:rsidRPr="000B466B" w:rsidRDefault="007A4CF0" w:rsidP="00476BB5">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эстетического воспитания:</w:t>
      </w:r>
      <w:r w:rsidRPr="000B466B">
        <w:rPr>
          <w:rFonts w:ascii="Times New Roman" w:hAnsi="Times New Roman" w:cs="Times New Roman"/>
          <w:sz w:val="24"/>
          <w:szCs w:val="24"/>
        </w:rPr>
        <w:t xml:space="preserve"> </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lastRenderedPageBreak/>
        <w:t xml:space="preserve">- </w:t>
      </w:r>
      <w:r w:rsidR="007A4CF0" w:rsidRPr="000B466B">
        <w:rPr>
          <w:rFonts w:ascii="Times New Roman" w:hAnsi="Times New Roman"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осознание важности художественной культуры как средства коммуникации и самовыражения; </w:t>
      </w:r>
    </w:p>
    <w:p w:rsidR="00DD7C7F"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 xml:space="preserve">понимание ценности отечественного и мирового искусства, роли этнических культурных традиций и народного творчества; </w:t>
      </w:r>
    </w:p>
    <w:p w:rsidR="007A4CF0" w:rsidRPr="000B466B" w:rsidRDefault="00DD7C7F"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7A4CF0" w:rsidRPr="000B466B">
        <w:rPr>
          <w:rFonts w:ascii="Times New Roman" w:hAnsi="Times New Roman" w:cs="Times New Roman"/>
          <w:sz w:val="24"/>
          <w:szCs w:val="24"/>
        </w:rPr>
        <w:t>стремление к самовыражению в разных видах искусства.</w:t>
      </w:r>
    </w:p>
    <w:p w:rsidR="00EF0DAD" w:rsidRPr="000B466B" w:rsidRDefault="001911A2" w:rsidP="00476B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F0DAD" w:rsidRPr="000B466B">
        <w:rPr>
          <w:rFonts w:ascii="Times New Roman" w:hAnsi="Times New Roman" w:cs="Times New Roman"/>
          <w:sz w:val="24"/>
          <w:szCs w:val="24"/>
        </w:rPr>
        <w:t xml:space="preserve"> </w:t>
      </w:r>
      <w:r w:rsidR="00EF0DAD" w:rsidRPr="000B466B">
        <w:rPr>
          <w:rFonts w:ascii="Times New Roman" w:hAnsi="Times New Roman" w:cs="Times New Roman"/>
          <w:i/>
          <w:sz w:val="24"/>
          <w:szCs w:val="24"/>
        </w:rPr>
        <w:t>В сфере физического воспитания</w:t>
      </w:r>
      <w:r w:rsidR="00EF0DAD" w:rsidRPr="000B466B">
        <w:rPr>
          <w:rFonts w:ascii="Times New Roman" w:hAnsi="Times New Roman" w:cs="Times New Roman"/>
          <w:sz w:val="24"/>
          <w:szCs w:val="24"/>
        </w:rPr>
        <w:t>:</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формирования культуры здоровья и эмоционального благополучия:</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соблюдение правил безопасности, в том числе навыков безопасного поведения в интернет-среде;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умение принимать себя и других, не осуждая;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умение осознавать эмоциональное состояние себя и других, умение управлять собственным эмоциональным состоянием;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 сформированность навыка рефлексии, признание своего права на ошибку и такого же права другого человека.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трудового воспитания</w:t>
      </w:r>
      <w:r w:rsidRPr="000B466B">
        <w:rPr>
          <w:rFonts w:ascii="Times New Roman" w:hAnsi="Times New Roman" w:cs="Times New Roman"/>
          <w:sz w:val="24"/>
          <w:szCs w:val="24"/>
        </w:rPr>
        <w:t xml:space="preserve">: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готовность адаптироваться в профессиональной среде; уважение к труду и результатам трудовой деятельности;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i/>
          <w:sz w:val="24"/>
          <w:szCs w:val="24"/>
        </w:rPr>
        <w:t>В сфере экологического воспитания</w:t>
      </w:r>
      <w:r w:rsidRPr="000B466B">
        <w:rPr>
          <w:rFonts w:ascii="Times New Roman" w:hAnsi="Times New Roman" w:cs="Times New Roman"/>
          <w:sz w:val="24"/>
          <w:szCs w:val="24"/>
        </w:rPr>
        <w:t xml:space="preserve">: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повышение уровня экологической культуры, осознание глобального характера экологических проблем и путей их решения; </w:t>
      </w:r>
    </w:p>
    <w:p w:rsidR="00EF0DAD"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активное неприятие действий, приносящих вред окружающей среде; - осознание своей роли как гражданина и потребителя в условиях взаимосвязи природной, технологической и социальной сред; </w:t>
      </w:r>
    </w:p>
    <w:p w:rsidR="00CC3F58"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готовность к участию в практической деятельности экологической направленности.</w:t>
      </w:r>
    </w:p>
    <w:p w:rsidR="00CC3F58" w:rsidRPr="000B466B" w:rsidRDefault="00EF0DAD"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Pr="000B466B">
        <w:rPr>
          <w:rFonts w:ascii="Times New Roman" w:hAnsi="Times New Roman" w:cs="Times New Roman"/>
          <w:i/>
          <w:sz w:val="24"/>
          <w:szCs w:val="24"/>
        </w:rPr>
        <w:t>Ценности научного познания</w:t>
      </w:r>
      <w:r w:rsidRPr="000B466B">
        <w:rPr>
          <w:rFonts w:ascii="Times New Roman" w:hAnsi="Times New Roman" w:cs="Times New Roman"/>
          <w:sz w:val="24"/>
          <w:szCs w:val="24"/>
        </w:rPr>
        <w:t xml:space="preserve">: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EF0DAD" w:rsidRPr="000B466B">
        <w:rPr>
          <w:rFonts w:ascii="Times New Roman" w:hAnsi="Times New Roman"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lastRenderedPageBreak/>
        <w:t xml:space="preserve">- </w:t>
      </w:r>
      <w:r w:rsidR="00EF0DAD" w:rsidRPr="000B466B">
        <w:rPr>
          <w:rFonts w:ascii="Times New Roman" w:hAnsi="Times New Roman" w:cs="Times New Roman"/>
          <w:sz w:val="24"/>
          <w:szCs w:val="24"/>
        </w:rPr>
        <w:t xml:space="preserve">овладение языковой и читательской культурой как средством познания мира; </w:t>
      </w:r>
    </w:p>
    <w:p w:rsidR="00EF0DAD"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w:t>
      </w:r>
      <w:r w:rsidR="00EF0DAD" w:rsidRPr="000B466B">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 включают:</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способность обучающихся во взаимодействии в условиях неопределенности, открытость опыту и знаниям других;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умение анализировать и выявлять взаимосвязи природы, общества и экономики;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способность обучающихся осознавать стрессовую ситуацию, оценивать происходящие изменения и их последствия;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воспринимать стрессовую ситуацию как вызов, требующий контрмер;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оценивать ситуацию стресса, корректировать принимаемые решения и действия; </w:t>
      </w:r>
    </w:p>
    <w:p w:rsidR="00CC3F58"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xml:space="preserve">- формулировать и оценивать риски и последствия, формировать опыт, уметь находить позитивное в произошедшей ситуации; </w:t>
      </w:r>
    </w:p>
    <w:p w:rsidR="00C54692" w:rsidRPr="000B466B" w:rsidRDefault="00CC3F58" w:rsidP="00476BB5">
      <w:pPr>
        <w:spacing w:after="0" w:line="240" w:lineRule="auto"/>
        <w:rPr>
          <w:rFonts w:ascii="Times New Roman" w:hAnsi="Times New Roman" w:cs="Times New Roman"/>
          <w:sz w:val="24"/>
          <w:szCs w:val="24"/>
        </w:rPr>
      </w:pPr>
      <w:r w:rsidRPr="000B466B">
        <w:rPr>
          <w:rFonts w:ascii="Times New Roman" w:hAnsi="Times New Roman" w:cs="Times New Roman"/>
          <w:sz w:val="24"/>
          <w:szCs w:val="24"/>
        </w:rPr>
        <w:t>- быть готовым действовать в отсутствие гарантий успеха</w:t>
      </w:r>
    </w:p>
    <w:p w:rsidR="00D064A2" w:rsidRPr="000B466B" w:rsidRDefault="00530CF8" w:rsidP="00476BB5">
      <w:pPr>
        <w:spacing w:after="0" w:line="240" w:lineRule="auto"/>
        <w:rPr>
          <w:rFonts w:ascii="Times New Roman" w:hAnsi="Times New Roman" w:cs="Times New Roman"/>
          <w:b/>
          <w:sz w:val="24"/>
          <w:szCs w:val="24"/>
        </w:rPr>
      </w:pPr>
      <w:r>
        <w:rPr>
          <w:rFonts w:ascii="Times New Roman" w:hAnsi="Times New Roman" w:cs="Times New Roman"/>
          <w:b/>
          <w:sz w:val="24"/>
          <w:szCs w:val="24"/>
        </w:rPr>
        <w:t>3.</w:t>
      </w:r>
      <w:r w:rsidR="00DD7C7F" w:rsidRPr="000B466B">
        <w:rPr>
          <w:rFonts w:ascii="Times New Roman" w:hAnsi="Times New Roman" w:cs="Times New Roman"/>
          <w:b/>
          <w:sz w:val="24"/>
          <w:szCs w:val="24"/>
        </w:rPr>
        <w:t>МЕТАПРЕДМЕТНЫЕ РЕЗУЛЬТАТЫ</w:t>
      </w:r>
      <w:r w:rsidR="006C2D7A" w:rsidRPr="000B466B">
        <w:rPr>
          <w:rFonts w:ascii="Times New Roman" w:hAnsi="Times New Roman" w:cs="Times New Roman"/>
          <w:b/>
          <w:sz w:val="24"/>
          <w:szCs w:val="24"/>
        </w:rPr>
        <w:t xml:space="preserve"> </w:t>
      </w:r>
    </w:p>
    <w:p w:rsidR="00CC3F58" w:rsidRPr="000B466B" w:rsidRDefault="00CC3F58" w:rsidP="00476BB5">
      <w:pPr>
        <w:pStyle w:val="a7"/>
        <w:spacing w:after="0" w:line="240" w:lineRule="auto"/>
        <w:ind w:left="0"/>
        <w:rPr>
          <w:rFonts w:ascii="Times New Roman" w:hAnsi="Times New Roman" w:cs="Times New Roman"/>
          <w:sz w:val="24"/>
          <w:szCs w:val="24"/>
        </w:rPr>
      </w:pPr>
      <w:r w:rsidRPr="000B466B">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 xml:space="preserve">Метапредметные результаты освоения программы учебного курса «Математика» характеризуются овладением </w:t>
      </w:r>
      <w:r w:rsidRPr="000B466B">
        <w:rPr>
          <w:rFonts w:ascii="Times New Roman" w:eastAsia="Times New Roman" w:hAnsi="Times New Roman" w:cs="Times New Roman"/>
          <w:i/>
          <w:iCs/>
          <w:color w:val="000000"/>
          <w:sz w:val="24"/>
          <w:szCs w:val="24"/>
          <w:lang w:eastAsia="ru-RU"/>
        </w:rPr>
        <w:t xml:space="preserve">универсальными </w:t>
      </w:r>
      <w:r w:rsidRPr="000B466B">
        <w:rPr>
          <w:rFonts w:ascii="Times New Roman" w:eastAsia="Times New Roman" w:hAnsi="Times New Roman" w:cs="Times New Roman"/>
          <w:b/>
          <w:bCs/>
          <w:i/>
          <w:iCs/>
          <w:color w:val="000000"/>
          <w:sz w:val="24"/>
          <w:szCs w:val="24"/>
          <w:lang w:eastAsia="ru-RU"/>
        </w:rPr>
        <w:t xml:space="preserve">познавательными </w:t>
      </w:r>
      <w:r w:rsidRPr="000B466B">
        <w:rPr>
          <w:rFonts w:ascii="Times New Roman" w:eastAsia="Times New Roman" w:hAnsi="Times New Roman" w:cs="Times New Roman"/>
          <w:i/>
          <w:iCs/>
          <w:color w:val="000000"/>
          <w:sz w:val="24"/>
          <w:szCs w:val="24"/>
          <w:lang w:eastAsia="ru-RU"/>
        </w:rPr>
        <w:t xml:space="preserve">действиями, универсальными </w:t>
      </w:r>
      <w:r w:rsidRPr="000B466B">
        <w:rPr>
          <w:rFonts w:ascii="Times New Roman" w:eastAsia="Times New Roman" w:hAnsi="Times New Roman" w:cs="Times New Roman"/>
          <w:b/>
          <w:bCs/>
          <w:i/>
          <w:iCs/>
          <w:color w:val="000000"/>
          <w:sz w:val="24"/>
          <w:szCs w:val="24"/>
          <w:lang w:eastAsia="ru-RU"/>
        </w:rPr>
        <w:t xml:space="preserve">коммуникативными </w:t>
      </w:r>
      <w:r w:rsidRPr="000B466B">
        <w:rPr>
          <w:rFonts w:ascii="Times New Roman" w:eastAsia="Times New Roman" w:hAnsi="Times New Roman" w:cs="Times New Roman"/>
          <w:i/>
          <w:iCs/>
          <w:color w:val="000000"/>
          <w:sz w:val="24"/>
          <w:szCs w:val="24"/>
          <w:lang w:eastAsia="ru-RU"/>
        </w:rPr>
        <w:t xml:space="preserve">действиями и универсальными </w:t>
      </w:r>
      <w:r w:rsidRPr="000B466B">
        <w:rPr>
          <w:rFonts w:ascii="Times New Roman" w:eastAsia="Times New Roman" w:hAnsi="Times New Roman" w:cs="Times New Roman"/>
          <w:b/>
          <w:bCs/>
          <w:i/>
          <w:iCs/>
          <w:color w:val="000000"/>
          <w:sz w:val="24"/>
          <w:szCs w:val="24"/>
          <w:lang w:eastAsia="ru-RU"/>
        </w:rPr>
        <w:t xml:space="preserve">регулятивными </w:t>
      </w:r>
      <w:r w:rsidRPr="000B466B">
        <w:rPr>
          <w:rFonts w:ascii="Times New Roman" w:eastAsia="Times New Roman" w:hAnsi="Times New Roman" w:cs="Times New Roman"/>
          <w:i/>
          <w:iCs/>
          <w:color w:val="000000"/>
          <w:sz w:val="24"/>
          <w:szCs w:val="24"/>
          <w:lang w:eastAsia="ru-RU"/>
        </w:rPr>
        <w:t>действиями.</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i/>
          <w:iCs/>
          <w:color w:val="000000"/>
          <w:sz w:val="24"/>
          <w:szCs w:val="24"/>
          <w:lang w:eastAsia="ru-RU"/>
        </w:rPr>
        <w:t xml:space="preserve">1) Универсальные </w:t>
      </w:r>
      <w:r w:rsidRPr="000B466B">
        <w:rPr>
          <w:rFonts w:ascii="Times New Roman" w:eastAsia="Times New Roman" w:hAnsi="Times New Roman" w:cs="Times New Roman"/>
          <w:b/>
          <w:bCs/>
          <w:i/>
          <w:iCs/>
          <w:color w:val="000000"/>
          <w:sz w:val="24"/>
          <w:szCs w:val="24"/>
          <w:lang w:eastAsia="ru-RU"/>
        </w:rPr>
        <w:t xml:space="preserve">познавательные </w:t>
      </w:r>
      <w:r w:rsidRPr="000B466B">
        <w:rPr>
          <w:rFonts w:ascii="Times New Roman" w:eastAsia="Times New Roman" w:hAnsi="Times New Roman" w:cs="Times New Roman"/>
          <w:i/>
          <w:iCs/>
          <w:color w:val="000000"/>
          <w:sz w:val="24"/>
          <w:szCs w:val="24"/>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Базовые логические действия:</w:t>
      </w:r>
    </w:p>
    <w:p w:rsidR="000B466B" w:rsidRPr="000B466B" w:rsidRDefault="000B466B" w:rsidP="00476BB5">
      <w:pPr>
        <w:numPr>
          <w:ilvl w:val="0"/>
          <w:numId w:val="19"/>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выявлять и характеризовать существенные признаки математических объектов, понятий, отношений между понятиями; </w:t>
      </w:r>
    </w:p>
    <w:p w:rsidR="000B466B" w:rsidRPr="000B466B" w:rsidRDefault="000B466B" w:rsidP="00476BB5">
      <w:pPr>
        <w:numPr>
          <w:ilvl w:val="0"/>
          <w:numId w:val="19"/>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0B466B" w:rsidRPr="000B466B" w:rsidRDefault="000B466B" w:rsidP="00476BB5">
      <w:pPr>
        <w:numPr>
          <w:ilvl w:val="0"/>
          <w:numId w:val="19"/>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воспринимать, формулировать и преобразовывать суждения: утвердительные и отрицательные, единичные, частные и общие; </w:t>
      </w:r>
    </w:p>
    <w:p w:rsidR="000B466B" w:rsidRPr="000B466B" w:rsidRDefault="000B466B" w:rsidP="00476BB5">
      <w:pPr>
        <w:numPr>
          <w:ilvl w:val="0"/>
          <w:numId w:val="19"/>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lastRenderedPageBreak/>
        <w:t>условные; выявлять математические закономерности, взаимосвязи и противоречия в фактах, данных, наблюдениях и утверждениях; </w:t>
      </w:r>
    </w:p>
    <w:p w:rsidR="000B466B" w:rsidRPr="000B466B" w:rsidRDefault="000B466B" w:rsidP="00476BB5">
      <w:pPr>
        <w:numPr>
          <w:ilvl w:val="0"/>
          <w:numId w:val="19"/>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предлагать критерии для выявления закономерностей и противоречий; </w:t>
      </w:r>
    </w:p>
    <w:p w:rsidR="000B466B" w:rsidRPr="000B466B" w:rsidRDefault="000B466B" w:rsidP="00476BB5">
      <w:pPr>
        <w:numPr>
          <w:ilvl w:val="0"/>
          <w:numId w:val="19"/>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делать выводы с использованием законов логики, дедуктивных и индуктивных умозаключений, умозаключений по аналогии; </w:t>
      </w:r>
    </w:p>
    <w:p w:rsidR="000B466B" w:rsidRPr="000B466B" w:rsidRDefault="000B466B" w:rsidP="00476BB5">
      <w:pPr>
        <w:numPr>
          <w:ilvl w:val="0"/>
          <w:numId w:val="19"/>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0B466B" w:rsidRPr="000B466B" w:rsidRDefault="000B466B" w:rsidP="00476BB5">
      <w:pPr>
        <w:numPr>
          <w:ilvl w:val="0"/>
          <w:numId w:val="19"/>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Базовые исследовательские действия:</w:t>
      </w:r>
    </w:p>
    <w:p w:rsidR="000B466B" w:rsidRPr="000B466B" w:rsidRDefault="000B466B" w:rsidP="00476BB5">
      <w:pPr>
        <w:numPr>
          <w:ilvl w:val="0"/>
          <w:numId w:val="20"/>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использовать вопросы как исследовательский инструмент познания;</w:t>
      </w:r>
    </w:p>
    <w:p w:rsidR="000B466B" w:rsidRPr="000B466B" w:rsidRDefault="000B466B" w:rsidP="00476BB5">
      <w:pPr>
        <w:numPr>
          <w:ilvl w:val="0"/>
          <w:numId w:val="20"/>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формулировать вопросы, фиксирующие противоречие, проблему, самостоятельно устанавливать искомое и данное, формировать гипотезу,</w:t>
      </w:r>
    </w:p>
    <w:p w:rsidR="000B466B" w:rsidRPr="000B466B" w:rsidRDefault="000B466B" w:rsidP="00476BB5">
      <w:pPr>
        <w:numPr>
          <w:ilvl w:val="0"/>
          <w:numId w:val="20"/>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аргументировать свою позицию, мнение;</w:t>
      </w:r>
    </w:p>
    <w:p w:rsidR="000B466B" w:rsidRPr="000B466B" w:rsidRDefault="000B466B" w:rsidP="00476BB5">
      <w:pPr>
        <w:numPr>
          <w:ilvl w:val="0"/>
          <w:numId w:val="20"/>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0B466B" w:rsidRPr="000B466B" w:rsidRDefault="000B466B" w:rsidP="00476BB5">
      <w:pPr>
        <w:numPr>
          <w:ilvl w:val="0"/>
          <w:numId w:val="20"/>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Работа с информацией:</w:t>
      </w:r>
    </w:p>
    <w:p w:rsidR="000B466B" w:rsidRPr="000B466B" w:rsidRDefault="000B466B" w:rsidP="00476BB5">
      <w:pPr>
        <w:numPr>
          <w:ilvl w:val="0"/>
          <w:numId w:val="2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выявлять недостаточность и избыточность информации, данных, необходимых для решения задачи;</w:t>
      </w:r>
    </w:p>
    <w:p w:rsidR="000B466B" w:rsidRPr="000B466B" w:rsidRDefault="000B466B" w:rsidP="00476BB5">
      <w:pPr>
        <w:numPr>
          <w:ilvl w:val="0"/>
          <w:numId w:val="2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выбирать, анализировать, систематизировать и интерпретировать информацию различных видов и форм представления;</w:t>
      </w:r>
    </w:p>
    <w:p w:rsidR="000B466B" w:rsidRPr="000B466B" w:rsidRDefault="000B466B" w:rsidP="00476BB5">
      <w:pPr>
        <w:numPr>
          <w:ilvl w:val="0"/>
          <w:numId w:val="2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w:t>
      </w:r>
    </w:p>
    <w:p w:rsidR="000B466B" w:rsidRPr="000B466B" w:rsidRDefault="000B466B" w:rsidP="00476BB5">
      <w:pPr>
        <w:numPr>
          <w:ilvl w:val="0"/>
          <w:numId w:val="21"/>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оценивать надёжность информации по критериям, предложенным учителем или сформулированным самостоятельно.</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i/>
          <w:iCs/>
          <w:color w:val="000000"/>
          <w:sz w:val="24"/>
          <w:szCs w:val="24"/>
          <w:lang w:eastAsia="ru-RU"/>
        </w:rPr>
        <w:t xml:space="preserve">2) Универсальные </w:t>
      </w:r>
      <w:r w:rsidRPr="000B466B">
        <w:rPr>
          <w:rFonts w:ascii="Times New Roman" w:eastAsia="Times New Roman" w:hAnsi="Times New Roman" w:cs="Times New Roman"/>
          <w:b/>
          <w:bCs/>
          <w:i/>
          <w:iCs/>
          <w:color w:val="000000"/>
          <w:sz w:val="24"/>
          <w:szCs w:val="24"/>
          <w:lang w:eastAsia="ru-RU"/>
        </w:rPr>
        <w:t xml:space="preserve">коммуникативные </w:t>
      </w:r>
      <w:r w:rsidRPr="000B466B">
        <w:rPr>
          <w:rFonts w:ascii="Times New Roman" w:eastAsia="Times New Roman" w:hAnsi="Times New Roman" w:cs="Times New Roman"/>
          <w:i/>
          <w:iCs/>
          <w:color w:val="000000"/>
          <w:sz w:val="24"/>
          <w:szCs w:val="24"/>
          <w:lang w:eastAsia="ru-RU"/>
        </w:rPr>
        <w:t>действия обеспечивают сформированность социальных навыков обучающихся.</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Общение:</w:t>
      </w:r>
    </w:p>
    <w:p w:rsidR="000B466B" w:rsidRPr="000B466B" w:rsidRDefault="000B466B" w:rsidP="00476BB5">
      <w:pPr>
        <w:numPr>
          <w:ilvl w:val="0"/>
          <w:numId w:val="22"/>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воспринимать и формулировать суждения в соответствии с условиями и целями общения;</w:t>
      </w:r>
    </w:p>
    <w:p w:rsidR="000B466B" w:rsidRPr="000B466B" w:rsidRDefault="000B466B" w:rsidP="00476BB5">
      <w:pPr>
        <w:numPr>
          <w:ilvl w:val="0"/>
          <w:numId w:val="22"/>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w:t>
      </w:r>
    </w:p>
    <w:p w:rsidR="000B466B" w:rsidRPr="000B466B" w:rsidRDefault="000B466B" w:rsidP="00476BB5">
      <w:pPr>
        <w:numPr>
          <w:ilvl w:val="0"/>
          <w:numId w:val="22"/>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сопоставлять свои суждения с суждениями других участников диалога, обнаруживать различие и сходство позиций;</w:t>
      </w:r>
    </w:p>
    <w:p w:rsidR="000B466B" w:rsidRPr="000B466B" w:rsidRDefault="000B466B" w:rsidP="00476BB5">
      <w:pPr>
        <w:numPr>
          <w:ilvl w:val="0"/>
          <w:numId w:val="22"/>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 корректной форме формулировать разногласия, свои возражения;</w:t>
      </w:r>
    </w:p>
    <w:p w:rsidR="000B466B" w:rsidRPr="000B466B" w:rsidRDefault="000B466B" w:rsidP="00476BB5">
      <w:pPr>
        <w:numPr>
          <w:ilvl w:val="0"/>
          <w:numId w:val="22"/>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представлять результаты решения задачи, эксперимента, исследования, проекта;</w:t>
      </w:r>
    </w:p>
    <w:p w:rsidR="000B466B" w:rsidRPr="000B466B" w:rsidRDefault="000B466B" w:rsidP="00476BB5">
      <w:pPr>
        <w:numPr>
          <w:ilvl w:val="0"/>
          <w:numId w:val="22"/>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самостоятельно выбирать формат выступления с учётом задач презентации и особенностей аудитории.</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Сотрудничество:</w:t>
      </w:r>
    </w:p>
    <w:p w:rsidR="000B466B" w:rsidRPr="000B466B" w:rsidRDefault="000B466B" w:rsidP="00476BB5">
      <w:pPr>
        <w:numPr>
          <w:ilvl w:val="0"/>
          <w:numId w:val="23"/>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понимать и использовать преимущества командной и индивидуальной работы при решении учебных математических задач;</w:t>
      </w:r>
    </w:p>
    <w:p w:rsidR="000B466B" w:rsidRPr="000B466B" w:rsidRDefault="000B466B" w:rsidP="00476BB5">
      <w:pPr>
        <w:numPr>
          <w:ilvl w:val="0"/>
          <w:numId w:val="23"/>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w:t>
      </w:r>
    </w:p>
    <w:p w:rsidR="000B466B" w:rsidRPr="000B466B" w:rsidRDefault="000B466B" w:rsidP="00476BB5">
      <w:pPr>
        <w:numPr>
          <w:ilvl w:val="0"/>
          <w:numId w:val="23"/>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lastRenderedPageBreak/>
        <w:t>обобщать мнения нескольких людей; участвовать в групповых формах работы (обсуждения, обмен мнениями, мозговые штурмы и др.);</w:t>
      </w:r>
    </w:p>
    <w:p w:rsidR="000B466B" w:rsidRPr="000B466B" w:rsidRDefault="000B466B" w:rsidP="00476BB5">
      <w:pPr>
        <w:numPr>
          <w:ilvl w:val="0"/>
          <w:numId w:val="23"/>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выполнять свою часть работы и координировать свои действия с другими членами команды;</w:t>
      </w:r>
    </w:p>
    <w:p w:rsidR="000B466B" w:rsidRPr="000B466B" w:rsidRDefault="000B466B" w:rsidP="00476BB5">
      <w:pPr>
        <w:numPr>
          <w:ilvl w:val="0"/>
          <w:numId w:val="23"/>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оценивать качество своего вклада в общий продукт по критериям, сформулированным участниками взаимодействия.</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i/>
          <w:iCs/>
          <w:color w:val="000000"/>
          <w:sz w:val="24"/>
          <w:szCs w:val="24"/>
          <w:lang w:eastAsia="ru-RU"/>
        </w:rPr>
        <w:t xml:space="preserve">3) Универсальные </w:t>
      </w:r>
      <w:r w:rsidRPr="000B466B">
        <w:rPr>
          <w:rFonts w:ascii="Times New Roman" w:eastAsia="Times New Roman" w:hAnsi="Times New Roman" w:cs="Times New Roman"/>
          <w:b/>
          <w:bCs/>
          <w:i/>
          <w:iCs/>
          <w:color w:val="000000"/>
          <w:sz w:val="24"/>
          <w:szCs w:val="24"/>
          <w:lang w:eastAsia="ru-RU"/>
        </w:rPr>
        <w:t xml:space="preserve">регулятивные </w:t>
      </w:r>
      <w:r w:rsidRPr="000B466B">
        <w:rPr>
          <w:rFonts w:ascii="Times New Roman" w:eastAsia="Times New Roman" w:hAnsi="Times New Roman" w:cs="Times New Roman"/>
          <w:i/>
          <w:iCs/>
          <w:color w:val="000000"/>
          <w:sz w:val="24"/>
          <w:szCs w:val="24"/>
          <w:lang w:eastAsia="ru-RU"/>
        </w:rPr>
        <w:t>действия обеспечивают формирование смысловых установок и жизненных навыков личности.</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Самоорганизация:</w:t>
      </w:r>
    </w:p>
    <w:p w:rsidR="000B466B" w:rsidRPr="000B466B" w:rsidRDefault="000B466B" w:rsidP="00476BB5">
      <w:pPr>
        <w:numPr>
          <w:ilvl w:val="0"/>
          <w:numId w:val="24"/>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0B466B" w:rsidRPr="000B466B" w:rsidRDefault="000B466B"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b/>
          <w:bCs/>
          <w:color w:val="000000"/>
          <w:sz w:val="24"/>
          <w:szCs w:val="24"/>
          <w:lang w:eastAsia="ru-RU"/>
        </w:rPr>
        <w:t>Самоконтроль:</w:t>
      </w:r>
    </w:p>
    <w:p w:rsidR="000B466B" w:rsidRPr="000B466B" w:rsidRDefault="000B466B" w:rsidP="00476BB5">
      <w:pPr>
        <w:numPr>
          <w:ilvl w:val="0"/>
          <w:numId w:val="25"/>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владеть способами самопроверки, самоконтроля процесса и результата решения математической задачи; </w:t>
      </w:r>
    </w:p>
    <w:p w:rsidR="000B466B" w:rsidRPr="000B466B" w:rsidRDefault="000B466B" w:rsidP="00476BB5">
      <w:pPr>
        <w:numPr>
          <w:ilvl w:val="0"/>
          <w:numId w:val="25"/>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C54692" w:rsidRPr="00476BB5" w:rsidRDefault="000B466B" w:rsidP="00476BB5">
      <w:pPr>
        <w:numPr>
          <w:ilvl w:val="0"/>
          <w:numId w:val="25"/>
        </w:numPr>
        <w:shd w:val="clear" w:color="auto" w:fill="FFFFFF"/>
        <w:tabs>
          <w:tab w:val="clear" w:pos="720"/>
        </w:tabs>
        <w:spacing w:after="0" w:line="240" w:lineRule="auto"/>
        <w:ind w:left="0"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C54692" w:rsidRPr="000B466B" w:rsidRDefault="00530CF8" w:rsidP="00476BB5">
      <w:pPr>
        <w:shd w:val="clear" w:color="auto" w:fill="FFFFFF"/>
        <w:spacing w:after="0" w:line="240" w:lineRule="auto"/>
        <w:ind w:firstLine="567"/>
        <w:outlineLvl w:val="1"/>
        <w:rPr>
          <w:rFonts w:ascii="Times New Roman" w:eastAsia="Times New Roman" w:hAnsi="Times New Roman" w:cs="Times New Roman"/>
          <w:b/>
          <w:bCs/>
          <w:caps/>
          <w:color w:val="000000"/>
          <w:sz w:val="24"/>
          <w:szCs w:val="24"/>
          <w:lang w:eastAsia="ru-RU"/>
        </w:rPr>
      </w:pPr>
      <w:r>
        <w:rPr>
          <w:rFonts w:ascii="Times New Roman" w:eastAsia="Times New Roman" w:hAnsi="Times New Roman" w:cs="Times New Roman"/>
          <w:b/>
          <w:bCs/>
          <w:caps/>
          <w:color w:val="000000"/>
          <w:sz w:val="24"/>
          <w:szCs w:val="24"/>
          <w:lang w:eastAsia="ru-RU"/>
        </w:rPr>
        <w:t>4.</w:t>
      </w:r>
      <w:r w:rsidR="00C54692" w:rsidRPr="000B466B">
        <w:rPr>
          <w:rFonts w:ascii="Times New Roman" w:eastAsia="Times New Roman" w:hAnsi="Times New Roman" w:cs="Times New Roman"/>
          <w:b/>
          <w:bCs/>
          <w:caps/>
          <w:color w:val="000000"/>
          <w:sz w:val="24"/>
          <w:szCs w:val="24"/>
          <w:lang w:eastAsia="ru-RU"/>
        </w:rPr>
        <w:t>ПРЕДМЕТНЫЕ РЕЗУЛЬТАТЫ</w:t>
      </w:r>
    </w:p>
    <w:p w:rsidR="00C54692" w:rsidRPr="000B466B" w:rsidRDefault="00C54692" w:rsidP="00476BB5">
      <w:pPr>
        <w:shd w:val="clear" w:color="auto" w:fill="FFFFFF"/>
        <w:spacing w:after="0" w:line="240" w:lineRule="auto"/>
        <w:ind w:firstLine="567"/>
        <w:outlineLvl w:val="2"/>
        <w:rPr>
          <w:rFonts w:ascii="Times New Roman" w:eastAsia="Times New Roman" w:hAnsi="Times New Roman" w:cs="Times New Roman"/>
          <w:b/>
          <w:bCs/>
          <w:color w:val="000000"/>
          <w:sz w:val="24"/>
          <w:szCs w:val="24"/>
          <w:lang w:eastAsia="ru-RU"/>
        </w:rPr>
      </w:pPr>
      <w:r w:rsidRPr="000B466B">
        <w:rPr>
          <w:rFonts w:ascii="Times New Roman" w:eastAsia="Times New Roman" w:hAnsi="Times New Roman" w:cs="Times New Roman"/>
          <w:b/>
          <w:bCs/>
          <w:color w:val="000000"/>
          <w:sz w:val="24"/>
          <w:szCs w:val="24"/>
          <w:lang w:eastAsia="ru-RU"/>
        </w:rPr>
        <w:t>Числа и вычисления</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Понимать и правильно употреблять термины, связанные с натуральными числами, обыкновенными и десятичными дробями.</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Сравнивать и упорядочивать натуральные числа, сравнивать в простейших случаях обыкновенные дроби, десятичные дроби.</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Выполнять арифметические действия с натуральными числами, с обыкновенными дробями в простейших случаях.</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Выполнять проверку, прикидку результата вычислений.</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Округлять натуральные числа.</w:t>
      </w:r>
    </w:p>
    <w:p w:rsidR="00C54692" w:rsidRPr="000B466B" w:rsidRDefault="00C54692" w:rsidP="00476BB5">
      <w:pPr>
        <w:shd w:val="clear" w:color="auto" w:fill="FFFFFF"/>
        <w:spacing w:after="0" w:line="240" w:lineRule="auto"/>
        <w:ind w:firstLine="567"/>
        <w:outlineLvl w:val="2"/>
        <w:rPr>
          <w:rFonts w:ascii="Times New Roman" w:eastAsia="Times New Roman" w:hAnsi="Times New Roman" w:cs="Times New Roman"/>
          <w:b/>
          <w:bCs/>
          <w:color w:val="000000"/>
          <w:sz w:val="24"/>
          <w:szCs w:val="24"/>
          <w:lang w:eastAsia="ru-RU"/>
        </w:rPr>
      </w:pPr>
      <w:r w:rsidRPr="000B466B">
        <w:rPr>
          <w:rFonts w:ascii="Times New Roman" w:eastAsia="Times New Roman" w:hAnsi="Times New Roman" w:cs="Times New Roman"/>
          <w:b/>
          <w:bCs/>
          <w:color w:val="000000"/>
          <w:sz w:val="24"/>
          <w:szCs w:val="24"/>
          <w:lang w:eastAsia="ru-RU"/>
        </w:rPr>
        <w:t>Решение текстовых задач</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Решать задачи, содержащие зависимости, связывающие величины: скорость, время, расстояние; цена, количество, стоимость.</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Использовать краткие записи, схемы, таблицы, обозначения при решении задач.</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Пользоваться основными единицами измерения: цены, массы; расстояния, времени, скорости; выражать одни единицы величины через другие.</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C54692" w:rsidRPr="000B466B" w:rsidRDefault="00C54692" w:rsidP="00476BB5">
      <w:pPr>
        <w:shd w:val="clear" w:color="auto" w:fill="FFFFFF"/>
        <w:spacing w:after="0" w:line="240" w:lineRule="auto"/>
        <w:ind w:firstLine="567"/>
        <w:outlineLvl w:val="2"/>
        <w:rPr>
          <w:rFonts w:ascii="Times New Roman" w:eastAsia="Times New Roman" w:hAnsi="Times New Roman" w:cs="Times New Roman"/>
          <w:b/>
          <w:bCs/>
          <w:color w:val="000000"/>
          <w:sz w:val="24"/>
          <w:szCs w:val="24"/>
          <w:lang w:eastAsia="ru-RU"/>
        </w:rPr>
      </w:pPr>
      <w:r w:rsidRPr="000B466B">
        <w:rPr>
          <w:rFonts w:ascii="Times New Roman" w:eastAsia="Times New Roman" w:hAnsi="Times New Roman" w:cs="Times New Roman"/>
          <w:b/>
          <w:bCs/>
          <w:color w:val="000000"/>
          <w:sz w:val="24"/>
          <w:szCs w:val="24"/>
          <w:lang w:eastAsia="ru-RU"/>
        </w:rPr>
        <w:t>Наглядная геометрия</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Пользоваться геометрическими понятиями: точка, прямая, отрезок, луч, угол, многоугольник, окружность, круг.</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Приводить примеры объектов окружающего мира, имеющих форму изученных геометрических фигур.</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Изображать изученные геометрические фигуры на нелинованной и клетчатой бумаге с помощью циркуля и линейки.</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lastRenderedPageBreak/>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Использовать свойства сторон и углов прямоугольника, квадрата для их построения, вычисления площади и периметра.</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Пользоваться основными метрическими единицами измерения длины, площади; выражать одни единицы величины через другие.</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Вычислять объём куба, параллелепипеда по заданным измерениям, пользоваться единицами измерения объёма.</w:t>
      </w:r>
    </w:p>
    <w:p w:rsidR="00C54692" w:rsidRPr="000B466B" w:rsidRDefault="00C54692" w:rsidP="00476BB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0B466B">
        <w:rPr>
          <w:rFonts w:ascii="Times New Roman" w:eastAsia="Times New Roman" w:hAnsi="Times New Roman" w:cs="Times New Roman"/>
          <w:color w:val="000000"/>
          <w:sz w:val="24"/>
          <w:szCs w:val="24"/>
          <w:lang w:eastAsia="ru-RU"/>
        </w:rPr>
        <w:t>Решать несложные задачи на измерение геометрических величин в практических ситуациях.</w:t>
      </w:r>
    </w:p>
    <w:p w:rsidR="00241847" w:rsidRPr="00530CF8" w:rsidRDefault="00241847" w:rsidP="00476BB5">
      <w:pPr>
        <w:shd w:val="clear" w:color="auto" w:fill="FFFFFF"/>
        <w:spacing w:after="150" w:line="240" w:lineRule="auto"/>
        <w:ind w:right="15"/>
        <w:rPr>
          <w:rFonts w:ascii="Times New Roman" w:hAnsi="Times New Roman" w:cs="Times New Roman"/>
          <w:sz w:val="24"/>
          <w:szCs w:val="24"/>
        </w:rPr>
      </w:pPr>
    </w:p>
    <w:p w:rsidR="001855EF" w:rsidRPr="000B466B" w:rsidRDefault="00820F8C" w:rsidP="00C54692">
      <w:pPr>
        <w:shd w:val="clear" w:color="auto" w:fill="FFFFFF"/>
        <w:spacing w:after="150" w:line="240" w:lineRule="auto"/>
        <w:ind w:left="190" w:right="15"/>
        <w:rPr>
          <w:rFonts w:ascii="Times New Roman" w:eastAsia="Times New Roman" w:hAnsi="Times New Roman" w:cs="Times New Roman"/>
          <w:sz w:val="24"/>
          <w:szCs w:val="24"/>
          <w:lang w:eastAsia="ru-RU"/>
        </w:rPr>
      </w:pPr>
      <w:r w:rsidRPr="000B466B">
        <w:rPr>
          <w:rFonts w:ascii="Times New Roman" w:hAnsi="Times New Roman" w:cs="Times New Roman"/>
          <w:sz w:val="24"/>
          <w:szCs w:val="24"/>
          <w:lang w:val="en-US"/>
        </w:rPr>
        <w:t>III</w:t>
      </w:r>
      <w:r w:rsidRPr="000B466B">
        <w:rPr>
          <w:rFonts w:ascii="Times New Roman" w:hAnsi="Times New Roman" w:cs="Times New Roman"/>
          <w:sz w:val="24"/>
          <w:szCs w:val="24"/>
        </w:rPr>
        <w:t>. ТЕМАТИЧЕСКОЕ ПЛАНИРОВАНИЕ</w:t>
      </w:r>
      <w:r w:rsidR="00665556" w:rsidRPr="000B466B">
        <w:rPr>
          <w:rFonts w:ascii="Times New Roman" w:hAnsi="Times New Roman" w:cs="Times New Roman"/>
          <w:sz w:val="24"/>
          <w:szCs w:val="24"/>
        </w:rPr>
        <w:t>(170 часов)</w:t>
      </w:r>
    </w:p>
    <w:p w:rsidR="00820F8C" w:rsidRPr="000B466B" w:rsidRDefault="00820F8C" w:rsidP="00C44BEE">
      <w:pPr>
        <w:spacing w:after="0" w:line="240" w:lineRule="auto"/>
        <w:ind w:right="142"/>
        <w:rPr>
          <w:rFonts w:ascii="Times New Roman" w:hAnsi="Times New Roman" w:cs="Times New Roman"/>
          <w:b/>
          <w:sz w:val="24"/>
          <w:szCs w:val="24"/>
        </w:rPr>
      </w:pPr>
    </w:p>
    <w:tbl>
      <w:tblPr>
        <w:tblStyle w:val="aff1"/>
        <w:tblW w:w="14997" w:type="dxa"/>
        <w:tblInd w:w="-147" w:type="dxa"/>
        <w:tblLayout w:type="fixed"/>
        <w:tblLook w:val="04A0" w:firstRow="1" w:lastRow="0" w:firstColumn="1" w:lastColumn="0" w:noHBand="0" w:noVBand="1"/>
      </w:tblPr>
      <w:tblGrid>
        <w:gridCol w:w="528"/>
        <w:gridCol w:w="1785"/>
        <w:gridCol w:w="735"/>
        <w:gridCol w:w="6"/>
        <w:gridCol w:w="1199"/>
        <w:gridCol w:w="992"/>
        <w:gridCol w:w="1138"/>
        <w:gridCol w:w="4362"/>
        <w:gridCol w:w="4252"/>
      </w:tblGrid>
      <w:tr w:rsidR="00966827" w:rsidRPr="000B466B" w:rsidTr="00476BB5">
        <w:tc>
          <w:tcPr>
            <w:tcW w:w="528" w:type="dxa"/>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 п/п</w:t>
            </w:r>
          </w:p>
        </w:tc>
        <w:tc>
          <w:tcPr>
            <w:tcW w:w="1785" w:type="dxa"/>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Наименование разделов и тем программы</w:t>
            </w:r>
          </w:p>
        </w:tc>
        <w:tc>
          <w:tcPr>
            <w:tcW w:w="2932" w:type="dxa"/>
            <w:gridSpan w:val="4"/>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Количество часов</w:t>
            </w:r>
          </w:p>
        </w:tc>
        <w:tc>
          <w:tcPr>
            <w:tcW w:w="1138" w:type="dxa"/>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Дата изучения</w:t>
            </w:r>
          </w:p>
        </w:tc>
        <w:tc>
          <w:tcPr>
            <w:tcW w:w="4362" w:type="dxa"/>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Электронные (цифровые) образовательные ресурсы</w:t>
            </w:r>
          </w:p>
        </w:tc>
        <w:tc>
          <w:tcPr>
            <w:tcW w:w="4252" w:type="dxa"/>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Деятельность учителя с учётом рабочей программы воспитания</w:t>
            </w:r>
          </w:p>
        </w:tc>
      </w:tr>
      <w:tr w:rsidR="00966827" w:rsidRPr="000B466B" w:rsidTr="00476BB5">
        <w:tc>
          <w:tcPr>
            <w:tcW w:w="528" w:type="dxa"/>
          </w:tcPr>
          <w:p w:rsidR="00966827" w:rsidRPr="000B466B" w:rsidRDefault="00966827" w:rsidP="00C44BEE">
            <w:pPr>
              <w:ind w:right="142"/>
              <w:rPr>
                <w:rFonts w:ascii="Times New Roman" w:hAnsi="Times New Roman" w:cs="Times New Roman"/>
                <w:b/>
                <w:sz w:val="24"/>
                <w:szCs w:val="24"/>
                <w:lang w:val="ru-RU"/>
              </w:rPr>
            </w:pPr>
          </w:p>
        </w:tc>
        <w:tc>
          <w:tcPr>
            <w:tcW w:w="1785" w:type="dxa"/>
          </w:tcPr>
          <w:p w:rsidR="00966827" w:rsidRPr="000B466B" w:rsidRDefault="00966827" w:rsidP="00C44BEE">
            <w:pPr>
              <w:ind w:right="142"/>
              <w:rPr>
                <w:rFonts w:ascii="Times New Roman" w:hAnsi="Times New Roman" w:cs="Times New Roman"/>
                <w:b/>
                <w:sz w:val="24"/>
                <w:szCs w:val="24"/>
                <w:lang w:val="ru-RU"/>
              </w:rPr>
            </w:pPr>
          </w:p>
        </w:tc>
        <w:tc>
          <w:tcPr>
            <w:tcW w:w="741" w:type="dxa"/>
            <w:gridSpan w:val="2"/>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всего</w:t>
            </w:r>
          </w:p>
        </w:tc>
        <w:tc>
          <w:tcPr>
            <w:tcW w:w="1199" w:type="dxa"/>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Контрольные работы</w:t>
            </w:r>
          </w:p>
        </w:tc>
        <w:tc>
          <w:tcPr>
            <w:tcW w:w="992" w:type="dxa"/>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Практические работы</w:t>
            </w:r>
          </w:p>
        </w:tc>
        <w:tc>
          <w:tcPr>
            <w:tcW w:w="1138" w:type="dxa"/>
          </w:tcPr>
          <w:p w:rsidR="00966827" w:rsidRPr="000B466B" w:rsidRDefault="00966827" w:rsidP="00C44BEE">
            <w:pPr>
              <w:ind w:right="142"/>
              <w:rPr>
                <w:rFonts w:ascii="Times New Roman" w:hAnsi="Times New Roman" w:cs="Times New Roman"/>
                <w:b/>
                <w:sz w:val="24"/>
                <w:szCs w:val="24"/>
              </w:rPr>
            </w:pPr>
          </w:p>
        </w:tc>
        <w:tc>
          <w:tcPr>
            <w:tcW w:w="4362" w:type="dxa"/>
          </w:tcPr>
          <w:p w:rsidR="00966827" w:rsidRPr="000B466B" w:rsidRDefault="00966827" w:rsidP="00C44BEE">
            <w:pPr>
              <w:ind w:right="142"/>
              <w:rPr>
                <w:rFonts w:ascii="Times New Roman" w:hAnsi="Times New Roman" w:cs="Times New Roman"/>
                <w:b/>
                <w:sz w:val="24"/>
                <w:szCs w:val="24"/>
                <w:lang w:val="ru-RU"/>
              </w:rPr>
            </w:pPr>
          </w:p>
        </w:tc>
        <w:tc>
          <w:tcPr>
            <w:tcW w:w="4252" w:type="dxa"/>
          </w:tcPr>
          <w:p w:rsidR="00966827" w:rsidRPr="000B466B" w:rsidRDefault="00966827" w:rsidP="00C44BEE">
            <w:pPr>
              <w:ind w:right="142"/>
              <w:rPr>
                <w:rFonts w:ascii="Times New Roman" w:hAnsi="Times New Roman" w:cs="Times New Roman"/>
                <w:b/>
                <w:sz w:val="24"/>
                <w:szCs w:val="24"/>
              </w:rPr>
            </w:pPr>
          </w:p>
        </w:tc>
      </w:tr>
      <w:tr w:rsidR="006704BF" w:rsidRPr="000B466B" w:rsidTr="00476BB5">
        <w:tc>
          <w:tcPr>
            <w:tcW w:w="14997" w:type="dxa"/>
            <w:gridSpan w:val="9"/>
          </w:tcPr>
          <w:p w:rsidR="006704BF" w:rsidRPr="000B466B" w:rsidRDefault="0099362D"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Раздел 1:</w:t>
            </w:r>
            <w:r w:rsidRPr="000B466B">
              <w:rPr>
                <w:rFonts w:ascii="Times New Roman" w:eastAsia="Times New Roman" w:hAnsi="Times New Roman" w:cs="Times New Roman"/>
                <w:sz w:val="24"/>
                <w:szCs w:val="24"/>
                <w:lang w:val="ru-RU" w:eastAsia="ru-RU"/>
              </w:rPr>
              <w:t xml:space="preserve"> </w:t>
            </w:r>
            <w:r w:rsidRPr="000B466B">
              <w:rPr>
                <w:rFonts w:ascii="Times New Roman" w:eastAsia="Times New Roman" w:hAnsi="Times New Roman" w:cs="Times New Roman"/>
                <w:b/>
                <w:sz w:val="24"/>
                <w:szCs w:val="24"/>
                <w:lang w:val="ru-RU" w:eastAsia="ru-RU"/>
              </w:rPr>
              <w:t>Натуральные числа и шкалы</w:t>
            </w:r>
            <w:r w:rsidR="00E64265" w:rsidRPr="000B466B">
              <w:rPr>
                <w:rFonts w:ascii="Times New Roman" w:eastAsia="Times New Roman" w:hAnsi="Times New Roman" w:cs="Times New Roman"/>
                <w:b/>
                <w:sz w:val="24"/>
                <w:szCs w:val="24"/>
                <w:lang w:val="ru-RU" w:eastAsia="ru-RU"/>
              </w:rPr>
              <w:t>. Действия с натуральными числами.</w:t>
            </w:r>
            <w:r w:rsidR="00A8416C" w:rsidRPr="000B466B">
              <w:rPr>
                <w:rFonts w:ascii="Times New Roman" w:eastAsia="Times New Roman" w:hAnsi="Times New Roman" w:cs="Times New Roman"/>
                <w:b/>
                <w:sz w:val="24"/>
                <w:szCs w:val="24"/>
                <w:lang w:val="ru-RU" w:eastAsia="ru-RU"/>
              </w:rPr>
              <w:t>(43 ч, 3 контрольных)</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1.1</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sz w:val="24"/>
                <w:szCs w:val="24"/>
                <w:lang w:val="ru-RU" w:eastAsia="ru-RU"/>
              </w:rPr>
              <w:t>Натуральные числа и шкалы</w:t>
            </w:r>
          </w:p>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val="ru-RU" w:eastAsia="ru-RU"/>
              </w:rPr>
              <w:t>Десятичная система счисления</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AC2298">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02 сентября</w:t>
            </w:r>
          </w:p>
        </w:tc>
        <w:bookmarkStart w:id="0" w:name="_GoBack"/>
        <w:bookmarkEnd w:id="0"/>
        <w:tc>
          <w:tcPr>
            <w:tcW w:w="4362" w:type="dxa"/>
          </w:tcPr>
          <w:p w:rsidR="00966827" w:rsidRPr="000B466B" w:rsidRDefault="00AD7FC2" w:rsidP="00C44BEE">
            <w:pPr>
              <w:ind w:right="142"/>
              <w:rPr>
                <w:rFonts w:ascii="Times New Roman" w:hAnsi="Times New Roman" w:cs="Times New Roman"/>
                <w:b/>
                <w:color w:val="000000" w:themeColor="text1"/>
                <w:sz w:val="24"/>
                <w:szCs w:val="24"/>
                <w:u w:val="single"/>
                <w:lang w:val="ru-RU"/>
              </w:rPr>
            </w:pPr>
            <w:r>
              <w:rPr>
                <w:rFonts w:ascii="Times New Roman" w:eastAsia="Times New Roman" w:hAnsi="Times New Roman" w:cs="Times New Roman"/>
                <w:color w:val="000000" w:themeColor="text1"/>
                <w:sz w:val="24"/>
                <w:szCs w:val="24"/>
                <w:u w:val="single"/>
              </w:rPr>
              <w:fldChar w:fldCharType="begin"/>
            </w:r>
            <w:r>
              <w:rPr>
                <w:rFonts w:ascii="Times New Roman" w:eastAsia="Times New Roman" w:hAnsi="Times New Roman" w:cs="Times New Roman"/>
                <w:color w:val="000000" w:themeColor="text1"/>
                <w:sz w:val="24"/>
                <w:szCs w:val="24"/>
                <w:u w:val="single"/>
              </w:rPr>
              <w:instrText xml:space="preserve"> HYPERLINK "</w:instrText>
            </w:r>
            <w:r w:rsidRPr="000B466B">
              <w:rPr>
                <w:rFonts w:ascii="Times New Roman" w:eastAsia="Times New Roman" w:hAnsi="Times New Roman" w:cs="Times New Roman"/>
                <w:color w:val="000000" w:themeColor="text1"/>
                <w:sz w:val="24"/>
                <w:szCs w:val="24"/>
                <w:u w:val="single"/>
              </w:rPr>
              <w:instrText>https</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www</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yaklass</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ru</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p</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matematika</w:instrText>
            </w:r>
            <w:r w:rsidRPr="000B466B">
              <w:rPr>
                <w:rFonts w:ascii="Times New Roman" w:eastAsia="Times New Roman" w:hAnsi="Times New Roman" w:cs="Times New Roman"/>
                <w:color w:val="000000" w:themeColor="text1"/>
                <w:sz w:val="24"/>
                <w:szCs w:val="24"/>
                <w:u w:val="single"/>
                <w:lang w:val="ru-RU"/>
              </w:rPr>
              <w:instrText>/5-</w:instrText>
            </w:r>
            <w:r w:rsidRPr="000B466B">
              <w:rPr>
                <w:rFonts w:ascii="Times New Roman" w:eastAsia="Times New Roman" w:hAnsi="Times New Roman" w:cs="Times New Roman"/>
                <w:color w:val="000000" w:themeColor="text1"/>
                <w:sz w:val="24"/>
                <w:szCs w:val="24"/>
                <w:u w:val="single"/>
              </w:rPr>
              <w:instrText>klass</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naturalnye</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chisla</w:instrText>
            </w:r>
            <w:r w:rsidRPr="000B466B">
              <w:rPr>
                <w:rFonts w:ascii="Times New Roman" w:eastAsia="Times New Roman" w:hAnsi="Times New Roman" w:cs="Times New Roman"/>
                <w:color w:val="000000" w:themeColor="text1"/>
                <w:sz w:val="24"/>
                <w:szCs w:val="24"/>
                <w:u w:val="single"/>
                <w:lang w:val="ru-RU"/>
              </w:rPr>
              <w:instrText>-13442/</w:instrText>
            </w:r>
            <w:r w:rsidRPr="000B466B">
              <w:rPr>
                <w:rFonts w:ascii="Times New Roman" w:eastAsia="Times New Roman" w:hAnsi="Times New Roman" w:cs="Times New Roman"/>
                <w:color w:val="000000" w:themeColor="text1"/>
                <w:sz w:val="24"/>
                <w:szCs w:val="24"/>
                <w:u w:val="single"/>
              </w:rPr>
              <w:instrText>desiatichnaia</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sistema</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schisleniia</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rimskaia</w:instrText>
            </w:r>
            <w:r w:rsidRPr="000B466B">
              <w:rPr>
                <w:rFonts w:ascii="Times New Roman" w:eastAsia="Times New Roman" w:hAnsi="Times New Roman" w:cs="Times New Roman"/>
                <w:color w:val="000000" w:themeColor="text1"/>
                <w:sz w:val="24"/>
                <w:szCs w:val="24"/>
                <w:u w:val="single"/>
                <w:lang w:val="ru-RU"/>
              </w:rPr>
              <w:instrText>-</w:instrText>
            </w:r>
            <w:r w:rsidRPr="000B466B">
              <w:rPr>
                <w:rFonts w:ascii="Times New Roman" w:eastAsia="Times New Roman" w:hAnsi="Times New Roman" w:cs="Times New Roman"/>
                <w:color w:val="000000" w:themeColor="text1"/>
                <w:sz w:val="24"/>
                <w:szCs w:val="24"/>
                <w:u w:val="single"/>
              </w:rPr>
              <w:instrText>numeratciia</w:instrText>
            </w:r>
            <w:r w:rsidRPr="000B466B">
              <w:rPr>
                <w:rFonts w:ascii="Times New Roman" w:eastAsia="Times New Roman" w:hAnsi="Times New Roman" w:cs="Times New Roman"/>
                <w:color w:val="000000" w:themeColor="text1"/>
                <w:sz w:val="24"/>
                <w:szCs w:val="24"/>
                <w:u w:val="single"/>
                <w:lang w:val="ru-RU"/>
              </w:rPr>
              <w:instrText>-13051</w:instrText>
            </w:r>
            <w:r>
              <w:rPr>
                <w:rFonts w:ascii="Times New Roman" w:eastAsia="Times New Roman" w:hAnsi="Times New Roman" w:cs="Times New Roman"/>
                <w:color w:val="000000" w:themeColor="text1"/>
                <w:sz w:val="24"/>
                <w:szCs w:val="24"/>
                <w:u w:val="single"/>
              </w:rPr>
              <w:instrText xml:space="preserve">" </w:instrText>
            </w:r>
            <w:r>
              <w:rPr>
                <w:rFonts w:ascii="Times New Roman" w:eastAsia="Times New Roman" w:hAnsi="Times New Roman" w:cs="Times New Roman"/>
                <w:color w:val="000000" w:themeColor="text1"/>
                <w:sz w:val="24"/>
                <w:szCs w:val="24"/>
                <w:u w:val="single"/>
              </w:rPr>
              <w:fldChar w:fldCharType="separate"/>
            </w:r>
            <w:r w:rsidRPr="005034B5">
              <w:rPr>
                <w:rStyle w:val="aff9"/>
                <w:rFonts w:ascii="Times New Roman" w:eastAsia="Times New Roman" w:hAnsi="Times New Roman" w:cs="Times New Roman"/>
                <w:sz w:val="24"/>
                <w:szCs w:val="24"/>
              </w:rPr>
              <w:t>https://www.yaklass.ru/p/matematika/5-klass/naturalnye-chisla-13442/desiatichnaia-sistema-schisleniia-rimskaia-numeratciia-13051</w:t>
            </w:r>
            <w:r>
              <w:rPr>
                <w:rFonts w:ascii="Times New Roman" w:eastAsia="Times New Roman" w:hAnsi="Times New Roman" w:cs="Times New Roman"/>
                <w:color w:val="000000" w:themeColor="text1"/>
                <w:sz w:val="24"/>
                <w:szCs w:val="24"/>
                <w:u w:val="single"/>
              </w:rPr>
              <w:fldChar w:fldCharType="end"/>
            </w:r>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sz w:val="24"/>
                <w:szCs w:val="24"/>
                <w:lang w:val="ru-RU" w:eastAsia="ru-RU"/>
              </w:rPr>
              <w:t>-привлекать внимание учащихся к обсуждаемой на уроке информации, активизации познавательной деятельности.</w:t>
            </w:r>
          </w:p>
          <w:p w:rsidR="00966827" w:rsidRPr="000B466B" w:rsidRDefault="00966827" w:rsidP="0099362D">
            <w:pPr>
              <w:spacing w:after="150"/>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sz w:val="24"/>
                <w:szCs w:val="24"/>
                <w:lang w:val="ru-RU" w:eastAsia="ru-RU"/>
              </w:rPr>
              <w:t>-инициировать обучающихся к обсуждению, высказыванию своего мнения, выработке своего отношения по поводу получаемой на уроке социально значимой информации</w:t>
            </w:r>
          </w:p>
          <w:p w:rsidR="00966827" w:rsidRPr="000B466B" w:rsidRDefault="00966827" w:rsidP="0099362D">
            <w:pPr>
              <w:rPr>
                <w:rFonts w:ascii="Times New Roman" w:hAnsi="Times New Roman" w:cs="Times New Roman"/>
                <w:b/>
                <w:sz w:val="24"/>
                <w:szCs w:val="24"/>
                <w:lang w:val="ru-RU"/>
              </w:rPr>
            </w:pPr>
            <w:r w:rsidRPr="000B466B">
              <w:rPr>
                <w:rFonts w:ascii="Times New Roman" w:eastAsia="Times New Roman" w:hAnsi="Times New Roman" w:cs="Times New Roman"/>
                <w:sz w:val="24"/>
                <w:szCs w:val="24"/>
                <w:lang w:val="ru-RU" w:eastAsia="ru-RU"/>
              </w:rPr>
              <w:t xml:space="preserve">- воспитывать коммуникабельность, </w:t>
            </w:r>
            <w:r w:rsidRPr="000B466B">
              <w:rPr>
                <w:rFonts w:ascii="Times New Roman" w:eastAsia="Times New Roman" w:hAnsi="Times New Roman" w:cs="Times New Roman"/>
                <w:sz w:val="24"/>
                <w:szCs w:val="24"/>
                <w:lang w:val="ru-RU" w:eastAsia="ru-RU"/>
              </w:rPr>
              <w:lastRenderedPageBreak/>
              <w:t>активность, умение сопереживать в ходе коллективной деятельности</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1.2</w:t>
            </w:r>
          </w:p>
        </w:tc>
        <w:tc>
          <w:tcPr>
            <w:tcW w:w="1785" w:type="dxa"/>
          </w:tcPr>
          <w:p w:rsidR="00966827" w:rsidRPr="000B466B" w:rsidRDefault="00966827" w:rsidP="00C44BEE">
            <w:pPr>
              <w:ind w:right="142"/>
              <w:rPr>
                <w:rFonts w:ascii="Times New Roman" w:eastAsia="Times New Roman" w:hAnsi="Times New Roman" w:cs="Times New Roman"/>
                <w:sz w:val="24"/>
                <w:szCs w:val="24"/>
                <w:lang w:eastAsia="ru-RU"/>
              </w:rPr>
            </w:pPr>
            <w:r w:rsidRPr="000B466B">
              <w:rPr>
                <w:rFonts w:ascii="Times New Roman" w:eastAsia="Times New Roman" w:hAnsi="Times New Roman" w:cs="Times New Roman"/>
                <w:color w:val="231F20"/>
                <w:sz w:val="24"/>
                <w:szCs w:val="24"/>
                <w:lang w:eastAsia="ru-RU"/>
              </w:rPr>
              <w:t>Ряд натуральных чисел.</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05 сентября</w:t>
            </w:r>
          </w:p>
        </w:tc>
        <w:tc>
          <w:tcPr>
            <w:tcW w:w="4362" w:type="dxa"/>
          </w:tcPr>
          <w:p w:rsidR="00966827" w:rsidRPr="000B466B" w:rsidRDefault="00AD7FC2" w:rsidP="00C44BEE">
            <w:pPr>
              <w:ind w:right="142"/>
              <w:rPr>
                <w:rFonts w:ascii="Times New Roman" w:hAnsi="Times New Roman" w:cs="Times New Roman"/>
                <w:color w:val="000000" w:themeColor="text1"/>
                <w:sz w:val="24"/>
                <w:szCs w:val="24"/>
                <w:lang w:val="ru-RU"/>
              </w:rPr>
            </w:pPr>
            <w:hyperlink r:id="rId7"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/7719/</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/316205/</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1.3</w:t>
            </w:r>
          </w:p>
        </w:tc>
        <w:tc>
          <w:tcPr>
            <w:tcW w:w="1785" w:type="dxa"/>
          </w:tcPr>
          <w:p w:rsidR="00966827" w:rsidRPr="000B466B" w:rsidRDefault="00966827" w:rsidP="00C44BEE">
            <w:pPr>
              <w:ind w:right="142"/>
              <w:rPr>
                <w:rFonts w:ascii="Times New Roman" w:eastAsia="Times New Roman" w:hAnsi="Times New Roman" w:cs="Times New Roman"/>
                <w:sz w:val="24"/>
                <w:szCs w:val="24"/>
                <w:lang w:eastAsia="ru-RU"/>
              </w:rPr>
            </w:pPr>
            <w:r w:rsidRPr="000B466B">
              <w:rPr>
                <w:rFonts w:ascii="Times New Roman" w:eastAsia="Times New Roman" w:hAnsi="Times New Roman" w:cs="Times New Roman"/>
                <w:color w:val="231F20"/>
                <w:sz w:val="24"/>
                <w:szCs w:val="24"/>
                <w:lang w:eastAsia="ru-RU"/>
              </w:rPr>
              <w:t>Натуральный ряд.</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0,25</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06 сентября</w:t>
            </w:r>
          </w:p>
        </w:tc>
        <w:tc>
          <w:tcPr>
            <w:tcW w:w="4362" w:type="dxa"/>
          </w:tcPr>
          <w:p w:rsidR="00966827" w:rsidRPr="000B466B" w:rsidRDefault="00AD7FC2" w:rsidP="00C44BEE">
            <w:pPr>
              <w:ind w:right="142"/>
              <w:rPr>
                <w:rFonts w:ascii="Times New Roman" w:hAnsi="Times New Roman" w:cs="Times New Roman"/>
                <w:color w:val="000000" w:themeColor="text1"/>
                <w:sz w:val="24"/>
                <w:szCs w:val="24"/>
                <w:lang w:val="ru-RU"/>
              </w:rPr>
            </w:pPr>
            <w:hyperlink r:id="rId8"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/7719/</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/316205/</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1.4</w:t>
            </w:r>
          </w:p>
        </w:tc>
        <w:tc>
          <w:tcPr>
            <w:tcW w:w="1785" w:type="dxa"/>
          </w:tcPr>
          <w:p w:rsidR="00966827" w:rsidRPr="000B466B" w:rsidRDefault="00966827" w:rsidP="00C44BEE">
            <w:pPr>
              <w:ind w:right="142"/>
              <w:rPr>
                <w:rFonts w:ascii="Times New Roman" w:eastAsia="Times New Roman" w:hAnsi="Times New Roman" w:cs="Times New Roman"/>
                <w:sz w:val="24"/>
                <w:szCs w:val="24"/>
                <w:lang w:eastAsia="ru-RU"/>
              </w:rPr>
            </w:pPr>
            <w:r w:rsidRPr="000B466B">
              <w:rPr>
                <w:rFonts w:ascii="Times New Roman" w:eastAsia="Times New Roman" w:hAnsi="Times New Roman" w:cs="Times New Roman"/>
                <w:color w:val="231F20"/>
                <w:sz w:val="24"/>
                <w:szCs w:val="24"/>
                <w:lang w:eastAsia="ru-RU"/>
              </w:rPr>
              <w:t>Число 0.</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07 сентября</w:t>
            </w:r>
          </w:p>
        </w:tc>
        <w:tc>
          <w:tcPr>
            <w:tcW w:w="4362" w:type="dxa"/>
          </w:tcPr>
          <w:p w:rsidR="00966827" w:rsidRPr="000B466B" w:rsidRDefault="00AD7FC2" w:rsidP="00C44BEE">
            <w:pPr>
              <w:ind w:right="142"/>
              <w:rPr>
                <w:rFonts w:ascii="Times New Roman" w:hAnsi="Times New Roman" w:cs="Times New Roman"/>
                <w:color w:val="000000" w:themeColor="text1"/>
                <w:sz w:val="24"/>
                <w:szCs w:val="24"/>
                <w:lang w:val="ru-RU"/>
              </w:rPr>
            </w:pPr>
            <w:hyperlink r:id="rId9"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/7719/</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/316205/</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1.5</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val="ru-RU" w:eastAsia="ru-RU"/>
              </w:rPr>
              <w:t>Натуральные числа на координатной прямой.</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1138" w:type="dxa"/>
          </w:tcPr>
          <w:p w:rsidR="00966827" w:rsidRPr="000B466B" w:rsidRDefault="00966827" w:rsidP="00E65359">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08 сентября</w:t>
            </w:r>
          </w:p>
        </w:tc>
        <w:tc>
          <w:tcPr>
            <w:tcW w:w="4362" w:type="dxa"/>
          </w:tcPr>
          <w:p w:rsidR="00966827" w:rsidRPr="000B466B" w:rsidRDefault="00AD7FC2" w:rsidP="00C44BEE">
            <w:pPr>
              <w:ind w:right="142"/>
              <w:rPr>
                <w:rFonts w:ascii="Times New Roman" w:hAnsi="Times New Roman" w:cs="Times New Roman"/>
                <w:color w:val="000000" w:themeColor="text1"/>
                <w:sz w:val="24"/>
                <w:szCs w:val="24"/>
                <w:lang w:val="ru-RU"/>
              </w:rPr>
            </w:pPr>
            <w:hyperlink r:id="rId10" w:history="1">
              <w:r w:rsidR="00966827" w:rsidRPr="000B466B">
                <w:rPr>
                  <w:rStyle w:val="aff9"/>
                  <w:rFonts w:ascii="Times New Roman" w:eastAsia="Times New Roman" w:hAnsi="Times New Roman" w:cs="Times New Roman"/>
                  <w:color w:val="000000" w:themeColor="text1"/>
                  <w:sz w:val="24"/>
                  <w:szCs w:val="24"/>
                </w:rPr>
                <w:t>https</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resh</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edu</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ru</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subject</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lesson</w:t>
              </w:r>
              <w:r w:rsidR="00966827" w:rsidRPr="000B466B">
                <w:rPr>
                  <w:rStyle w:val="aff9"/>
                  <w:rFonts w:ascii="Times New Roman" w:eastAsia="Times New Roman" w:hAnsi="Times New Roman" w:cs="Times New Roman"/>
                  <w:color w:val="000000" w:themeColor="text1"/>
                  <w:sz w:val="24"/>
                  <w:szCs w:val="24"/>
                  <w:lang w:val="ru-RU"/>
                </w:rPr>
                <w:t>/7738/</w:t>
              </w:r>
              <w:r w:rsidR="00966827" w:rsidRPr="000B466B">
                <w:rPr>
                  <w:rStyle w:val="aff9"/>
                  <w:rFonts w:ascii="Times New Roman" w:eastAsia="Times New Roman" w:hAnsi="Times New Roman" w:cs="Times New Roman"/>
                  <w:color w:val="000000" w:themeColor="text1"/>
                  <w:sz w:val="24"/>
                  <w:szCs w:val="24"/>
                </w:rPr>
                <w:t>main</w:t>
              </w:r>
              <w:r w:rsidR="00966827" w:rsidRPr="000B466B">
                <w:rPr>
                  <w:rStyle w:val="aff9"/>
                  <w:rFonts w:ascii="Times New Roman" w:eastAsia="Times New Roman" w:hAnsi="Times New Roman" w:cs="Times New Roman"/>
                  <w:color w:val="000000" w:themeColor="text1"/>
                  <w:sz w:val="24"/>
                  <w:szCs w:val="24"/>
                  <w:lang w:val="ru-RU"/>
                </w:rPr>
                <w:t>/312496/</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1.6</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eastAsia="ru-RU"/>
              </w:rPr>
              <w:t xml:space="preserve">Сравнение, </w:t>
            </w:r>
            <w:r w:rsidRPr="000B466B">
              <w:rPr>
                <w:rFonts w:ascii="Times New Roman" w:eastAsia="Times New Roman" w:hAnsi="Times New Roman" w:cs="Times New Roman"/>
                <w:color w:val="231F20"/>
                <w:spacing w:val="-1"/>
                <w:sz w:val="24"/>
                <w:szCs w:val="24"/>
                <w:lang w:eastAsia="ru-RU"/>
              </w:rPr>
              <w:t>округление</w:t>
            </w:r>
            <w:r w:rsidRPr="000B466B">
              <w:rPr>
                <w:rFonts w:ascii="Times New Roman" w:eastAsia="Times New Roman" w:hAnsi="Times New Roman" w:cs="Times New Roman"/>
                <w:sz w:val="24"/>
                <w:szCs w:val="24"/>
                <w:lang w:eastAsia="ru-RU"/>
              </w:rPr>
              <w:t xml:space="preserve"> </w:t>
            </w:r>
            <w:r w:rsidRPr="000B466B">
              <w:rPr>
                <w:rFonts w:ascii="Times New Roman" w:eastAsia="Times New Roman" w:hAnsi="Times New Roman" w:cs="Times New Roman"/>
                <w:color w:val="231F20"/>
                <w:spacing w:val="-1"/>
                <w:sz w:val="24"/>
                <w:szCs w:val="24"/>
                <w:lang w:eastAsia="ru-RU"/>
              </w:rPr>
              <w:t>натуральных</w:t>
            </w:r>
            <w:r w:rsidRPr="000B466B">
              <w:rPr>
                <w:rFonts w:ascii="Times New Roman" w:eastAsia="Times New Roman" w:hAnsi="Times New Roman" w:cs="Times New Roman"/>
                <w:sz w:val="24"/>
                <w:szCs w:val="24"/>
                <w:lang w:eastAsia="ru-RU"/>
              </w:rPr>
              <w:t xml:space="preserve"> </w:t>
            </w:r>
            <w:r w:rsidRPr="000B466B">
              <w:rPr>
                <w:rFonts w:ascii="Times New Roman" w:eastAsia="Times New Roman" w:hAnsi="Times New Roman" w:cs="Times New Roman"/>
                <w:color w:val="231F20"/>
                <w:sz w:val="24"/>
                <w:szCs w:val="24"/>
                <w:lang w:eastAsia="ru-RU"/>
              </w:rPr>
              <w:t>чисел.</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4</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1</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0,5</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09-14 сентября</w:t>
            </w:r>
          </w:p>
        </w:tc>
        <w:tc>
          <w:tcPr>
            <w:tcW w:w="4362" w:type="dxa"/>
          </w:tcPr>
          <w:p w:rsidR="00966827" w:rsidRPr="000B466B" w:rsidRDefault="00AD7FC2" w:rsidP="009808AB">
            <w:pPr>
              <w:rPr>
                <w:rFonts w:ascii="Times New Roman" w:eastAsia="Times New Roman" w:hAnsi="Times New Roman" w:cs="Times New Roman"/>
                <w:color w:val="000000" w:themeColor="text1"/>
                <w:sz w:val="24"/>
                <w:szCs w:val="24"/>
                <w:u w:val="single"/>
                <w:lang w:val="ru-RU"/>
              </w:rPr>
            </w:pPr>
            <w:hyperlink r:id="rId11"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/23/</w:t>
              </w:r>
            </w:hyperlink>
          </w:p>
          <w:p w:rsidR="00966827" w:rsidRPr="000B466B" w:rsidRDefault="00AD7FC2" w:rsidP="009808AB">
            <w:pPr>
              <w:ind w:right="142"/>
              <w:rPr>
                <w:rFonts w:ascii="Times New Roman" w:hAnsi="Times New Roman" w:cs="Times New Roman"/>
                <w:color w:val="000000" w:themeColor="text1"/>
                <w:sz w:val="24"/>
                <w:szCs w:val="24"/>
                <w:lang w:val="ru-RU"/>
              </w:rPr>
            </w:pPr>
            <w:hyperlink r:id="rId12"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prosto</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pages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rounding</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rounding</w:t>
              </w:r>
              <w:r w:rsidR="00966827" w:rsidRPr="000B466B">
                <w:rPr>
                  <w:rStyle w:val="aff9"/>
                  <w:rFonts w:ascii="Times New Roman" w:hAnsi="Times New Roman" w:cs="Times New Roman"/>
                  <w:color w:val="000000" w:themeColor="text1"/>
                  <w:sz w:val="24"/>
                  <w:szCs w:val="24"/>
                  <w:lang w:val="ru-RU"/>
                </w:rPr>
                <w:t>1/</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1.7</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val="ru-RU" w:eastAsia="ru-RU"/>
              </w:rPr>
              <w:t>Арифметические действия с натуральными числами.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9</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15-27 сентября</w:t>
            </w:r>
          </w:p>
        </w:tc>
        <w:tc>
          <w:tcPr>
            <w:tcW w:w="4362" w:type="dxa"/>
          </w:tcPr>
          <w:p w:rsidR="00966827" w:rsidRPr="000B466B" w:rsidRDefault="00AD7FC2" w:rsidP="00B648E1">
            <w:pPr>
              <w:rPr>
                <w:rFonts w:ascii="Times New Roman" w:hAnsi="Times New Roman" w:cs="Times New Roman"/>
                <w:color w:val="000000" w:themeColor="text1"/>
                <w:sz w:val="24"/>
                <w:szCs w:val="24"/>
                <w:lang w:val="ru-RU"/>
              </w:rPr>
            </w:pPr>
            <w:hyperlink r:id="rId13"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/7723/</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/272298/</w:t>
              </w:r>
            </w:hyperlink>
          </w:p>
          <w:p w:rsidR="00966827" w:rsidRPr="000B466B" w:rsidRDefault="00AD7FC2" w:rsidP="00B648E1">
            <w:pPr>
              <w:rPr>
                <w:rFonts w:ascii="Times New Roman" w:hAnsi="Times New Roman" w:cs="Times New Roman"/>
                <w:color w:val="000000" w:themeColor="text1"/>
                <w:sz w:val="24"/>
                <w:szCs w:val="24"/>
                <w:lang w:val="ru-RU"/>
              </w:rPr>
            </w:pPr>
            <w:hyperlink r:id="rId14"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/7717/</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/235289/</w:t>
              </w:r>
            </w:hyperlink>
          </w:p>
          <w:p w:rsidR="00966827" w:rsidRPr="000B466B" w:rsidRDefault="00AD7FC2" w:rsidP="00B648E1">
            <w:pPr>
              <w:rPr>
                <w:rFonts w:ascii="Times New Roman" w:hAnsi="Times New Roman" w:cs="Times New Roman"/>
                <w:color w:val="000000" w:themeColor="text1"/>
                <w:sz w:val="24"/>
                <w:szCs w:val="24"/>
                <w:lang w:val="ru-RU"/>
              </w:rPr>
            </w:pPr>
            <w:hyperlink r:id="rId15"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/7722/</w:t>
              </w:r>
              <w:r w:rsidR="00966827" w:rsidRPr="000B466B">
                <w:rPr>
                  <w:rStyle w:val="aff9"/>
                  <w:rFonts w:ascii="Times New Roman" w:hAnsi="Times New Roman" w:cs="Times New Roman"/>
                  <w:color w:val="000000" w:themeColor="text1"/>
                  <w:sz w:val="24"/>
                  <w:szCs w:val="24"/>
                </w:rPr>
                <w:t>start</w:t>
              </w:r>
              <w:r w:rsidR="00966827" w:rsidRPr="000B466B">
                <w:rPr>
                  <w:rStyle w:val="aff9"/>
                  <w:rFonts w:ascii="Times New Roman" w:hAnsi="Times New Roman" w:cs="Times New Roman"/>
                  <w:color w:val="000000" w:themeColor="text1"/>
                  <w:sz w:val="24"/>
                  <w:szCs w:val="24"/>
                  <w:lang w:val="ru-RU"/>
                </w:rPr>
                <w:t>/287667/</w:t>
              </w:r>
            </w:hyperlink>
          </w:p>
          <w:p w:rsidR="00966827" w:rsidRPr="000B466B" w:rsidRDefault="00AD7FC2" w:rsidP="00B648E1">
            <w:pPr>
              <w:ind w:right="142"/>
              <w:rPr>
                <w:rFonts w:ascii="Times New Roman" w:hAnsi="Times New Roman" w:cs="Times New Roman"/>
                <w:color w:val="000000" w:themeColor="text1"/>
                <w:sz w:val="24"/>
                <w:szCs w:val="24"/>
                <w:lang w:val="ru-RU"/>
              </w:rPr>
            </w:pPr>
            <w:hyperlink r:id="rId16"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/7712/</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/235041/</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1.8</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val="ru-RU" w:eastAsia="ru-RU"/>
              </w:rPr>
              <w:t>Свойства нуля при сложении и умножении, свойства единицы при умножении.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28 сентября</w:t>
            </w:r>
          </w:p>
        </w:tc>
        <w:tc>
          <w:tcPr>
            <w:tcW w:w="4362" w:type="dxa"/>
          </w:tcPr>
          <w:p w:rsidR="00966827" w:rsidRPr="000B466B" w:rsidRDefault="00AD7FC2" w:rsidP="00C44BEE">
            <w:pPr>
              <w:ind w:right="142"/>
              <w:rPr>
                <w:rFonts w:ascii="Times New Roman" w:hAnsi="Times New Roman" w:cs="Times New Roman"/>
                <w:color w:val="000000" w:themeColor="text1"/>
                <w:sz w:val="24"/>
                <w:szCs w:val="24"/>
                <w:lang w:val="ru-RU"/>
              </w:rPr>
            </w:pPr>
            <w:hyperlink r:id="rId17"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/4300/</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/270384/</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r w:rsidRPr="000B466B">
              <w:rPr>
                <w:rFonts w:ascii="Times New Roman" w:hAnsi="Times New Roman" w:cs="Times New Roman"/>
                <w:sz w:val="24"/>
                <w:szCs w:val="24"/>
                <w:lang w:val="ru-RU"/>
              </w:rPr>
              <w:lastRenderedPageBreak/>
              <w:t>9</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val="ru-RU" w:eastAsia="ru-RU"/>
              </w:rPr>
              <w:lastRenderedPageBreak/>
              <w:t xml:space="preserve">Переместительное и </w:t>
            </w:r>
            <w:r w:rsidRPr="000B466B">
              <w:rPr>
                <w:rFonts w:ascii="Times New Roman" w:eastAsia="Times New Roman" w:hAnsi="Times New Roman" w:cs="Times New Roman"/>
                <w:color w:val="231F20"/>
                <w:sz w:val="24"/>
                <w:szCs w:val="24"/>
                <w:lang w:val="ru-RU" w:eastAsia="ru-RU"/>
              </w:rPr>
              <w:lastRenderedPageBreak/>
              <w:t>сочетательное свойства сложения и умножения, распределительное свойство умножения.</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3</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29сентября-</w:t>
            </w:r>
            <w:r w:rsidRPr="000B466B">
              <w:rPr>
                <w:rFonts w:ascii="Times New Roman" w:hAnsi="Times New Roman" w:cs="Times New Roman"/>
                <w:sz w:val="24"/>
                <w:szCs w:val="24"/>
                <w:lang w:val="ru-RU"/>
              </w:rPr>
              <w:lastRenderedPageBreak/>
              <w:t>03 октября</w:t>
            </w:r>
          </w:p>
        </w:tc>
        <w:tc>
          <w:tcPr>
            <w:tcW w:w="4362" w:type="dxa"/>
          </w:tcPr>
          <w:p w:rsidR="00966827" w:rsidRPr="000B466B" w:rsidRDefault="00AD7FC2" w:rsidP="00B648E1">
            <w:pPr>
              <w:rPr>
                <w:rStyle w:val="aff9"/>
                <w:rFonts w:ascii="Times New Roman" w:hAnsi="Times New Roman" w:cs="Times New Roman"/>
                <w:color w:val="000000" w:themeColor="text1"/>
                <w:sz w:val="24"/>
                <w:szCs w:val="24"/>
                <w:lang w:val="ru-RU"/>
              </w:rPr>
            </w:pPr>
            <w:hyperlink r:id="rId18"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/7722/</w:t>
              </w:r>
              <w:r w:rsidR="00966827" w:rsidRPr="000B466B">
                <w:rPr>
                  <w:rStyle w:val="aff9"/>
                  <w:rFonts w:ascii="Times New Roman" w:hAnsi="Times New Roman" w:cs="Times New Roman"/>
                  <w:color w:val="000000" w:themeColor="text1"/>
                  <w:sz w:val="24"/>
                  <w:szCs w:val="24"/>
                </w:rPr>
                <w:t>train</w:t>
              </w:r>
              <w:r w:rsidR="00966827" w:rsidRPr="000B466B">
                <w:rPr>
                  <w:rStyle w:val="aff9"/>
                  <w:rFonts w:ascii="Times New Roman" w:hAnsi="Times New Roman" w:cs="Times New Roman"/>
                  <w:color w:val="000000" w:themeColor="text1"/>
                  <w:sz w:val="24"/>
                  <w:szCs w:val="24"/>
                  <w:lang w:val="ru-RU"/>
                </w:rPr>
                <w:t>/287675/</w:t>
              </w:r>
            </w:hyperlink>
          </w:p>
          <w:p w:rsidR="00966827" w:rsidRPr="000B466B" w:rsidRDefault="00AD7FC2" w:rsidP="00B648E1">
            <w:pPr>
              <w:rPr>
                <w:rFonts w:ascii="Times New Roman" w:eastAsia="Times New Roman" w:hAnsi="Times New Roman" w:cs="Times New Roman"/>
                <w:color w:val="000000" w:themeColor="text1"/>
                <w:sz w:val="24"/>
                <w:szCs w:val="24"/>
                <w:u w:val="single"/>
                <w:lang w:val="ru-RU"/>
              </w:rPr>
            </w:pPr>
            <w:hyperlink r:id="rId19">
              <w:r w:rsidR="00966827" w:rsidRPr="000B466B">
                <w:rPr>
                  <w:rFonts w:ascii="Times New Roman" w:eastAsia="Times New Roman" w:hAnsi="Times New Roman" w:cs="Times New Roman"/>
                  <w:color w:val="000000" w:themeColor="text1"/>
                  <w:sz w:val="24"/>
                  <w:szCs w:val="24"/>
                  <w:u w:val="single"/>
                </w:rPr>
                <w:t>https</w:t>
              </w:r>
              <w:r w:rsidR="00966827" w:rsidRPr="000B466B">
                <w:rPr>
                  <w:rFonts w:ascii="Times New Roman" w:eastAsia="Times New Roman" w:hAnsi="Times New Roman" w:cs="Times New Roman"/>
                  <w:color w:val="000000" w:themeColor="text1"/>
                  <w:sz w:val="24"/>
                  <w:szCs w:val="24"/>
                  <w:u w:val="single"/>
                  <w:lang w:val="ru-RU"/>
                </w:rPr>
                <w:t>://</w:t>
              </w:r>
              <w:r w:rsidR="00966827" w:rsidRPr="000B466B">
                <w:rPr>
                  <w:rFonts w:ascii="Times New Roman" w:eastAsia="Times New Roman" w:hAnsi="Times New Roman" w:cs="Times New Roman"/>
                  <w:color w:val="000000" w:themeColor="text1"/>
                  <w:sz w:val="24"/>
                  <w:szCs w:val="24"/>
                  <w:u w:val="single"/>
                </w:rPr>
                <w:t>resh</w:t>
              </w:r>
              <w:r w:rsidR="00966827" w:rsidRPr="000B466B">
                <w:rPr>
                  <w:rFonts w:ascii="Times New Roman" w:eastAsia="Times New Roman" w:hAnsi="Times New Roman" w:cs="Times New Roman"/>
                  <w:color w:val="000000" w:themeColor="text1"/>
                  <w:sz w:val="24"/>
                  <w:szCs w:val="24"/>
                  <w:u w:val="single"/>
                  <w:lang w:val="ru-RU"/>
                </w:rPr>
                <w:t>.</w:t>
              </w:r>
              <w:r w:rsidR="00966827" w:rsidRPr="000B466B">
                <w:rPr>
                  <w:rFonts w:ascii="Times New Roman" w:eastAsia="Times New Roman" w:hAnsi="Times New Roman" w:cs="Times New Roman"/>
                  <w:color w:val="000000" w:themeColor="text1"/>
                  <w:sz w:val="24"/>
                  <w:szCs w:val="24"/>
                  <w:u w:val="single"/>
                </w:rPr>
                <w:t>edu</w:t>
              </w:r>
              <w:r w:rsidR="00966827" w:rsidRPr="000B466B">
                <w:rPr>
                  <w:rFonts w:ascii="Times New Roman" w:eastAsia="Times New Roman" w:hAnsi="Times New Roman" w:cs="Times New Roman"/>
                  <w:color w:val="000000" w:themeColor="text1"/>
                  <w:sz w:val="24"/>
                  <w:szCs w:val="24"/>
                  <w:u w:val="single"/>
                  <w:lang w:val="ru-RU"/>
                </w:rPr>
                <w:t>.</w:t>
              </w:r>
              <w:r w:rsidR="00966827" w:rsidRPr="000B466B">
                <w:rPr>
                  <w:rFonts w:ascii="Times New Roman" w:eastAsia="Times New Roman" w:hAnsi="Times New Roman" w:cs="Times New Roman"/>
                  <w:color w:val="000000" w:themeColor="text1"/>
                  <w:sz w:val="24"/>
                  <w:szCs w:val="24"/>
                  <w:u w:val="single"/>
                </w:rPr>
                <w:t>ru</w:t>
              </w:r>
              <w:r w:rsidR="00966827" w:rsidRPr="000B466B">
                <w:rPr>
                  <w:rFonts w:ascii="Times New Roman" w:eastAsia="Times New Roman" w:hAnsi="Times New Roman" w:cs="Times New Roman"/>
                  <w:color w:val="000000" w:themeColor="text1"/>
                  <w:sz w:val="24"/>
                  <w:szCs w:val="24"/>
                  <w:u w:val="single"/>
                  <w:lang w:val="ru-RU"/>
                </w:rPr>
                <w:t>/</w:t>
              </w:r>
              <w:r w:rsidR="00966827" w:rsidRPr="000B466B">
                <w:rPr>
                  <w:rFonts w:ascii="Times New Roman" w:eastAsia="Times New Roman" w:hAnsi="Times New Roman" w:cs="Times New Roman"/>
                  <w:color w:val="000000" w:themeColor="text1"/>
                  <w:sz w:val="24"/>
                  <w:szCs w:val="24"/>
                  <w:u w:val="single"/>
                </w:rPr>
                <w:t>subject</w:t>
              </w:r>
              <w:r w:rsidR="00966827" w:rsidRPr="000B466B">
                <w:rPr>
                  <w:rFonts w:ascii="Times New Roman" w:eastAsia="Times New Roman" w:hAnsi="Times New Roman" w:cs="Times New Roman"/>
                  <w:color w:val="000000" w:themeColor="text1"/>
                  <w:sz w:val="24"/>
                  <w:szCs w:val="24"/>
                  <w:u w:val="single"/>
                  <w:lang w:val="ru-RU"/>
                </w:rPr>
                <w:t>/</w:t>
              </w:r>
              <w:r w:rsidR="00966827" w:rsidRPr="000B466B">
                <w:rPr>
                  <w:rFonts w:ascii="Times New Roman" w:eastAsia="Times New Roman" w:hAnsi="Times New Roman" w:cs="Times New Roman"/>
                  <w:color w:val="000000" w:themeColor="text1"/>
                  <w:sz w:val="24"/>
                  <w:szCs w:val="24"/>
                  <w:u w:val="single"/>
                </w:rPr>
                <w:t>lesson</w:t>
              </w:r>
              <w:r w:rsidR="00966827" w:rsidRPr="000B466B">
                <w:rPr>
                  <w:rFonts w:ascii="Times New Roman" w:eastAsia="Times New Roman" w:hAnsi="Times New Roman" w:cs="Times New Roman"/>
                  <w:color w:val="000000" w:themeColor="text1"/>
                  <w:sz w:val="24"/>
                  <w:szCs w:val="24"/>
                  <w:u w:val="single"/>
                  <w:lang w:val="ru-RU"/>
                </w:rPr>
                <w:t>/7723/</w:t>
              </w:r>
              <w:r w:rsidR="00966827" w:rsidRPr="000B466B">
                <w:rPr>
                  <w:rFonts w:ascii="Times New Roman" w:eastAsia="Times New Roman" w:hAnsi="Times New Roman" w:cs="Times New Roman"/>
                  <w:color w:val="000000" w:themeColor="text1"/>
                  <w:sz w:val="24"/>
                  <w:szCs w:val="24"/>
                  <w:u w:val="single"/>
                </w:rPr>
                <w:t>conspect</w:t>
              </w:r>
              <w:r w:rsidR="00966827" w:rsidRPr="000B466B">
                <w:rPr>
                  <w:rFonts w:ascii="Times New Roman" w:eastAsia="Times New Roman" w:hAnsi="Times New Roman" w:cs="Times New Roman"/>
                  <w:color w:val="000000" w:themeColor="text1"/>
                  <w:sz w:val="24"/>
                  <w:szCs w:val="24"/>
                  <w:u w:val="single"/>
                  <w:lang w:val="ru-RU"/>
                </w:rPr>
                <w:t>/272293/</w:t>
              </w:r>
            </w:hyperlink>
          </w:p>
          <w:p w:rsidR="00966827" w:rsidRPr="000B466B" w:rsidRDefault="00AD7FC2" w:rsidP="00B648E1">
            <w:pPr>
              <w:ind w:right="142"/>
              <w:rPr>
                <w:rFonts w:ascii="Times New Roman" w:hAnsi="Times New Roman" w:cs="Times New Roman"/>
                <w:color w:val="000000" w:themeColor="text1"/>
                <w:sz w:val="24"/>
                <w:szCs w:val="24"/>
                <w:lang w:val="ru-RU"/>
              </w:rPr>
            </w:pPr>
            <w:hyperlink r:id="rId20"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/7723/</w:t>
              </w:r>
              <w:r w:rsidR="00966827" w:rsidRPr="000B466B">
                <w:rPr>
                  <w:rStyle w:val="aff9"/>
                  <w:rFonts w:ascii="Times New Roman" w:hAnsi="Times New Roman" w:cs="Times New Roman"/>
                  <w:color w:val="000000" w:themeColor="text1"/>
                  <w:sz w:val="24"/>
                  <w:szCs w:val="24"/>
                </w:rPr>
                <w:t>train</w:t>
              </w:r>
              <w:r w:rsidR="00966827" w:rsidRPr="000B466B">
                <w:rPr>
                  <w:rStyle w:val="aff9"/>
                  <w:rFonts w:ascii="Times New Roman" w:hAnsi="Times New Roman" w:cs="Times New Roman"/>
                  <w:color w:val="000000" w:themeColor="text1"/>
                  <w:sz w:val="24"/>
                  <w:szCs w:val="24"/>
                  <w:lang w:val="ru-RU"/>
                </w:rPr>
                <w:t>/272302/</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1.10</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val="ru-RU" w:eastAsia="ru-RU"/>
              </w:rPr>
              <w:t>Делители и кратные числа, разложение числа на множители.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04-05 октября</w:t>
            </w:r>
          </w:p>
        </w:tc>
        <w:tc>
          <w:tcPr>
            <w:tcW w:w="4362" w:type="dxa"/>
          </w:tcPr>
          <w:p w:rsidR="00966827" w:rsidRPr="000B466B" w:rsidRDefault="00AD7FC2" w:rsidP="00C44BEE">
            <w:pPr>
              <w:ind w:right="142"/>
              <w:rPr>
                <w:rFonts w:ascii="Times New Roman" w:hAnsi="Times New Roman" w:cs="Times New Roman"/>
                <w:color w:val="000000" w:themeColor="text1"/>
                <w:sz w:val="24"/>
                <w:szCs w:val="24"/>
                <w:lang w:val="ru-RU"/>
              </w:rPr>
            </w:pPr>
            <w:hyperlink r:id="rId21"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/7236/</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/303596/</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1.11</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sz w:val="24"/>
                <w:szCs w:val="24"/>
                <w:lang w:val="ru-RU" w:eastAsia="ru-RU"/>
              </w:rPr>
              <w:t xml:space="preserve">Деление с остатком </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06-07 октября</w:t>
            </w:r>
          </w:p>
        </w:tc>
        <w:tc>
          <w:tcPr>
            <w:tcW w:w="4362" w:type="dxa"/>
          </w:tcPr>
          <w:p w:rsidR="00966827" w:rsidRPr="000B466B" w:rsidRDefault="00AD7FC2" w:rsidP="00C44BEE">
            <w:pPr>
              <w:ind w:right="142"/>
              <w:rPr>
                <w:rFonts w:ascii="Times New Roman" w:hAnsi="Times New Roman" w:cs="Times New Roman"/>
                <w:color w:val="000000" w:themeColor="text1"/>
                <w:sz w:val="24"/>
                <w:szCs w:val="24"/>
                <w:lang w:val="ru-RU"/>
              </w:rPr>
            </w:pPr>
            <w:hyperlink r:id="rId22"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/5-</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obyknovennye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drobi</w:t>
              </w:r>
              <w:r w:rsidR="00966827" w:rsidRPr="000B466B">
                <w:rPr>
                  <w:rStyle w:val="aff9"/>
                  <w:rFonts w:ascii="Times New Roman" w:hAnsi="Times New Roman" w:cs="Times New Roman"/>
                  <w:color w:val="000000" w:themeColor="text1"/>
                  <w:sz w:val="24"/>
                  <w:szCs w:val="24"/>
                  <w:lang w:val="ru-RU"/>
                </w:rPr>
                <w:t>-13744/</w:t>
              </w:r>
              <w:r w:rsidR="00966827" w:rsidRPr="000B466B">
                <w:rPr>
                  <w:rStyle w:val="aff9"/>
                  <w:rFonts w:ascii="Times New Roman" w:hAnsi="Times New Roman" w:cs="Times New Roman"/>
                  <w:color w:val="000000" w:themeColor="text1"/>
                  <w:sz w:val="24"/>
                  <w:szCs w:val="24"/>
                </w:rPr>
                <w:t>delenie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ostatkom</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poniatie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obyknovennoi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drobi</w:t>
              </w:r>
              <w:r w:rsidR="00966827" w:rsidRPr="000B466B">
                <w:rPr>
                  <w:rStyle w:val="aff9"/>
                  <w:rFonts w:ascii="Times New Roman" w:hAnsi="Times New Roman" w:cs="Times New Roman"/>
                  <w:color w:val="000000" w:themeColor="text1"/>
                  <w:sz w:val="24"/>
                  <w:szCs w:val="24"/>
                  <w:lang w:val="ru-RU"/>
                </w:rPr>
                <w:t>-13672/</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-3</w:t>
              </w:r>
              <w:r w:rsidR="00966827" w:rsidRPr="000B466B">
                <w:rPr>
                  <w:rStyle w:val="aff9"/>
                  <w:rFonts w:ascii="Times New Roman" w:hAnsi="Times New Roman" w:cs="Times New Roman"/>
                  <w:color w:val="000000" w:themeColor="text1"/>
                  <w:sz w:val="24"/>
                  <w:szCs w:val="24"/>
                </w:rPr>
                <w:t>df</w:t>
              </w:r>
              <w:r w:rsidR="00966827" w:rsidRPr="000B466B">
                <w:rPr>
                  <w:rStyle w:val="aff9"/>
                  <w:rFonts w:ascii="Times New Roman" w:hAnsi="Times New Roman" w:cs="Times New Roman"/>
                  <w:color w:val="000000" w:themeColor="text1"/>
                  <w:sz w:val="24"/>
                  <w:szCs w:val="24"/>
                  <w:lang w:val="ru-RU"/>
                </w:rPr>
                <w:t>28</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2</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-1</w:t>
              </w:r>
              <w:r w:rsidR="00966827" w:rsidRPr="000B466B">
                <w:rPr>
                  <w:rStyle w:val="aff9"/>
                  <w:rFonts w:ascii="Times New Roman" w:hAnsi="Times New Roman" w:cs="Times New Roman"/>
                  <w:color w:val="000000" w:themeColor="text1"/>
                  <w:sz w:val="24"/>
                  <w:szCs w:val="24"/>
                </w:rPr>
                <w:t>d</w:t>
              </w:r>
              <w:r w:rsidR="00966827" w:rsidRPr="000B466B">
                <w:rPr>
                  <w:rStyle w:val="aff9"/>
                  <w:rFonts w:ascii="Times New Roman" w:hAnsi="Times New Roman" w:cs="Times New Roman"/>
                  <w:color w:val="000000" w:themeColor="text1"/>
                  <w:sz w:val="24"/>
                  <w:szCs w:val="24"/>
                  <w:lang w:val="ru-RU"/>
                </w:rPr>
                <w:t>79-46</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3-80</w:t>
              </w:r>
              <w:r w:rsidR="00966827" w:rsidRPr="000B466B">
                <w:rPr>
                  <w:rStyle w:val="aff9"/>
                  <w:rFonts w:ascii="Times New Roman" w:hAnsi="Times New Roman" w:cs="Times New Roman"/>
                  <w:color w:val="000000" w:themeColor="text1"/>
                  <w:sz w:val="24"/>
                  <w:szCs w:val="24"/>
                </w:rPr>
                <w:t>ac</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ee</w:t>
              </w:r>
              <w:r w:rsidR="00966827" w:rsidRPr="000B466B">
                <w:rPr>
                  <w:rStyle w:val="aff9"/>
                  <w:rFonts w:ascii="Times New Roman" w:hAnsi="Times New Roman" w:cs="Times New Roman"/>
                  <w:color w:val="000000" w:themeColor="text1"/>
                  <w:sz w:val="24"/>
                  <w:szCs w:val="24"/>
                  <w:lang w:val="ru-RU"/>
                </w:rPr>
                <w:t>4</w:t>
              </w:r>
              <w:r w:rsidR="00966827" w:rsidRPr="000B466B">
                <w:rPr>
                  <w:rStyle w:val="aff9"/>
                  <w:rFonts w:ascii="Times New Roman" w:hAnsi="Times New Roman" w:cs="Times New Roman"/>
                  <w:color w:val="000000" w:themeColor="text1"/>
                  <w:sz w:val="24"/>
                  <w:szCs w:val="24"/>
                </w:rPr>
                <w:t>cef</w:t>
              </w:r>
              <w:r w:rsidR="00966827" w:rsidRPr="000B466B">
                <w:rPr>
                  <w:rStyle w:val="aff9"/>
                  <w:rFonts w:ascii="Times New Roman" w:hAnsi="Times New Roman" w:cs="Times New Roman"/>
                  <w:color w:val="000000" w:themeColor="text1"/>
                  <w:sz w:val="24"/>
                  <w:szCs w:val="24"/>
                  <w:lang w:val="ru-RU"/>
                </w:rPr>
                <w:t>94</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28</w:t>
              </w:r>
              <w:r w:rsidR="00966827" w:rsidRPr="000B466B">
                <w:rPr>
                  <w:rStyle w:val="aff9"/>
                  <w:rFonts w:ascii="Times New Roman" w:hAnsi="Times New Roman" w:cs="Times New Roman"/>
                  <w:color w:val="000000" w:themeColor="text1"/>
                  <w:sz w:val="24"/>
                  <w:szCs w:val="24"/>
                </w:rPr>
                <w:t>d</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1.12</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eastAsia="ru-RU"/>
              </w:rPr>
              <w:t>Простые и составные числа.</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10 октября</w:t>
            </w:r>
          </w:p>
        </w:tc>
        <w:tc>
          <w:tcPr>
            <w:tcW w:w="436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c>
          <w:tcPr>
            <w:tcW w:w="4252" w:type="dxa"/>
          </w:tcPr>
          <w:p w:rsidR="00966827" w:rsidRPr="000B466B" w:rsidRDefault="00966827" w:rsidP="0099362D">
            <w:pPr>
              <w:spacing w:after="150"/>
              <w:rPr>
                <w:rFonts w:ascii="Times New Roman" w:eastAsia="Times New Roman" w:hAnsi="Times New Roman" w:cs="Times New Roman"/>
                <w:sz w:val="24"/>
                <w:szCs w:val="24"/>
                <w:lang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1.13</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eastAsia="ru-RU"/>
              </w:rPr>
              <w:t>Признаки делимости на 2, 5, 10, 3, 9.</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11-12 октября</w:t>
            </w:r>
          </w:p>
        </w:tc>
        <w:tc>
          <w:tcPr>
            <w:tcW w:w="4362" w:type="dxa"/>
          </w:tcPr>
          <w:p w:rsidR="00966827" w:rsidRPr="000B466B" w:rsidRDefault="00AD7FC2" w:rsidP="00CA2006">
            <w:pPr>
              <w:rPr>
                <w:rFonts w:ascii="Times New Roman" w:hAnsi="Times New Roman" w:cs="Times New Roman"/>
                <w:color w:val="000000" w:themeColor="text1"/>
                <w:sz w:val="24"/>
                <w:szCs w:val="24"/>
                <w:lang w:val="ru-RU"/>
              </w:rPr>
            </w:pPr>
            <w:hyperlink r:id="rId23"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naturalnye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chisla</w:t>
              </w:r>
              <w:r w:rsidR="00966827" w:rsidRPr="000B466B">
                <w:rPr>
                  <w:rStyle w:val="aff9"/>
                  <w:rFonts w:ascii="Times New Roman" w:hAnsi="Times New Roman" w:cs="Times New Roman"/>
                  <w:color w:val="000000" w:themeColor="text1"/>
                  <w:sz w:val="24"/>
                  <w:szCs w:val="24"/>
                  <w:lang w:val="ru-RU"/>
                </w:rPr>
                <w:t>-13968/</w:t>
              </w:r>
              <w:r w:rsidR="00966827" w:rsidRPr="000B466B">
                <w:rPr>
                  <w:rStyle w:val="aff9"/>
                  <w:rFonts w:ascii="Times New Roman" w:hAnsi="Times New Roman" w:cs="Times New Roman"/>
                  <w:color w:val="000000" w:themeColor="text1"/>
                  <w:sz w:val="24"/>
                  <w:szCs w:val="24"/>
                </w:rPr>
                <w:t>priznaki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delimosti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w:t>
              </w:r>
              <w:r w:rsidR="00966827" w:rsidRPr="000B466B">
                <w:rPr>
                  <w:rStyle w:val="aff9"/>
                  <w:rFonts w:ascii="Times New Roman" w:hAnsi="Times New Roman" w:cs="Times New Roman"/>
                  <w:color w:val="000000" w:themeColor="text1"/>
                  <w:sz w:val="24"/>
                  <w:szCs w:val="24"/>
                  <w:lang w:val="ru-RU"/>
                </w:rPr>
                <w:t>-2-3-5-9-10-13939/</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-85198525-</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78</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-4</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33-</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27</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-2769738170</w:t>
              </w:r>
              <w:r w:rsidR="00966827" w:rsidRPr="000B466B">
                <w:rPr>
                  <w:rStyle w:val="aff9"/>
                  <w:rFonts w:ascii="Times New Roman" w:hAnsi="Times New Roman" w:cs="Times New Roman"/>
                  <w:color w:val="000000" w:themeColor="text1"/>
                  <w:sz w:val="24"/>
                  <w:szCs w:val="24"/>
                </w:rPr>
                <w:t>df</w:t>
              </w:r>
            </w:hyperlink>
          </w:p>
          <w:p w:rsidR="00966827" w:rsidRPr="000B466B" w:rsidRDefault="00AD7FC2" w:rsidP="00CA2006">
            <w:pPr>
              <w:ind w:right="142"/>
              <w:rPr>
                <w:rFonts w:ascii="Times New Roman" w:hAnsi="Times New Roman" w:cs="Times New Roman"/>
                <w:color w:val="000000" w:themeColor="text1"/>
                <w:sz w:val="24"/>
                <w:szCs w:val="24"/>
                <w:lang w:val="ru-RU"/>
              </w:rPr>
            </w:pPr>
            <w:hyperlink r:id="rId24"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naturalnye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chisla</w:t>
              </w:r>
              <w:r w:rsidR="00966827" w:rsidRPr="000B466B">
                <w:rPr>
                  <w:rStyle w:val="aff9"/>
                  <w:rFonts w:ascii="Times New Roman" w:hAnsi="Times New Roman" w:cs="Times New Roman"/>
                  <w:color w:val="000000" w:themeColor="text1"/>
                  <w:sz w:val="24"/>
                  <w:szCs w:val="24"/>
                  <w:lang w:val="ru-RU"/>
                </w:rPr>
                <w:t>-13968/</w:t>
              </w:r>
              <w:r w:rsidR="00966827" w:rsidRPr="000B466B">
                <w:rPr>
                  <w:rStyle w:val="aff9"/>
                  <w:rFonts w:ascii="Times New Roman" w:hAnsi="Times New Roman" w:cs="Times New Roman"/>
                  <w:color w:val="000000" w:themeColor="text1"/>
                  <w:sz w:val="24"/>
                  <w:szCs w:val="24"/>
                </w:rPr>
                <w:t>priznaki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delimosti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w:t>
              </w:r>
              <w:r w:rsidR="00966827" w:rsidRPr="000B466B">
                <w:rPr>
                  <w:rStyle w:val="aff9"/>
                  <w:rFonts w:ascii="Times New Roman" w:hAnsi="Times New Roman" w:cs="Times New Roman"/>
                  <w:color w:val="000000" w:themeColor="text1"/>
                  <w:sz w:val="24"/>
                  <w:szCs w:val="24"/>
                  <w:lang w:val="ru-RU"/>
                </w:rPr>
                <w:t>-2-3-5-9-10-13939/</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fc</w:t>
              </w:r>
              <w:r w:rsidR="00966827" w:rsidRPr="000B466B">
                <w:rPr>
                  <w:rStyle w:val="aff9"/>
                  <w:rFonts w:ascii="Times New Roman" w:hAnsi="Times New Roman" w:cs="Times New Roman"/>
                  <w:color w:val="000000" w:themeColor="text1"/>
                  <w:sz w:val="24"/>
                  <w:szCs w:val="24"/>
                  <w:lang w:val="ru-RU"/>
                </w:rPr>
                <w:t>73618</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-8</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41-41</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0-954</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0</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214</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3</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133</w:t>
              </w:r>
            </w:hyperlink>
          </w:p>
          <w:p w:rsidR="00966827" w:rsidRPr="000B466B" w:rsidRDefault="00AD7FC2" w:rsidP="00CA2006">
            <w:pPr>
              <w:rPr>
                <w:rFonts w:ascii="Times New Roman" w:hAnsi="Times New Roman" w:cs="Times New Roman"/>
                <w:color w:val="000000" w:themeColor="text1"/>
                <w:sz w:val="24"/>
                <w:szCs w:val="24"/>
                <w:lang w:val="ru-RU"/>
              </w:rPr>
            </w:pPr>
            <w:hyperlink r:id="rId25"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naturalnye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chisla</w:t>
              </w:r>
              <w:r w:rsidR="00966827" w:rsidRPr="000B466B">
                <w:rPr>
                  <w:rStyle w:val="aff9"/>
                  <w:rFonts w:ascii="Times New Roman" w:hAnsi="Times New Roman" w:cs="Times New Roman"/>
                  <w:color w:val="000000" w:themeColor="text1"/>
                  <w:sz w:val="24"/>
                  <w:szCs w:val="24"/>
                  <w:lang w:val="ru-RU"/>
                </w:rPr>
                <w:t>-13968/</w:t>
              </w:r>
              <w:r w:rsidR="00966827" w:rsidRPr="000B466B">
                <w:rPr>
                  <w:rStyle w:val="aff9"/>
                  <w:rFonts w:ascii="Times New Roman" w:hAnsi="Times New Roman" w:cs="Times New Roman"/>
                  <w:color w:val="000000" w:themeColor="text1"/>
                  <w:sz w:val="24"/>
                  <w:szCs w:val="24"/>
                </w:rPr>
                <w:t>priznaki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delimosti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w:t>
              </w:r>
              <w:r w:rsidR="00966827" w:rsidRPr="000B466B">
                <w:rPr>
                  <w:rStyle w:val="aff9"/>
                  <w:rFonts w:ascii="Times New Roman" w:hAnsi="Times New Roman" w:cs="Times New Roman"/>
                  <w:color w:val="000000" w:themeColor="text1"/>
                  <w:sz w:val="24"/>
                  <w:szCs w:val="24"/>
                  <w:lang w:val="ru-RU"/>
                </w:rPr>
                <w:t>-2-3-5-9-10-13939/</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-85198525-</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78</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-4</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33-</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27</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-2769738170</w:t>
              </w:r>
              <w:r w:rsidR="00966827" w:rsidRPr="000B466B">
                <w:rPr>
                  <w:rStyle w:val="aff9"/>
                  <w:rFonts w:ascii="Times New Roman" w:hAnsi="Times New Roman" w:cs="Times New Roman"/>
                  <w:color w:val="000000" w:themeColor="text1"/>
                  <w:sz w:val="24"/>
                  <w:szCs w:val="24"/>
                </w:rPr>
                <w:t>df</w:t>
              </w:r>
            </w:hyperlink>
          </w:p>
          <w:p w:rsidR="00966827" w:rsidRPr="000B466B" w:rsidRDefault="00AD7FC2" w:rsidP="00CA2006">
            <w:pPr>
              <w:ind w:right="142"/>
              <w:rPr>
                <w:rFonts w:ascii="Times New Roman" w:hAnsi="Times New Roman" w:cs="Times New Roman"/>
                <w:color w:val="000000" w:themeColor="text1"/>
                <w:sz w:val="24"/>
                <w:szCs w:val="24"/>
                <w:lang w:val="ru-RU"/>
              </w:rPr>
            </w:pPr>
            <w:hyperlink r:id="rId26"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lastRenderedPageBreak/>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naturalnye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chisla</w:t>
              </w:r>
              <w:r w:rsidR="00966827" w:rsidRPr="000B466B">
                <w:rPr>
                  <w:rStyle w:val="aff9"/>
                  <w:rFonts w:ascii="Times New Roman" w:hAnsi="Times New Roman" w:cs="Times New Roman"/>
                  <w:color w:val="000000" w:themeColor="text1"/>
                  <w:sz w:val="24"/>
                  <w:szCs w:val="24"/>
                  <w:lang w:val="ru-RU"/>
                </w:rPr>
                <w:t>-13968/</w:t>
              </w:r>
              <w:r w:rsidR="00966827" w:rsidRPr="000B466B">
                <w:rPr>
                  <w:rStyle w:val="aff9"/>
                  <w:rFonts w:ascii="Times New Roman" w:hAnsi="Times New Roman" w:cs="Times New Roman"/>
                  <w:color w:val="000000" w:themeColor="text1"/>
                  <w:sz w:val="24"/>
                  <w:szCs w:val="24"/>
                </w:rPr>
                <w:t>priznaki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delimosti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w:t>
              </w:r>
              <w:r w:rsidR="00966827" w:rsidRPr="000B466B">
                <w:rPr>
                  <w:rStyle w:val="aff9"/>
                  <w:rFonts w:ascii="Times New Roman" w:hAnsi="Times New Roman" w:cs="Times New Roman"/>
                  <w:color w:val="000000" w:themeColor="text1"/>
                  <w:sz w:val="24"/>
                  <w:szCs w:val="24"/>
                  <w:lang w:val="ru-RU"/>
                </w:rPr>
                <w:t>-2-3-5-9-10-13939/</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fc</w:t>
              </w:r>
              <w:r w:rsidR="00966827" w:rsidRPr="000B466B">
                <w:rPr>
                  <w:rStyle w:val="aff9"/>
                  <w:rFonts w:ascii="Times New Roman" w:hAnsi="Times New Roman" w:cs="Times New Roman"/>
                  <w:color w:val="000000" w:themeColor="text1"/>
                  <w:sz w:val="24"/>
                  <w:szCs w:val="24"/>
                  <w:lang w:val="ru-RU"/>
                </w:rPr>
                <w:t>73618</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-8</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41-41</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0-954</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0</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214</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3</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133</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1.14</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eastAsia="ru-RU"/>
              </w:rPr>
              <w:t>Степень с натуральным показателем.</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13-14 октября</w:t>
            </w:r>
          </w:p>
        </w:tc>
        <w:tc>
          <w:tcPr>
            <w:tcW w:w="4362" w:type="dxa"/>
          </w:tcPr>
          <w:p w:rsidR="00966827" w:rsidRPr="000B466B" w:rsidRDefault="00966827" w:rsidP="00C44BEE">
            <w:pPr>
              <w:ind w:right="142"/>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resh</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edu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subject</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lesson</w:t>
            </w:r>
            <w:r w:rsidRPr="000B466B">
              <w:rPr>
                <w:rFonts w:ascii="Times New Roman" w:hAnsi="Times New Roman" w:cs="Times New Roman"/>
                <w:color w:val="000000" w:themeColor="text1"/>
                <w:sz w:val="24"/>
                <w:szCs w:val="24"/>
                <w:u w:val="single"/>
                <w:lang w:val="ru-RU"/>
              </w:rPr>
              <w:t>/7713/</w:t>
            </w:r>
            <w:r w:rsidRPr="000B466B">
              <w:rPr>
                <w:rFonts w:ascii="Times New Roman" w:hAnsi="Times New Roman" w:cs="Times New Roman"/>
                <w:color w:val="000000" w:themeColor="text1"/>
                <w:sz w:val="24"/>
                <w:szCs w:val="24"/>
                <w:u w:val="single"/>
              </w:rPr>
              <w:t>main</w:t>
            </w:r>
            <w:r w:rsidRPr="000B466B">
              <w:rPr>
                <w:rFonts w:ascii="Times New Roman" w:hAnsi="Times New Roman" w:cs="Times New Roman"/>
                <w:color w:val="000000" w:themeColor="text1"/>
                <w:sz w:val="24"/>
                <w:szCs w:val="24"/>
                <w:u w:val="single"/>
                <w:lang w:val="ru-RU"/>
              </w:rPr>
              <w:t>/272329/</w:t>
            </w:r>
          </w:p>
        </w:tc>
        <w:tc>
          <w:tcPr>
            <w:tcW w:w="4252" w:type="dxa"/>
          </w:tcPr>
          <w:p w:rsidR="00966827" w:rsidRPr="000B466B" w:rsidRDefault="00966827" w:rsidP="0099362D">
            <w:pPr>
              <w:spacing w:after="150"/>
              <w:rPr>
                <w:rFonts w:ascii="Times New Roman" w:eastAsia="Times New Roman" w:hAnsi="Times New Roman" w:cs="Times New Roman"/>
                <w:color w:val="000000" w:themeColor="text1"/>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1.15</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eastAsia="ru-RU"/>
              </w:rPr>
              <w:t>Числовые выражения; порядок действий.</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4</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17-20 октября</w:t>
            </w:r>
          </w:p>
        </w:tc>
        <w:tc>
          <w:tcPr>
            <w:tcW w:w="4362" w:type="dxa"/>
          </w:tcPr>
          <w:p w:rsidR="00966827" w:rsidRPr="000B466B" w:rsidRDefault="00AD7FC2" w:rsidP="00C44BEE">
            <w:pPr>
              <w:ind w:right="142"/>
              <w:rPr>
                <w:rFonts w:ascii="Times New Roman" w:hAnsi="Times New Roman" w:cs="Times New Roman"/>
                <w:color w:val="000000" w:themeColor="text1"/>
                <w:sz w:val="24"/>
                <w:szCs w:val="24"/>
                <w:lang w:val="ru-RU"/>
              </w:rPr>
            </w:pPr>
            <w:hyperlink r:id="rId27" w:history="1">
              <w:r w:rsidR="00966827" w:rsidRPr="000B466B">
                <w:rPr>
                  <w:rStyle w:val="aff9"/>
                  <w:rFonts w:ascii="Times New Roman" w:eastAsia="Times New Roman" w:hAnsi="Times New Roman" w:cs="Times New Roman"/>
                  <w:color w:val="000000" w:themeColor="text1"/>
                  <w:sz w:val="24"/>
                  <w:szCs w:val="24"/>
                </w:rPr>
                <w:t>https</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resh</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edu</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ru</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subject</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lesson</w:t>
              </w:r>
              <w:r w:rsidR="00966827" w:rsidRPr="000B466B">
                <w:rPr>
                  <w:rStyle w:val="aff9"/>
                  <w:rFonts w:ascii="Times New Roman" w:eastAsia="Times New Roman" w:hAnsi="Times New Roman" w:cs="Times New Roman"/>
                  <w:color w:val="000000" w:themeColor="text1"/>
                  <w:sz w:val="24"/>
                  <w:szCs w:val="24"/>
                  <w:lang w:val="ru-RU"/>
                </w:rPr>
                <w:t>/7708/</w:t>
              </w:r>
              <w:r w:rsidR="00966827" w:rsidRPr="000B466B">
                <w:rPr>
                  <w:rStyle w:val="aff9"/>
                  <w:rFonts w:ascii="Times New Roman" w:eastAsia="Times New Roman" w:hAnsi="Times New Roman" w:cs="Times New Roman"/>
                  <w:color w:val="000000" w:themeColor="text1"/>
                  <w:sz w:val="24"/>
                  <w:szCs w:val="24"/>
                </w:rPr>
                <w:t>main</w:t>
              </w:r>
              <w:r w:rsidR="00966827" w:rsidRPr="000B466B">
                <w:rPr>
                  <w:rStyle w:val="aff9"/>
                  <w:rFonts w:ascii="Times New Roman" w:eastAsia="Times New Roman" w:hAnsi="Times New Roman" w:cs="Times New Roman"/>
                  <w:color w:val="000000" w:themeColor="text1"/>
                  <w:sz w:val="24"/>
                  <w:szCs w:val="24"/>
                  <w:lang w:val="ru-RU"/>
                </w:rPr>
                <w:t>/325186/</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1.16</w:t>
            </w: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eastAsia="Times New Roman" w:hAnsi="Times New Roman" w:cs="Times New Roman"/>
                <w:color w:val="231F20"/>
                <w:sz w:val="24"/>
                <w:szCs w:val="24"/>
                <w:lang w:val="ru-RU" w:eastAsia="ru-RU"/>
              </w:rPr>
              <w:t xml:space="preserve">Решение текстовых задач на </w:t>
            </w:r>
            <w:r w:rsidRPr="000B466B">
              <w:rPr>
                <w:rFonts w:ascii="Times New Roman" w:eastAsia="Times New Roman" w:hAnsi="Times New Roman" w:cs="Times New Roman"/>
                <w:color w:val="231F20"/>
                <w:spacing w:val="-1"/>
                <w:sz w:val="24"/>
                <w:szCs w:val="24"/>
                <w:lang w:val="ru-RU" w:eastAsia="ru-RU"/>
              </w:rPr>
              <w:t xml:space="preserve">все арифметические </w:t>
            </w:r>
            <w:r w:rsidRPr="000B466B">
              <w:rPr>
                <w:rFonts w:ascii="Times New Roman" w:eastAsia="Times New Roman" w:hAnsi="Times New Roman" w:cs="Times New Roman"/>
                <w:color w:val="231F20"/>
                <w:sz w:val="24"/>
                <w:szCs w:val="24"/>
                <w:lang w:val="ru-RU" w:eastAsia="ru-RU"/>
              </w:rPr>
              <w:t>действия, на движение и покупки.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8</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1</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0,5</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21 октября-08 ноября</w:t>
            </w:r>
          </w:p>
        </w:tc>
        <w:tc>
          <w:tcPr>
            <w:tcW w:w="4362" w:type="dxa"/>
          </w:tcPr>
          <w:p w:rsidR="00966827" w:rsidRPr="000B466B" w:rsidRDefault="00AD7FC2" w:rsidP="00A8416C">
            <w:pPr>
              <w:rPr>
                <w:rFonts w:ascii="Times New Roman" w:eastAsia="Times New Roman" w:hAnsi="Times New Roman" w:cs="Times New Roman"/>
                <w:color w:val="000000" w:themeColor="text1"/>
                <w:sz w:val="24"/>
                <w:szCs w:val="24"/>
                <w:u w:val="single"/>
                <w:lang w:val="ru-RU"/>
              </w:rPr>
            </w:pPr>
            <w:hyperlink r:id="rId28"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/5-</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naturalnye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chisla</w:t>
              </w:r>
              <w:r w:rsidR="00966827" w:rsidRPr="000B466B">
                <w:rPr>
                  <w:rStyle w:val="aff9"/>
                  <w:rFonts w:ascii="Times New Roman" w:hAnsi="Times New Roman" w:cs="Times New Roman"/>
                  <w:color w:val="000000" w:themeColor="text1"/>
                  <w:sz w:val="24"/>
                  <w:szCs w:val="24"/>
                  <w:lang w:val="ru-RU"/>
                </w:rPr>
                <w:t>-13442/</w:t>
              </w:r>
              <w:r w:rsidR="00966827" w:rsidRPr="000B466B">
                <w:rPr>
                  <w:rStyle w:val="aff9"/>
                  <w:rFonts w:ascii="Times New Roman" w:hAnsi="Times New Roman" w:cs="Times New Roman"/>
                  <w:color w:val="000000" w:themeColor="text1"/>
                  <w:sz w:val="24"/>
                  <w:szCs w:val="24"/>
                </w:rPr>
                <w:t>reshenie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tekstovykh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zadach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arifmeticheskim</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sposobom</w:t>
              </w:r>
              <w:r w:rsidR="00966827" w:rsidRPr="000B466B">
                <w:rPr>
                  <w:rStyle w:val="aff9"/>
                  <w:rFonts w:ascii="Times New Roman" w:hAnsi="Times New Roman" w:cs="Times New Roman"/>
                  <w:color w:val="000000" w:themeColor="text1"/>
                  <w:sz w:val="24"/>
                  <w:szCs w:val="24"/>
                  <w:lang w:val="ru-RU"/>
                </w:rPr>
                <w:t>-13747/</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-861</w:t>
              </w:r>
              <w:r w:rsidR="00966827" w:rsidRPr="000B466B">
                <w:rPr>
                  <w:rStyle w:val="aff9"/>
                  <w:rFonts w:ascii="Times New Roman" w:hAnsi="Times New Roman" w:cs="Times New Roman"/>
                  <w:color w:val="000000" w:themeColor="text1"/>
                  <w:sz w:val="24"/>
                  <w:szCs w:val="24"/>
                </w:rPr>
                <w:t>ef</w:t>
              </w:r>
              <w:r w:rsidR="00966827" w:rsidRPr="000B466B">
                <w:rPr>
                  <w:rStyle w:val="aff9"/>
                  <w:rFonts w:ascii="Times New Roman" w:hAnsi="Times New Roman" w:cs="Times New Roman"/>
                  <w:color w:val="000000" w:themeColor="text1"/>
                  <w:sz w:val="24"/>
                  <w:szCs w:val="24"/>
                  <w:lang w:val="ru-RU"/>
                </w:rPr>
                <w:t>841-</w:t>
              </w:r>
              <w:r w:rsidR="00966827" w:rsidRPr="000B466B">
                <w:rPr>
                  <w:rStyle w:val="aff9"/>
                  <w:rFonts w:ascii="Times New Roman" w:hAnsi="Times New Roman" w:cs="Times New Roman"/>
                  <w:color w:val="000000" w:themeColor="text1"/>
                  <w:sz w:val="24"/>
                  <w:szCs w:val="24"/>
                </w:rPr>
                <w:t>d</w:t>
              </w:r>
              <w:r w:rsidR="00966827" w:rsidRPr="000B466B">
                <w:rPr>
                  <w:rStyle w:val="aff9"/>
                  <w:rFonts w:ascii="Times New Roman" w:hAnsi="Times New Roman" w:cs="Times New Roman"/>
                  <w:color w:val="000000" w:themeColor="text1"/>
                  <w:sz w:val="24"/>
                  <w:szCs w:val="24"/>
                  <w:lang w:val="ru-RU"/>
                </w:rPr>
                <w:t>837-4</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ad</w:t>
              </w:r>
              <w:r w:rsidR="00966827" w:rsidRPr="000B466B">
                <w:rPr>
                  <w:rStyle w:val="aff9"/>
                  <w:rFonts w:ascii="Times New Roman" w:hAnsi="Times New Roman" w:cs="Times New Roman"/>
                  <w:color w:val="000000" w:themeColor="text1"/>
                  <w:sz w:val="24"/>
                  <w:szCs w:val="24"/>
                  <w:lang w:val="ru-RU"/>
                </w:rPr>
                <w:t>49-0</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7</w:t>
              </w:r>
              <w:r w:rsidR="00966827" w:rsidRPr="000B466B">
                <w:rPr>
                  <w:rStyle w:val="aff9"/>
                  <w:rFonts w:ascii="Times New Roman" w:hAnsi="Times New Roman" w:cs="Times New Roman"/>
                  <w:color w:val="000000" w:themeColor="text1"/>
                  <w:sz w:val="24"/>
                  <w:szCs w:val="24"/>
                </w:rPr>
                <w:t>cbfb</w:t>
              </w:r>
              <w:r w:rsidR="00966827" w:rsidRPr="000B466B">
                <w:rPr>
                  <w:rStyle w:val="aff9"/>
                  <w:rFonts w:ascii="Times New Roman" w:hAnsi="Times New Roman" w:cs="Times New Roman"/>
                  <w:color w:val="000000" w:themeColor="text1"/>
                  <w:sz w:val="24"/>
                  <w:szCs w:val="24"/>
                  <w:lang w:val="ru-RU"/>
                </w:rPr>
                <w:t>40820</w:t>
              </w:r>
            </w:hyperlink>
          </w:p>
          <w:p w:rsidR="00966827" w:rsidRPr="000B466B" w:rsidRDefault="00AD7FC2" w:rsidP="00A8416C">
            <w:pPr>
              <w:rPr>
                <w:rFonts w:ascii="Times New Roman" w:eastAsia="Times New Roman" w:hAnsi="Times New Roman" w:cs="Times New Roman"/>
                <w:color w:val="000000" w:themeColor="text1"/>
                <w:sz w:val="24"/>
                <w:szCs w:val="24"/>
                <w:u w:val="single"/>
                <w:lang w:val="ru-RU"/>
              </w:rPr>
            </w:pPr>
            <w:hyperlink r:id="rId29"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/5-</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naturalnye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chisla</w:t>
              </w:r>
              <w:r w:rsidR="00966827" w:rsidRPr="000B466B">
                <w:rPr>
                  <w:rStyle w:val="aff9"/>
                  <w:rFonts w:ascii="Times New Roman" w:hAnsi="Times New Roman" w:cs="Times New Roman"/>
                  <w:color w:val="000000" w:themeColor="text1"/>
                  <w:sz w:val="24"/>
                  <w:szCs w:val="24"/>
                  <w:lang w:val="ru-RU"/>
                </w:rPr>
                <w:t>-13442/</w:t>
              </w:r>
              <w:r w:rsidR="00966827" w:rsidRPr="000B466B">
                <w:rPr>
                  <w:rStyle w:val="aff9"/>
                  <w:rFonts w:ascii="Times New Roman" w:hAnsi="Times New Roman" w:cs="Times New Roman"/>
                  <w:color w:val="000000" w:themeColor="text1"/>
                  <w:sz w:val="24"/>
                  <w:szCs w:val="24"/>
                </w:rPr>
                <w:t>reshenie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tekstovykh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zadach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arifmeticheskim</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sposobom</w:t>
              </w:r>
              <w:r w:rsidR="00966827" w:rsidRPr="000B466B">
                <w:rPr>
                  <w:rStyle w:val="aff9"/>
                  <w:rFonts w:ascii="Times New Roman" w:hAnsi="Times New Roman" w:cs="Times New Roman"/>
                  <w:color w:val="000000" w:themeColor="text1"/>
                  <w:sz w:val="24"/>
                  <w:szCs w:val="24"/>
                  <w:lang w:val="ru-RU"/>
                </w:rPr>
                <w:t>-13747/</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-649</w:t>
              </w:r>
              <w:r w:rsidR="00966827" w:rsidRPr="000B466B">
                <w:rPr>
                  <w:rStyle w:val="aff9"/>
                  <w:rFonts w:ascii="Times New Roman" w:hAnsi="Times New Roman" w:cs="Times New Roman"/>
                  <w:color w:val="000000" w:themeColor="text1"/>
                  <w:sz w:val="24"/>
                  <w:szCs w:val="24"/>
                </w:rPr>
                <w:t>cec</w:t>
              </w:r>
              <w:r w:rsidR="00966827" w:rsidRPr="000B466B">
                <w:rPr>
                  <w:rStyle w:val="aff9"/>
                  <w:rFonts w:ascii="Times New Roman" w:hAnsi="Times New Roman" w:cs="Times New Roman"/>
                  <w:color w:val="000000" w:themeColor="text1"/>
                  <w:sz w:val="24"/>
                  <w:szCs w:val="24"/>
                  <w:lang w:val="ru-RU"/>
                </w:rPr>
                <w:t>2</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896-4683-8</w:t>
              </w:r>
              <w:r w:rsidR="00966827" w:rsidRPr="000B466B">
                <w:rPr>
                  <w:rStyle w:val="aff9"/>
                  <w:rFonts w:ascii="Times New Roman" w:hAnsi="Times New Roman" w:cs="Times New Roman"/>
                  <w:color w:val="000000" w:themeColor="text1"/>
                  <w:sz w:val="24"/>
                  <w:szCs w:val="24"/>
                </w:rPr>
                <w:t>bfd</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d</w:t>
              </w:r>
              <w:r w:rsidR="00966827" w:rsidRPr="000B466B">
                <w:rPr>
                  <w:rStyle w:val="aff9"/>
                  <w:rFonts w:ascii="Times New Roman" w:hAnsi="Times New Roman" w:cs="Times New Roman"/>
                  <w:color w:val="000000" w:themeColor="text1"/>
                  <w:sz w:val="24"/>
                  <w:szCs w:val="24"/>
                  <w:lang w:val="ru-RU"/>
                </w:rPr>
                <w:t>7518</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7</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905</w:t>
              </w:r>
              <w:r w:rsidR="00966827" w:rsidRPr="000B466B">
                <w:rPr>
                  <w:rStyle w:val="aff9"/>
                  <w:rFonts w:ascii="Times New Roman" w:hAnsi="Times New Roman" w:cs="Times New Roman"/>
                  <w:color w:val="000000" w:themeColor="text1"/>
                  <w:sz w:val="24"/>
                  <w:szCs w:val="24"/>
                </w:rPr>
                <w:t>e</w:t>
              </w:r>
            </w:hyperlink>
          </w:p>
          <w:p w:rsidR="00966827" w:rsidRPr="000B466B" w:rsidRDefault="00AD7FC2" w:rsidP="00A8416C">
            <w:pPr>
              <w:ind w:right="142"/>
              <w:rPr>
                <w:rFonts w:ascii="Times New Roman" w:hAnsi="Times New Roman" w:cs="Times New Roman"/>
                <w:sz w:val="24"/>
                <w:szCs w:val="24"/>
                <w:lang w:val="ru-RU"/>
              </w:rPr>
            </w:pPr>
            <w:hyperlink r:id="rId30"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/7743/</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/234700/</w:t>
              </w:r>
            </w:hyperlink>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p>
        </w:tc>
        <w:tc>
          <w:tcPr>
            <w:tcW w:w="1785" w:type="dxa"/>
          </w:tcPr>
          <w:p w:rsidR="00966827" w:rsidRPr="000B466B" w:rsidRDefault="00966827" w:rsidP="00C44BEE">
            <w:pPr>
              <w:ind w:right="142"/>
              <w:rPr>
                <w:rFonts w:ascii="Times New Roman" w:eastAsia="Times New Roman" w:hAnsi="Times New Roman" w:cs="Times New Roman"/>
                <w:sz w:val="24"/>
                <w:szCs w:val="24"/>
                <w:lang w:val="ru-RU" w:eastAsia="ru-RU"/>
              </w:rPr>
            </w:pPr>
            <w:r w:rsidRPr="000B466B">
              <w:rPr>
                <w:rFonts w:ascii="Times New Roman" w:hAnsi="Times New Roman" w:cs="Times New Roman"/>
                <w:sz w:val="24"/>
                <w:szCs w:val="24"/>
              </w:rPr>
              <w:t>ИТОГО по разделу</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43</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3</w:t>
            </w:r>
          </w:p>
        </w:tc>
        <w:tc>
          <w:tcPr>
            <w:tcW w:w="992" w:type="dxa"/>
          </w:tcPr>
          <w:p w:rsidR="00966827" w:rsidRPr="000B466B" w:rsidRDefault="00966827" w:rsidP="00C44BEE">
            <w:pPr>
              <w:ind w:right="142"/>
              <w:rPr>
                <w:rFonts w:ascii="Times New Roman" w:hAnsi="Times New Roman" w:cs="Times New Roman"/>
                <w:sz w:val="24"/>
                <w:szCs w:val="24"/>
                <w:lang w:val="ru-RU"/>
              </w:rPr>
            </w:pPr>
          </w:p>
        </w:tc>
        <w:tc>
          <w:tcPr>
            <w:tcW w:w="1138" w:type="dxa"/>
          </w:tcPr>
          <w:p w:rsidR="00966827" w:rsidRPr="000B466B" w:rsidRDefault="00966827" w:rsidP="00C44BEE">
            <w:pPr>
              <w:ind w:right="142"/>
              <w:rPr>
                <w:rFonts w:ascii="Times New Roman" w:hAnsi="Times New Roman" w:cs="Times New Roman"/>
                <w:sz w:val="24"/>
                <w:szCs w:val="24"/>
                <w:lang w:val="ru-RU"/>
              </w:rPr>
            </w:pPr>
          </w:p>
        </w:tc>
        <w:tc>
          <w:tcPr>
            <w:tcW w:w="4362" w:type="dxa"/>
          </w:tcPr>
          <w:p w:rsidR="00966827" w:rsidRPr="000B466B" w:rsidRDefault="00966827" w:rsidP="00C44BEE">
            <w:pPr>
              <w:ind w:right="142"/>
              <w:rPr>
                <w:rFonts w:ascii="Times New Roman" w:hAnsi="Times New Roman" w:cs="Times New Roman"/>
                <w:sz w:val="24"/>
                <w:szCs w:val="24"/>
                <w:lang w:val="ru-RU"/>
              </w:rPr>
            </w:pPr>
          </w:p>
        </w:tc>
        <w:tc>
          <w:tcPr>
            <w:tcW w:w="4252" w:type="dxa"/>
          </w:tcPr>
          <w:p w:rsidR="00966827" w:rsidRPr="000B466B" w:rsidRDefault="00966827" w:rsidP="0099362D">
            <w:pPr>
              <w:spacing w:after="150"/>
              <w:rPr>
                <w:rFonts w:ascii="Times New Roman" w:eastAsia="Times New Roman" w:hAnsi="Times New Roman" w:cs="Times New Roman"/>
                <w:sz w:val="24"/>
                <w:szCs w:val="24"/>
                <w:lang w:val="ru-RU" w:eastAsia="ru-RU"/>
              </w:rPr>
            </w:pPr>
          </w:p>
        </w:tc>
      </w:tr>
      <w:tr w:rsidR="004E3C35" w:rsidRPr="000B466B" w:rsidTr="00476BB5">
        <w:tc>
          <w:tcPr>
            <w:tcW w:w="14997" w:type="dxa"/>
            <w:gridSpan w:val="9"/>
          </w:tcPr>
          <w:p w:rsidR="004E3C35" w:rsidRPr="000B466B" w:rsidRDefault="004E3C35"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 xml:space="preserve">Раздел 2: </w:t>
            </w:r>
            <w:r w:rsidRPr="000B466B">
              <w:rPr>
                <w:rFonts w:ascii="Times New Roman" w:eastAsia="Times New Roman" w:hAnsi="Times New Roman" w:cs="Times New Roman"/>
                <w:b/>
                <w:bCs/>
                <w:sz w:val="24"/>
                <w:szCs w:val="24"/>
                <w:lang w:val="ru-RU" w:eastAsia="ru-RU"/>
              </w:rPr>
              <w:t xml:space="preserve">. </w:t>
            </w:r>
            <w:r w:rsidRPr="000B466B">
              <w:rPr>
                <w:rFonts w:ascii="Times New Roman" w:eastAsia="Times New Roman" w:hAnsi="Times New Roman" w:cs="Times New Roman"/>
                <w:b/>
                <w:bCs/>
                <w:color w:val="231F20"/>
                <w:sz w:val="24"/>
                <w:szCs w:val="24"/>
                <w:lang w:val="ru-RU" w:eastAsia="ru-RU"/>
              </w:rPr>
              <w:t>Наглядная геометрия. Линии на плоскости(12 часов, 1 контрольная)</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2.1</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Точка, прямая, отрезок, луч.</w:t>
            </w:r>
          </w:p>
        </w:tc>
        <w:tc>
          <w:tcPr>
            <w:tcW w:w="741" w:type="dxa"/>
            <w:gridSpan w:val="2"/>
            <w:tcBorders>
              <w:top w:val="nil"/>
            </w:tcBorders>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09-10 ноября</w:t>
            </w:r>
          </w:p>
        </w:tc>
        <w:tc>
          <w:tcPr>
            <w:tcW w:w="4362" w:type="dxa"/>
          </w:tcPr>
          <w:p w:rsidR="00966827" w:rsidRPr="000B466B" w:rsidRDefault="00966827" w:rsidP="00C44BEE">
            <w:pPr>
              <w:ind w:right="142"/>
              <w:rPr>
                <w:rFonts w:ascii="Times New Roman" w:hAnsi="Times New Roman" w:cs="Times New Roman"/>
                <w:b/>
                <w:color w:val="000000" w:themeColor="text1"/>
                <w:sz w:val="24"/>
                <w:szCs w:val="24"/>
                <w:lang w:val="ru-RU"/>
              </w:rPr>
            </w:pPr>
            <w:r w:rsidRPr="000B466B">
              <w:rPr>
                <w:rFonts w:ascii="Times New Roman" w:eastAsia="Times New Roman" w:hAnsi="Times New Roman" w:cs="Times New Roman"/>
                <w:color w:val="000000" w:themeColor="text1"/>
                <w:sz w:val="24"/>
                <w:szCs w:val="24"/>
                <w:lang w:val="ru-RU"/>
              </w:rPr>
              <w:t>/</w:t>
            </w:r>
            <w:hyperlink r:id="rId31" w:history="1">
              <w:r w:rsidRPr="000B466B">
                <w:rPr>
                  <w:rStyle w:val="aff9"/>
                  <w:rFonts w:ascii="Times New Roman" w:hAnsi="Times New Roman" w:cs="Times New Roman"/>
                  <w:color w:val="000000" w:themeColor="text1"/>
                  <w:sz w:val="24"/>
                  <w:szCs w:val="24"/>
                </w:rPr>
                <w:t>https</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resh</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edu</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ru</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subject</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lesson</w:t>
              </w:r>
              <w:r w:rsidRPr="000B466B">
                <w:rPr>
                  <w:rStyle w:val="aff9"/>
                  <w:rFonts w:ascii="Times New Roman" w:hAnsi="Times New Roman" w:cs="Times New Roman"/>
                  <w:color w:val="000000" w:themeColor="text1"/>
                  <w:sz w:val="24"/>
                  <w:szCs w:val="24"/>
                  <w:lang w:val="ru-RU"/>
                </w:rPr>
                <w:t>/7741/</w:t>
              </w:r>
              <w:r w:rsidRPr="000B466B">
                <w:rPr>
                  <w:rStyle w:val="aff9"/>
                  <w:rFonts w:ascii="Times New Roman" w:hAnsi="Times New Roman" w:cs="Times New Roman"/>
                  <w:color w:val="000000" w:themeColor="text1"/>
                  <w:sz w:val="24"/>
                  <w:szCs w:val="24"/>
                </w:rPr>
                <w:t>main</w:t>
              </w:r>
              <w:r w:rsidRPr="000B466B">
                <w:rPr>
                  <w:rStyle w:val="aff9"/>
                  <w:rFonts w:ascii="Times New Roman" w:hAnsi="Times New Roman" w:cs="Times New Roman"/>
                  <w:color w:val="000000" w:themeColor="text1"/>
                  <w:sz w:val="24"/>
                  <w:szCs w:val="24"/>
                  <w:lang w:val="ru-RU"/>
                </w:rPr>
                <w:t>/312465/</w:t>
              </w:r>
            </w:hyperlink>
          </w:p>
        </w:tc>
        <w:tc>
          <w:tcPr>
            <w:tcW w:w="4252" w:type="dxa"/>
          </w:tcPr>
          <w:p w:rsidR="00966827" w:rsidRPr="000B466B" w:rsidRDefault="00966827" w:rsidP="006704BF">
            <w:pPr>
              <w:rPr>
                <w:rFonts w:ascii="Times New Roman" w:eastAsia="Times New Roman" w:hAnsi="Times New Roman" w:cs="Times New Roman"/>
                <w:color w:val="000000"/>
                <w:sz w:val="24"/>
                <w:szCs w:val="24"/>
                <w:lang w:val="ru-RU"/>
              </w:rPr>
            </w:pPr>
            <w:r w:rsidRPr="000B466B">
              <w:rPr>
                <w:rFonts w:ascii="Times New Roman" w:hAnsi="Times New Roman" w:cs="Times New Roman"/>
                <w:sz w:val="24"/>
                <w:szCs w:val="24"/>
                <w:lang w:val="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w:t>
            </w:r>
            <w:r w:rsidRPr="000B466B">
              <w:rPr>
                <w:rFonts w:ascii="Times New Roman" w:hAnsi="Times New Roman" w:cs="Times New Roman"/>
                <w:sz w:val="24"/>
                <w:szCs w:val="24"/>
                <w:lang w:val="ru-RU"/>
              </w:rPr>
              <w:lastRenderedPageBreak/>
              <w:t>.2</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lastRenderedPageBreak/>
              <w:t>Ломаная</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11 </w:t>
            </w:r>
            <w:r w:rsidRPr="000B466B">
              <w:rPr>
                <w:rFonts w:ascii="Times New Roman" w:hAnsi="Times New Roman" w:cs="Times New Roman"/>
                <w:sz w:val="24"/>
                <w:szCs w:val="24"/>
                <w:lang w:val="ru-RU"/>
              </w:rPr>
              <w:lastRenderedPageBreak/>
              <w:t>ноября</w:t>
            </w:r>
          </w:p>
        </w:tc>
        <w:tc>
          <w:tcPr>
            <w:tcW w:w="4362" w:type="dxa"/>
          </w:tcPr>
          <w:p w:rsidR="00966827" w:rsidRPr="000B466B" w:rsidRDefault="00AD7FC2" w:rsidP="000451EA">
            <w:pPr>
              <w:rPr>
                <w:rFonts w:ascii="Times New Roman" w:hAnsi="Times New Roman" w:cs="Times New Roman"/>
                <w:color w:val="000000" w:themeColor="text1"/>
                <w:sz w:val="24"/>
                <w:szCs w:val="24"/>
                <w:lang w:val="ru-RU"/>
              </w:rPr>
            </w:pPr>
            <w:hyperlink r:id="rId32"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/4269/</w:t>
              </w:r>
              <w:r w:rsidR="00966827" w:rsidRPr="000B466B">
                <w:rPr>
                  <w:rStyle w:val="aff9"/>
                  <w:rFonts w:ascii="Times New Roman" w:hAnsi="Times New Roman" w:cs="Times New Roman"/>
                  <w:color w:val="000000" w:themeColor="text1"/>
                  <w:sz w:val="24"/>
                  <w:szCs w:val="24"/>
                </w:rPr>
                <w:t>mai</w:t>
              </w:r>
              <w:r w:rsidR="00966827" w:rsidRPr="000B466B">
                <w:rPr>
                  <w:rStyle w:val="aff9"/>
                  <w:rFonts w:ascii="Times New Roman" w:hAnsi="Times New Roman" w:cs="Times New Roman"/>
                  <w:color w:val="000000" w:themeColor="text1"/>
                  <w:sz w:val="24"/>
                  <w:szCs w:val="24"/>
                </w:rPr>
                <w:lastRenderedPageBreak/>
                <w:t>n</w:t>
              </w:r>
              <w:r w:rsidR="00966827" w:rsidRPr="000B466B">
                <w:rPr>
                  <w:rStyle w:val="aff9"/>
                  <w:rFonts w:ascii="Times New Roman" w:hAnsi="Times New Roman" w:cs="Times New Roman"/>
                  <w:color w:val="000000" w:themeColor="text1"/>
                  <w:sz w:val="24"/>
                  <w:szCs w:val="24"/>
                  <w:lang w:val="ru-RU"/>
                </w:rPr>
                <w:t>/272953/</w:t>
              </w:r>
            </w:hyperlink>
          </w:p>
          <w:p w:rsidR="00966827" w:rsidRPr="000B466B" w:rsidRDefault="00AD7FC2" w:rsidP="000451EA">
            <w:pPr>
              <w:rPr>
                <w:rFonts w:ascii="Times New Roman" w:hAnsi="Times New Roman" w:cs="Times New Roman"/>
                <w:color w:val="000000" w:themeColor="text1"/>
                <w:sz w:val="24"/>
                <w:szCs w:val="24"/>
                <w:lang w:val="ru-RU"/>
              </w:rPr>
            </w:pPr>
            <w:hyperlink r:id="rId33"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/1-</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umenshaemoe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vychitaemoe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raznost</w:t>
              </w:r>
              <w:r w:rsidR="00966827" w:rsidRPr="000B466B">
                <w:rPr>
                  <w:rStyle w:val="aff9"/>
                  <w:rFonts w:ascii="Times New Roman" w:hAnsi="Times New Roman" w:cs="Times New Roman"/>
                  <w:color w:val="000000" w:themeColor="text1"/>
                  <w:sz w:val="24"/>
                  <w:szCs w:val="24"/>
                  <w:lang w:val="ru-RU"/>
                </w:rPr>
                <w:t>-15077/</w:t>
              </w:r>
              <w:r w:rsidR="00966827" w:rsidRPr="000B466B">
                <w:rPr>
                  <w:rStyle w:val="aff9"/>
                  <w:rFonts w:ascii="Times New Roman" w:hAnsi="Times New Roman" w:cs="Times New Roman"/>
                  <w:color w:val="000000" w:themeColor="text1"/>
                  <w:sz w:val="24"/>
                  <w:szCs w:val="24"/>
                </w:rPr>
                <w:t>lomanaia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liniia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mnogougolniki</w:t>
              </w:r>
              <w:r w:rsidR="00966827" w:rsidRPr="000B466B">
                <w:rPr>
                  <w:rStyle w:val="aff9"/>
                  <w:rFonts w:ascii="Times New Roman" w:hAnsi="Times New Roman" w:cs="Times New Roman"/>
                  <w:color w:val="000000" w:themeColor="text1"/>
                  <w:sz w:val="24"/>
                  <w:szCs w:val="24"/>
                  <w:lang w:val="ru-RU"/>
                </w:rPr>
                <w:t>-6863341/</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77</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9757-</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5</w:t>
              </w:r>
              <w:r w:rsidR="00966827" w:rsidRPr="000B466B">
                <w:rPr>
                  <w:rStyle w:val="aff9"/>
                  <w:rFonts w:ascii="Times New Roman" w:hAnsi="Times New Roman" w:cs="Times New Roman"/>
                  <w:color w:val="000000" w:themeColor="text1"/>
                  <w:sz w:val="24"/>
                  <w:szCs w:val="24"/>
                </w:rPr>
                <w:t>fc</w:t>
              </w:r>
              <w:r w:rsidR="00966827" w:rsidRPr="000B466B">
                <w:rPr>
                  <w:rStyle w:val="aff9"/>
                  <w:rFonts w:ascii="Times New Roman" w:hAnsi="Times New Roman" w:cs="Times New Roman"/>
                  <w:color w:val="000000" w:themeColor="text1"/>
                  <w:sz w:val="24"/>
                  <w:szCs w:val="24"/>
                  <w:lang w:val="ru-RU"/>
                </w:rPr>
                <w:t>-45</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1-</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09</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3968</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1</w:t>
              </w:r>
              <w:r w:rsidR="00966827" w:rsidRPr="000B466B">
                <w:rPr>
                  <w:rStyle w:val="aff9"/>
                  <w:rFonts w:ascii="Times New Roman" w:hAnsi="Times New Roman" w:cs="Times New Roman"/>
                  <w:color w:val="000000" w:themeColor="text1"/>
                  <w:sz w:val="24"/>
                  <w:szCs w:val="24"/>
                </w:rPr>
                <w:t>db</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7</w:t>
              </w:r>
            </w:hyperlink>
          </w:p>
          <w:p w:rsidR="00966827" w:rsidRPr="000B466B" w:rsidRDefault="00AD7FC2" w:rsidP="000451EA">
            <w:pPr>
              <w:ind w:right="142"/>
              <w:rPr>
                <w:rFonts w:ascii="Times New Roman" w:eastAsia="Times New Roman" w:hAnsi="Times New Roman" w:cs="Times New Roman"/>
                <w:color w:val="000000" w:themeColor="text1"/>
                <w:sz w:val="24"/>
                <w:szCs w:val="24"/>
                <w:lang w:val="ru-RU"/>
              </w:rPr>
            </w:pPr>
            <w:hyperlink r:id="rId34"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/3-</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lomanaia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treugolniki</w:t>
              </w:r>
              <w:r w:rsidR="00966827" w:rsidRPr="000B466B">
                <w:rPr>
                  <w:rStyle w:val="aff9"/>
                  <w:rFonts w:ascii="Times New Roman" w:hAnsi="Times New Roman" w:cs="Times New Roman"/>
                  <w:color w:val="000000" w:themeColor="text1"/>
                  <w:sz w:val="24"/>
                  <w:szCs w:val="24"/>
                  <w:lang w:val="ru-RU"/>
                </w:rPr>
                <w:t>-17040/</w:t>
              </w:r>
              <w:r w:rsidR="00966827" w:rsidRPr="000B466B">
                <w:rPr>
                  <w:rStyle w:val="aff9"/>
                  <w:rFonts w:ascii="Times New Roman" w:hAnsi="Times New Roman" w:cs="Times New Roman"/>
                  <w:color w:val="000000" w:themeColor="text1"/>
                  <w:sz w:val="24"/>
                  <w:szCs w:val="24"/>
                </w:rPr>
                <w:t>svoistva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lomanoi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linii</w:t>
              </w:r>
              <w:r w:rsidR="00966827" w:rsidRPr="000B466B">
                <w:rPr>
                  <w:rStyle w:val="aff9"/>
                  <w:rFonts w:ascii="Times New Roman" w:hAnsi="Times New Roman" w:cs="Times New Roman"/>
                  <w:color w:val="000000" w:themeColor="text1"/>
                  <w:sz w:val="24"/>
                  <w:szCs w:val="24"/>
                  <w:lang w:val="ru-RU"/>
                </w:rPr>
                <w:t>-16311/</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-8</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9</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285</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-6214-4441-</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7</w:t>
              </w:r>
              <w:r w:rsidR="00966827" w:rsidRPr="000B466B">
                <w:rPr>
                  <w:rStyle w:val="aff9"/>
                  <w:rFonts w:ascii="Times New Roman" w:hAnsi="Times New Roman" w:cs="Times New Roman"/>
                  <w:color w:val="000000" w:themeColor="text1"/>
                  <w:sz w:val="24"/>
                  <w:szCs w:val="24"/>
                </w:rPr>
                <w:t>cc</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8</w:t>
              </w:r>
              <w:r w:rsidR="00966827" w:rsidRPr="000B466B">
                <w:rPr>
                  <w:rStyle w:val="aff9"/>
                  <w:rFonts w:ascii="Times New Roman" w:hAnsi="Times New Roman" w:cs="Times New Roman"/>
                  <w:color w:val="000000" w:themeColor="text1"/>
                  <w:sz w:val="24"/>
                  <w:szCs w:val="24"/>
                </w:rPr>
                <w:t>cf</w:t>
              </w:r>
              <w:r w:rsidR="00966827" w:rsidRPr="000B466B">
                <w:rPr>
                  <w:rStyle w:val="aff9"/>
                  <w:rFonts w:ascii="Times New Roman" w:hAnsi="Times New Roman" w:cs="Times New Roman"/>
                  <w:color w:val="000000" w:themeColor="text1"/>
                  <w:sz w:val="24"/>
                  <w:szCs w:val="24"/>
                  <w:lang w:val="ru-RU"/>
                </w:rPr>
                <w:t>1</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66</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715</w:t>
              </w:r>
            </w:hyperlink>
          </w:p>
        </w:tc>
        <w:tc>
          <w:tcPr>
            <w:tcW w:w="4252" w:type="dxa"/>
          </w:tcPr>
          <w:p w:rsidR="00966827" w:rsidRPr="000B466B" w:rsidRDefault="00966827" w:rsidP="006704BF">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2.3</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t>Измерение длины отрезка, метрические единицы измерения длины.</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14-15 ноября</w:t>
            </w:r>
          </w:p>
        </w:tc>
        <w:tc>
          <w:tcPr>
            <w:tcW w:w="4362" w:type="dxa"/>
          </w:tcPr>
          <w:p w:rsidR="00966827" w:rsidRPr="000B466B" w:rsidRDefault="00AD7FC2" w:rsidP="00C44BEE">
            <w:pPr>
              <w:ind w:right="142"/>
              <w:rPr>
                <w:rFonts w:ascii="Times New Roman" w:eastAsia="Times New Roman" w:hAnsi="Times New Roman" w:cs="Times New Roman"/>
                <w:color w:val="000000" w:themeColor="text1"/>
                <w:sz w:val="24"/>
                <w:szCs w:val="24"/>
                <w:lang w:val="ru-RU"/>
              </w:rPr>
            </w:pPr>
            <w:hyperlink r:id="rId35"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/7740/</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/234855/</w:t>
              </w:r>
            </w:hyperlink>
          </w:p>
        </w:tc>
        <w:tc>
          <w:tcPr>
            <w:tcW w:w="4252" w:type="dxa"/>
          </w:tcPr>
          <w:p w:rsidR="00966827" w:rsidRPr="000B466B" w:rsidRDefault="00966827" w:rsidP="006704BF">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2.4</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t>Окружность и круг</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16 ноября</w:t>
            </w:r>
          </w:p>
        </w:tc>
        <w:tc>
          <w:tcPr>
            <w:tcW w:w="4362" w:type="dxa"/>
          </w:tcPr>
          <w:p w:rsidR="00966827" w:rsidRPr="000B466B" w:rsidRDefault="00AD7FC2" w:rsidP="00C44BEE">
            <w:pPr>
              <w:ind w:right="142"/>
              <w:rPr>
                <w:rFonts w:ascii="Times New Roman" w:eastAsia="Times New Roman" w:hAnsi="Times New Roman" w:cs="Times New Roman"/>
                <w:color w:val="000000" w:themeColor="text1"/>
                <w:sz w:val="24"/>
                <w:szCs w:val="24"/>
                <w:lang w:val="ru-RU"/>
              </w:rPr>
            </w:pPr>
            <w:hyperlink r:id="rId36"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/7736/</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/312527/</w:t>
              </w:r>
            </w:hyperlink>
          </w:p>
        </w:tc>
        <w:tc>
          <w:tcPr>
            <w:tcW w:w="4252" w:type="dxa"/>
          </w:tcPr>
          <w:p w:rsidR="00966827" w:rsidRPr="000B466B" w:rsidRDefault="00966827" w:rsidP="006704BF">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2.5</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t>Практическая работа «Построение узора из окружностей».</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17 ноября</w:t>
            </w:r>
          </w:p>
        </w:tc>
        <w:tc>
          <w:tcPr>
            <w:tcW w:w="4362" w:type="dxa"/>
          </w:tcPr>
          <w:p w:rsidR="00966827" w:rsidRPr="000B466B" w:rsidRDefault="00AD7FC2" w:rsidP="00C44BEE">
            <w:pPr>
              <w:ind w:right="142"/>
              <w:rPr>
                <w:rFonts w:ascii="Times New Roman" w:eastAsia="Times New Roman" w:hAnsi="Times New Roman" w:cs="Times New Roman"/>
                <w:color w:val="000000" w:themeColor="text1"/>
                <w:sz w:val="24"/>
                <w:szCs w:val="24"/>
                <w:lang w:val="ru-RU"/>
              </w:rPr>
            </w:pPr>
            <w:hyperlink r:id="rId37" w:history="1">
              <w:r w:rsidR="00966827" w:rsidRPr="000B466B">
                <w:rPr>
                  <w:rStyle w:val="aff9"/>
                  <w:rFonts w:ascii="Times New Roman" w:eastAsia="Times New Roman" w:hAnsi="Times New Roman" w:cs="Times New Roman"/>
                  <w:color w:val="000000" w:themeColor="text1"/>
                  <w:sz w:val="24"/>
                  <w:szCs w:val="24"/>
                </w:rPr>
                <w:t>https</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xn</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j</w:t>
              </w:r>
              <w:r w:rsidR="00966827" w:rsidRPr="000B466B">
                <w:rPr>
                  <w:rStyle w:val="aff9"/>
                  <w:rFonts w:ascii="Times New Roman" w:eastAsia="Times New Roman" w:hAnsi="Times New Roman" w:cs="Times New Roman"/>
                  <w:color w:val="000000" w:themeColor="text1"/>
                  <w:sz w:val="24"/>
                  <w:szCs w:val="24"/>
                  <w:lang w:val="ru-RU"/>
                </w:rPr>
                <w:t>1</w:t>
              </w:r>
              <w:r w:rsidR="00966827" w:rsidRPr="000B466B">
                <w:rPr>
                  <w:rStyle w:val="aff9"/>
                  <w:rFonts w:ascii="Times New Roman" w:eastAsia="Times New Roman" w:hAnsi="Times New Roman" w:cs="Times New Roman"/>
                  <w:color w:val="000000" w:themeColor="text1"/>
                  <w:sz w:val="24"/>
                  <w:szCs w:val="24"/>
                </w:rPr>
                <w:t>ahfl</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xn</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p</w:t>
              </w:r>
              <w:r w:rsidR="00966827" w:rsidRPr="000B466B">
                <w:rPr>
                  <w:rStyle w:val="aff9"/>
                  <w:rFonts w:ascii="Times New Roman" w:eastAsia="Times New Roman" w:hAnsi="Times New Roman" w:cs="Times New Roman"/>
                  <w:color w:val="000000" w:themeColor="text1"/>
                  <w:sz w:val="24"/>
                  <w:szCs w:val="24"/>
                  <w:lang w:val="ru-RU"/>
                </w:rPr>
                <w:t>1</w:t>
              </w:r>
              <w:r w:rsidR="00966827" w:rsidRPr="000B466B">
                <w:rPr>
                  <w:rStyle w:val="aff9"/>
                  <w:rFonts w:ascii="Times New Roman" w:eastAsia="Times New Roman" w:hAnsi="Times New Roman" w:cs="Times New Roman"/>
                  <w:color w:val="000000" w:themeColor="text1"/>
                  <w:sz w:val="24"/>
                  <w:szCs w:val="24"/>
                </w:rPr>
                <w:t>ai</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library</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lovkij</w:t>
              </w:r>
              <w:r w:rsidR="00966827" w:rsidRPr="000B466B">
                <w:rPr>
                  <w:rStyle w:val="aff9"/>
                  <w:rFonts w:ascii="Times New Roman" w:eastAsia="Times New Roman" w:hAnsi="Times New Roman" w:cs="Times New Roman"/>
                  <w:color w:val="000000" w:themeColor="text1"/>
                  <w:sz w:val="24"/>
                  <w:szCs w:val="24"/>
                  <w:lang w:val="ru-RU"/>
                </w:rPr>
                <w:t>_</w:t>
              </w:r>
              <w:r w:rsidR="00966827" w:rsidRPr="000B466B">
                <w:rPr>
                  <w:rStyle w:val="aff9"/>
                  <w:rFonts w:ascii="Times New Roman" w:eastAsia="Times New Roman" w:hAnsi="Times New Roman" w:cs="Times New Roman"/>
                  <w:color w:val="000000" w:themeColor="text1"/>
                  <w:sz w:val="24"/>
                  <w:szCs w:val="24"/>
                </w:rPr>
                <w:t>tcirkul</w:t>
              </w:r>
              <w:r w:rsidR="00966827" w:rsidRPr="000B466B">
                <w:rPr>
                  <w:rStyle w:val="aff9"/>
                  <w:rFonts w:ascii="Times New Roman" w:eastAsia="Times New Roman" w:hAnsi="Times New Roman" w:cs="Times New Roman"/>
                  <w:color w:val="000000" w:themeColor="text1"/>
                  <w:sz w:val="24"/>
                  <w:szCs w:val="24"/>
                  <w:lang w:val="ru-RU"/>
                </w:rPr>
                <w:t>_</w:t>
              </w:r>
              <w:r w:rsidR="00966827" w:rsidRPr="000B466B">
                <w:rPr>
                  <w:rStyle w:val="aff9"/>
                  <w:rFonts w:ascii="Times New Roman" w:eastAsia="Times New Roman" w:hAnsi="Times New Roman" w:cs="Times New Roman"/>
                  <w:color w:val="000000" w:themeColor="text1"/>
                  <w:sz w:val="24"/>
                  <w:szCs w:val="24"/>
                </w:rPr>
                <w:t>ili</w:t>
              </w:r>
              <w:r w:rsidR="00966827" w:rsidRPr="000B466B">
                <w:rPr>
                  <w:rStyle w:val="aff9"/>
                  <w:rFonts w:ascii="Times New Roman" w:eastAsia="Times New Roman" w:hAnsi="Times New Roman" w:cs="Times New Roman"/>
                  <w:color w:val="000000" w:themeColor="text1"/>
                  <w:sz w:val="24"/>
                  <w:szCs w:val="24"/>
                  <w:lang w:val="ru-RU"/>
                </w:rPr>
                <w:t>_</w:t>
              </w:r>
              <w:r w:rsidR="00966827" w:rsidRPr="000B466B">
                <w:rPr>
                  <w:rStyle w:val="aff9"/>
                  <w:rFonts w:ascii="Times New Roman" w:eastAsia="Times New Roman" w:hAnsi="Times New Roman" w:cs="Times New Roman"/>
                  <w:color w:val="000000" w:themeColor="text1"/>
                  <w:sz w:val="24"/>
                  <w:szCs w:val="24"/>
                </w:rPr>
                <w:t>lyubov</w:t>
              </w:r>
              <w:r w:rsidR="00966827" w:rsidRPr="000B466B">
                <w:rPr>
                  <w:rStyle w:val="aff9"/>
                  <w:rFonts w:ascii="Times New Roman" w:eastAsia="Times New Roman" w:hAnsi="Times New Roman" w:cs="Times New Roman"/>
                  <w:color w:val="000000" w:themeColor="text1"/>
                  <w:sz w:val="24"/>
                  <w:szCs w:val="24"/>
                  <w:lang w:val="ru-RU"/>
                </w:rPr>
                <w:t>_</w:t>
              </w:r>
              <w:r w:rsidR="00966827" w:rsidRPr="000B466B">
                <w:rPr>
                  <w:rStyle w:val="aff9"/>
                  <w:rFonts w:ascii="Times New Roman" w:eastAsia="Times New Roman" w:hAnsi="Times New Roman" w:cs="Times New Roman"/>
                  <w:color w:val="000000" w:themeColor="text1"/>
                  <w:sz w:val="24"/>
                  <w:szCs w:val="24"/>
                </w:rPr>
                <w:t>k</w:t>
              </w:r>
              <w:r w:rsidR="00966827" w:rsidRPr="000B466B">
                <w:rPr>
                  <w:rStyle w:val="aff9"/>
                  <w:rFonts w:ascii="Times New Roman" w:eastAsia="Times New Roman" w:hAnsi="Times New Roman" w:cs="Times New Roman"/>
                  <w:color w:val="000000" w:themeColor="text1"/>
                  <w:sz w:val="24"/>
                  <w:szCs w:val="24"/>
                  <w:lang w:val="ru-RU"/>
                </w:rPr>
                <w:t>_</w:t>
              </w:r>
              <w:r w:rsidR="00966827" w:rsidRPr="000B466B">
                <w:rPr>
                  <w:rStyle w:val="aff9"/>
                  <w:rFonts w:ascii="Times New Roman" w:eastAsia="Times New Roman" w:hAnsi="Times New Roman" w:cs="Times New Roman"/>
                  <w:color w:val="000000" w:themeColor="text1"/>
                  <w:sz w:val="24"/>
                  <w:szCs w:val="24"/>
                </w:rPr>
                <w:t>okruzhnostyam</w:t>
              </w:r>
              <w:r w:rsidR="00966827" w:rsidRPr="000B466B">
                <w:rPr>
                  <w:rStyle w:val="aff9"/>
                  <w:rFonts w:ascii="Times New Roman" w:eastAsia="Times New Roman" w:hAnsi="Times New Roman" w:cs="Times New Roman"/>
                  <w:color w:val="000000" w:themeColor="text1"/>
                  <w:sz w:val="24"/>
                  <w:szCs w:val="24"/>
                  <w:lang w:val="ru-RU"/>
                </w:rPr>
                <w:t>_132858.</w:t>
              </w:r>
              <w:r w:rsidR="00966827" w:rsidRPr="000B466B">
                <w:rPr>
                  <w:rStyle w:val="aff9"/>
                  <w:rFonts w:ascii="Times New Roman" w:eastAsia="Times New Roman" w:hAnsi="Times New Roman" w:cs="Times New Roman"/>
                  <w:color w:val="000000" w:themeColor="text1"/>
                  <w:sz w:val="24"/>
                  <w:szCs w:val="24"/>
                </w:rPr>
                <w:t>html</w:t>
              </w:r>
            </w:hyperlink>
          </w:p>
        </w:tc>
        <w:tc>
          <w:tcPr>
            <w:tcW w:w="4252" w:type="dxa"/>
          </w:tcPr>
          <w:p w:rsidR="00966827" w:rsidRPr="000B466B" w:rsidRDefault="00966827" w:rsidP="006704BF">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2.6</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t>Прямой, острый, тупой и развёрнутый углы.</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18 ноября</w:t>
            </w:r>
          </w:p>
        </w:tc>
        <w:tc>
          <w:tcPr>
            <w:tcW w:w="4362" w:type="dxa"/>
          </w:tcPr>
          <w:p w:rsidR="00966827" w:rsidRPr="000B466B" w:rsidRDefault="00AD7FC2" w:rsidP="009352AE">
            <w:pPr>
              <w:rPr>
                <w:rStyle w:val="aff9"/>
                <w:rFonts w:ascii="Times New Roman" w:hAnsi="Times New Roman" w:cs="Times New Roman"/>
                <w:color w:val="000000" w:themeColor="text1"/>
                <w:sz w:val="24"/>
                <w:szCs w:val="24"/>
                <w:lang w:val="ru-RU"/>
              </w:rPr>
            </w:pPr>
            <w:hyperlink r:id="rId38"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/5679/</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/211676/</w:t>
              </w:r>
            </w:hyperlink>
          </w:p>
          <w:p w:rsidR="00966827" w:rsidRPr="000B466B" w:rsidRDefault="00AD7FC2" w:rsidP="009352AE">
            <w:pPr>
              <w:ind w:right="142"/>
              <w:rPr>
                <w:rFonts w:ascii="Times New Roman" w:eastAsia="Times New Roman" w:hAnsi="Times New Roman" w:cs="Times New Roman"/>
                <w:color w:val="000000"/>
                <w:sz w:val="24"/>
                <w:szCs w:val="24"/>
                <w:lang w:val="ru-RU"/>
              </w:rPr>
            </w:pPr>
            <w:hyperlink r:id="rId39"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/5679/</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/211676/</w:t>
              </w:r>
            </w:hyperlink>
          </w:p>
        </w:tc>
        <w:tc>
          <w:tcPr>
            <w:tcW w:w="4252" w:type="dxa"/>
          </w:tcPr>
          <w:p w:rsidR="00966827" w:rsidRPr="000B466B" w:rsidRDefault="00966827" w:rsidP="006704BF">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2.7</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eastAsia="ru-RU"/>
              </w:rPr>
              <w:t>Измерение углов.</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21-23 ноября</w:t>
            </w:r>
          </w:p>
        </w:tc>
        <w:tc>
          <w:tcPr>
            <w:tcW w:w="4362" w:type="dxa"/>
          </w:tcPr>
          <w:p w:rsidR="00966827" w:rsidRPr="000B466B" w:rsidRDefault="00AD7FC2" w:rsidP="00C44BEE">
            <w:pPr>
              <w:ind w:right="142"/>
              <w:rPr>
                <w:rFonts w:ascii="Times New Roman" w:eastAsia="Times New Roman" w:hAnsi="Times New Roman" w:cs="Times New Roman"/>
                <w:color w:val="000000" w:themeColor="text1"/>
                <w:sz w:val="24"/>
                <w:szCs w:val="24"/>
                <w:lang w:val="ru-RU"/>
              </w:rPr>
            </w:pPr>
            <w:hyperlink r:id="rId40"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/589/</w:t>
              </w:r>
            </w:hyperlink>
          </w:p>
        </w:tc>
        <w:tc>
          <w:tcPr>
            <w:tcW w:w="4252" w:type="dxa"/>
          </w:tcPr>
          <w:p w:rsidR="00966827" w:rsidRPr="000B466B" w:rsidRDefault="00966827" w:rsidP="006704BF">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w:t>
            </w:r>
            <w:r w:rsidRPr="000B466B">
              <w:rPr>
                <w:rFonts w:ascii="Times New Roman" w:hAnsi="Times New Roman" w:cs="Times New Roman"/>
                <w:sz w:val="24"/>
                <w:szCs w:val="24"/>
                <w:lang w:val="ru-RU"/>
              </w:rPr>
              <w:lastRenderedPageBreak/>
              <w:t>.8</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eastAsia="ru-RU"/>
              </w:rPr>
              <w:lastRenderedPageBreak/>
              <w:t xml:space="preserve">Практическая </w:t>
            </w:r>
            <w:r w:rsidRPr="000B466B">
              <w:rPr>
                <w:rFonts w:ascii="Times New Roman" w:eastAsia="Times New Roman" w:hAnsi="Times New Roman" w:cs="Times New Roman"/>
                <w:color w:val="231F20"/>
                <w:sz w:val="24"/>
                <w:szCs w:val="24"/>
                <w:lang w:eastAsia="ru-RU"/>
              </w:rPr>
              <w:lastRenderedPageBreak/>
              <w:t>работа «Построение углов».</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24 </w:t>
            </w:r>
            <w:r w:rsidRPr="000B466B">
              <w:rPr>
                <w:rFonts w:ascii="Times New Roman" w:hAnsi="Times New Roman" w:cs="Times New Roman"/>
                <w:sz w:val="24"/>
                <w:szCs w:val="24"/>
                <w:lang w:val="ru-RU"/>
              </w:rPr>
              <w:lastRenderedPageBreak/>
              <w:t>ноября</w:t>
            </w:r>
          </w:p>
        </w:tc>
        <w:tc>
          <w:tcPr>
            <w:tcW w:w="4362" w:type="dxa"/>
          </w:tcPr>
          <w:p w:rsidR="00966827" w:rsidRPr="000B466B" w:rsidRDefault="00AD7FC2" w:rsidP="00C44BEE">
            <w:pPr>
              <w:ind w:right="142"/>
              <w:rPr>
                <w:rFonts w:ascii="Times New Roman" w:eastAsia="Times New Roman" w:hAnsi="Times New Roman" w:cs="Times New Roman"/>
                <w:color w:val="000000" w:themeColor="text1"/>
                <w:sz w:val="24"/>
                <w:szCs w:val="24"/>
                <w:lang w:val="ru-RU"/>
              </w:rPr>
            </w:pPr>
            <w:hyperlink r:id="rId41"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/7735/</w:t>
              </w:r>
              <w:r w:rsidR="00966827" w:rsidRPr="000B466B">
                <w:rPr>
                  <w:rStyle w:val="aff9"/>
                  <w:rFonts w:ascii="Times New Roman" w:hAnsi="Times New Roman" w:cs="Times New Roman"/>
                  <w:color w:val="000000" w:themeColor="text1"/>
                  <w:sz w:val="24"/>
                  <w:szCs w:val="24"/>
                </w:rPr>
                <w:t>m</w:t>
              </w:r>
              <w:r w:rsidR="00966827" w:rsidRPr="000B466B">
                <w:rPr>
                  <w:rStyle w:val="aff9"/>
                  <w:rFonts w:ascii="Times New Roman" w:hAnsi="Times New Roman" w:cs="Times New Roman"/>
                  <w:color w:val="000000" w:themeColor="text1"/>
                  <w:sz w:val="24"/>
                  <w:szCs w:val="24"/>
                </w:rPr>
                <w:lastRenderedPageBreak/>
                <w:t>ain</w:t>
              </w:r>
              <w:r w:rsidR="00966827" w:rsidRPr="000B466B">
                <w:rPr>
                  <w:rStyle w:val="aff9"/>
                  <w:rFonts w:ascii="Times New Roman" w:hAnsi="Times New Roman" w:cs="Times New Roman"/>
                  <w:color w:val="000000" w:themeColor="text1"/>
                  <w:sz w:val="24"/>
                  <w:szCs w:val="24"/>
                  <w:lang w:val="ru-RU"/>
                </w:rPr>
                <w:t>/234886/</w:t>
              </w:r>
            </w:hyperlink>
          </w:p>
        </w:tc>
        <w:tc>
          <w:tcPr>
            <w:tcW w:w="4252" w:type="dxa"/>
          </w:tcPr>
          <w:p w:rsidR="00966827" w:rsidRPr="000B466B" w:rsidRDefault="00966827" w:rsidP="006704BF">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hAnsi="Times New Roman" w:cs="Times New Roman"/>
                <w:sz w:val="24"/>
                <w:szCs w:val="24"/>
              </w:rPr>
              <w:t>ИТОГО по разделу</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12</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966827" w:rsidRPr="000B466B" w:rsidRDefault="00966827" w:rsidP="00C44BEE">
            <w:pPr>
              <w:ind w:right="142"/>
              <w:rPr>
                <w:rFonts w:ascii="Times New Roman" w:hAnsi="Times New Roman" w:cs="Times New Roman"/>
                <w:sz w:val="24"/>
                <w:szCs w:val="24"/>
                <w:lang w:val="ru-RU"/>
              </w:rPr>
            </w:pPr>
          </w:p>
        </w:tc>
        <w:tc>
          <w:tcPr>
            <w:tcW w:w="1138" w:type="dxa"/>
          </w:tcPr>
          <w:p w:rsidR="00966827" w:rsidRPr="000B466B" w:rsidRDefault="00966827" w:rsidP="00C44BEE">
            <w:pPr>
              <w:ind w:right="142"/>
              <w:rPr>
                <w:rFonts w:ascii="Times New Roman" w:hAnsi="Times New Roman" w:cs="Times New Roman"/>
                <w:sz w:val="24"/>
                <w:szCs w:val="24"/>
                <w:lang w:val="ru-RU"/>
              </w:rPr>
            </w:pPr>
          </w:p>
        </w:tc>
        <w:tc>
          <w:tcPr>
            <w:tcW w:w="4362" w:type="dxa"/>
          </w:tcPr>
          <w:p w:rsidR="00966827" w:rsidRPr="000B466B" w:rsidRDefault="00966827" w:rsidP="00C44BEE">
            <w:pPr>
              <w:ind w:right="142"/>
              <w:rPr>
                <w:rFonts w:ascii="Times New Roman" w:eastAsia="Times New Roman" w:hAnsi="Times New Roman" w:cs="Times New Roman"/>
                <w:color w:val="000000"/>
                <w:sz w:val="24"/>
                <w:szCs w:val="24"/>
                <w:lang w:val="ru-RU"/>
              </w:rPr>
            </w:pPr>
          </w:p>
        </w:tc>
        <w:tc>
          <w:tcPr>
            <w:tcW w:w="4252" w:type="dxa"/>
          </w:tcPr>
          <w:p w:rsidR="00966827" w:rsidRPr="000B466B" w:rsidRDefault="00966827" w:rsidP="006704BF">
            <w:pPr>
              <w:rPr>
                <w:rFonts w:ascii="Times New Roman" w:hAnsi="Times New Roman" w:cs="Times New Roman"/>
                <w:sz w:val="24"/>
                <w:szCs w:val="24"/>
                <w:lang w:val="ru-RU"/>
              </w:rPr>
            </w:pPr>
          </w:p>
        </w:tc>
      </w:tr>
      <w:tr w:rsidR="002F5783" w:rsidRPr="000B466B" w:rsidTr="00476BB5">
        <w:tc>
          <w:tcPr>
            <w:tcW w:w="14997" w:type="dxa"/>
            <w:gridSpan w:val="9"/>
          </w:tcPr>
          <w:p w:rsidR="002F5783" w:rsidRPr="000B466B" w:rsidRDefault="002F5783" w:rsidP="00C44BEE">
            <w:pPr>
              <w:ind w:right="142"/>
              <w:rPr>
                <w:rFonts w:ascii="Times New Roman" w:hAnsi="Times New Roman" w:cs="Times New Roman"/>
                <w:b/>
                <w:sz w:val="24"/>
                <w:szCs w:val="24"/>
                <w:lang w:val="ru-RU"/>
              </w:rPr>
            </w:pPr>
            <w:r w:rsidRPr="000B466B">
              <w:rPr>
                <w:rFonts w:ascii="Times New Roman" w:eastAsia="Times New Roman" w:hAnsi="Times New Roman" w:cs="Times New Roman"/>
                <w:b/>
                <w:bCs/>
                <w:sz w:val="24"/>
                <w:szCs w:val="24"/>
                <w:lang w:val="ru-RU" w:eastAsia="ru-RU"/>
              </w:rPr>
              <w:t xml:space="preserve">Раздел 3. </w:t>
            </w:r>
            <w:r w:rsidRPr="000B466B">
              <w:rPr>
                <w:rFonts w:ascii="Times New Roman" w:eastAsia="Times New Roman" w:hAnsi="Times New Roman" w:cs="Times New Roman"/>
                <w:b/>
                <w:bCs/>
                <w:color w:val="231F20"/>
                <w:sz w:val="24"/>
                <w:szCs w:val="24"/>
                <w:lang w:val="ru-RU" w:eastAsia="ru-RU"/>
              </w:rPr>
              <w:t>Обыкновенные дроби</w:t>
            </w:r>
            <w:r w:rsidR="004A1612" w:rsidRPr="000B466B">
              <w:rPr>
                <w:rFonts w:ascii="Times New Roman" w:eastAsia="Times New Roman" w:hAnsi="Times New Roman" w:cs="Times New Roman"/>
                <w:b/>
                <w:bCs/>
                <w:color w:val="231F20"/>
                <w:sz w:val="24"/>
                <w:szCs w:val="24"/>
                <w:lang w:val="ru-RU" w:eastAsia="ru-RU"/>
              </w:rPr>
              <w:t>(48 часов, контрольных 3)</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3.1</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Дробь</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5</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25 ноября-01 декабря</w:t>
            </w:r>
          </w:p>
        </w:tc>
        <w:tc>
          <w:tcPr>
            <w:tcW w:w="4362" w:type="dxa"/>
          </w:tcPr>
          <w:p w:rsidR="00966827" w:rsidRPr="000B466B" w:rsidRDefault="00AD7FC2" w:rsidP="00C44BEE">
            <w:pPr>
              <w:ind w:right="142"/>
              <w:rPr>
                <w:rFonts w:ascii="Times New Roman" w:hAnsi="Times New Roman" w:cs="Times New Roman"/>
                <w:b/>
                <w:color w:val="000000" w:themeColor="text1"/>
                <w:sz w:val="24"/>
                <w:szCs w:val="24"/>
                <w:lang w:val="ru-RU"/>
              </w:rPr>
            </w:pPr>
            <w:hyperlink r:id="rId42"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/7782/</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/313720/</w:t>
              </w:r>
            </w:hyperlink>
          </w:p>
        </w:tc>
        <w:tc>
          <w:tcPr>
            <w:tcW w:w="4252" w:type="dxa"/>
          </w:tcPr>
          <w:p w:rsidR="00966827" w:rsidRPr="000B466B" w:rsidRDefault="00966827" w:rsidP="006704BF">
            <w:pP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 xml:space="preserve">применение на уроке интерактивных форм работы с обучающимися:интеллектуальных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3.2</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Правильные и непра</w:t>
            </w:r>
            <w:r w:rsidRPr="000B466B">
              <w:rPr>
                <w:rFonts w:ascii="Times New Roman" w:eastAsia="Times New Roman" w:hAnsi="Times New Roman" w:cs="Times New Roman"/>
                <w:color w:val="231F20"/>
                <w:spacing w:val="-1"/>
                <w:sz w:val="24"/>
                <w:szCs w:val="24"/>
                <w:lang w:eastAsia="ru-RU"/>
              </w:rPr>
              <w:t>вильные</w:t>
            </w:r>
            <w:r w:rsidRPr="000B466B">
              <w:rPr>
                <w:rFonts w:ascii="Times New Roman" w:eastAsia="Times New Roman" w:hAnsi="Times New Roman" w:cs="Times New Roman"/>
                <w:color w:val="231F20"/>
                <w:sz w:val="24"/>
                <w:szCs w:val="24"/>
                <w:lang w:eastAsia="ru-RU"/>
              </w:rPr>
              <w:t> </w:t>
            </w:r>
            <w:r w:rsidRPr="000B466B">
              <w:rPr>
                <w:rFonts w:ascii="Times New Roman" w:eastAsia="Times New Roman" w:hAnsi="Times New Roman" w:cs="Times New Roman"/>
                <w:color w:val="231F20"/>
                <w:spacing w:val="-1"/>
                <w:sz w:val="24"/>
                <w:szCs w:val="24"/>
                <w:lang w:eastAsia="ru-RU"/>
              </w:rPr>
              <w:t>дроби.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02-05 декабря</w:t>
            </w:r>
          </w:p>
        </w:tc>
        <w:tc>
          <w:tcPr>
            <w:tcW w:w="4362" w:type="dxa"/>
          </w:tcPr>
          <w:p w:rsidR="00966827" w:rsidRPr="000B466B" w:rsidRDefault="00966827" w:rsidP="004E3C35">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resh</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edu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subject</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lesson</w:t>
            </w:r>
            <w:r w:rsidRPr="000B466B">
              <w:rPr>
                <w:rFonts w:ascii="Times New Roman" w:hAnsi="Times New Roman" w:cs="Times New Roman"/>
                <w:color w:val="000000" w:themeColor="text1"/>
                <w:sz w:val="24"/>
                <w:szCs w:val="24"/>
                <w:u w:val="single"/>
                <w:lang w:val="ru-RU"/>
              </w:rPr>
              <w:t>/7782/</w:t>
            </w:r>
            <w:r w:rsidRPr="000B466B">
              <w:rPr>
                <w:rFonts w:ascii="Times New Roman" w:hAnsi="Times New Roman" w:cs="Times New Roman"/>
                <w:color w:val="000000" w:themeColor="text1"/>
                <w:sz w:val="24"/>
                <w:szCs w:val="24"/>
                <w:u w:val="single"/>
              </w:rPr>
              <w:t>main</w:t>
            </w:r>
            <w:r w:rsidRPr="000B466B">
              <w:rPr>
                <w:rFonts w:ascii="Times New Roman" w:hAnsi="Times New Roman" w:cs="Times New Roman"/>
                <w:color w:val="000000" w:themeColor="text1"/>
                <w:sz w:val="24"/>
                <w:szCs w:val="24"/>
                <w:u w:val="single"/>
                <w:lang w:val="ru-RU"/>
              </w:rPr>
              <w:t>/313720</w:t>
            </w:r>
            <w:r w:rsidRPr="000B466B">
              <w:rPr>
                <w:rFonts w:ascii="Times New Roman" w:hAnsi="Times New Roman" w:cs="Times New Roman"/>
                <w:color w:val="0563C1" w:themeColor="hyperlink"/>
                <w:sz w:val="24"/>
                <w:szCs w:val="24"/>
                <w:u w:val="single"/>
                <w:lang w:val="ru-RU"/>
              </w:rPr>
              <w:t>/</w:t>
            </w:r>
          </w:p>
        </w:tc>
        <w:tc>
          <w:tcPr>
            <w:tcW w:w="4252" w:type="dxa"/>
          </w:tcPr>
          <w:p w:rsidR="00966827" w:rsidRPr="000B466B" w:rsidRDefault="00966827" w:rsidP="006704BF">
            <w:pPr>
              <w:autoSpaceDE w:val="0"/>
              <w:autoSpaceDN w:val="0"/>
              <w:rPr>
                <w:rFonts w:ascii="Times New Roman" w:eastAsia="Times New Roman" w:hAnsi="Times New Roman" w:cs="Times New Roman"/>
                <w:color w:val="000000"/>
                <w:sz w:val="24"/>
                <w:szCs w:val="24"/>
                <w:lang w:val="ru-RU"/>
              </w:rPr>
            </w:pPr>
            <w:r w:rsidRPr="000B466B">
              <w:rPr>
                <w:rFonts w:ascii="Times New Roman" w:hAnsi="Times New Roman" w:cs="Times New Roman"/>
                <w:sz w:val="24"/>
                <w:szCs w:val="24"/>
                <w:lang w:val="ru-RU"/>
              </w:rPr>
              <w:t xml:space="preserve">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w:t>
            </w:r>
            <w:r w:rsidRPr="000B466B">
              <w:rPr>
                <w:rFonts w:ascii="Times New Roman" w:hAnsi="Times New Roman" w:cs="Times New Roman"/>
                <w:sz w:val="24"/>
                <w:szCs w:val="24"/>
                <w:lang w:val="ru-RU"/>
              </w:rPr>
              <w:lastRenderedPageBreak/>
              <w:t>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3.3</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pacing w:val="-1"/>
                <w:sz w:val="24"/>
                <w:szCs w:val="24"/>
                <w:lang w:eastAsia="ru-RU"/>
              </w:rPr>
              <w:t>Основное</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color w:val="231F20"/>
                <w:sz w:val="24"/>
                <w:szCs w:val="24"/>
                <w:lang w:eastAsia="ru-RU"/>
              </w:rPr>
              <w:t>свойство дроби.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6</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06-13 декабря</w:t>
            </w:r>
          </w:p>
        </w:tc>
        <w:tc>
          <w:tcPr>
            <w:tcW w:w="4362" w:type="dxa"/>
          </w:tcPr>
          <w:p w:rsidR="00966827" w:rsidRPr="000B466B" w:rsidRDefault="00AD7FC2" w:rsidP="00ED2D2F">
            <w:pPr>
              <w:rPr>
                <w:rFonts w:ascii="Times New Roman" w:hAnsi="Times New Roman" w:cs="Times New Roman"/>
                <w:color w:val="000000" w:themeColor="text1"/>
                <w:sz w:val="24"/>
                <w:szCs w:val="24"/>
                <w:u w:val="single"/>
                <w:lang w:val="ru-RU"/>
              </w:rPr>
            </w:pPr>
            <w:hyperlink r:id="rId43"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/705/</w:t>
              </w:r>
            </w:hyperlink>
          </w:p>
          <w:p w:rsidR="00966827" w:rsidRPr="000B466B" w:rsidRDefault="00966827" w:rsidP="00ED2D2F">
            <w:pPr>
              <w:ind w:right="142"/>
              <w:rPr>
                <w:rFonts w:ascii="Times New Roman" w:hAnsi="Times New Roman" w:cs="Times New Roman"/>
                <w:b/>
                <w:color w:val="000000" w:themeColor="text1"/>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www</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yaklass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p</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matematika</w:t>
            </w:r>
            <w:r w:rsidRPr="000B466B">
              <w:rPr>
                <w:rFonts w:ascii="Times New Roman" w:hAnsi="Times New Roman" w:cs="Times New Roman"/>
                <w:color w:val="000000" w:themeColor="text1"/>
                <w:sz w:val="24"/>
                <w:szCs w:val="24"/>
                <w:u w:val="single"/>
                <w:lang w:val="ru-RU"/>
              </w:rPr>
              <w:t>/5-</w:t>
            </w:r>
            <w:r w:rsidRPr="000B466B">
              <w:rPr>
                <w:rFonts w:ascii="Times New Roman" w:hAnsi="Times New Roman" w:cs="Times New Roman"/>
                <w:color w:val="000000" w:themeColor="text1"/>
                <w:sz w:val="24"/>
                <w:szCs w:val="24"/>
                <w:u w:val="single"/>
              </w:rPr>
              <w:t>klass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obyknovennye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drobi</w:t>
            </w:r>
            <w:r w:rsidRPr="000B466B">
              <w:rPr>
                <w:rFonts w:ascii="Times New Roman" w:hAnsi="Times New Roman" w:cs="Times New Roman"/>
                <w:color w:val="000000" w:themeColor="text1"/>
                <w:sz w:val="24"/>
                <w:szCs w:val="24"/>
                <w:u w:val="single"/>
                <w:lang w:val="ru-RU"/>
              </w:rPr>
              <w:t>-13744/</w:t>
            </w:r>
            <w:r w:rsidRPr="000B466B">
              <w:rPr>
                <w:rFonts w:ascii="Times New Roman" w:hAnsi="Times New Roman" w:cs="Times New Roman"/>
                <w:color w:val="000000" w:themeColor="text1"/>
                <w:sz w:val="24"/>
                <w:szCs w:val="24"/>
                <w:u w:val="single"/>
              </w:rPr>
              <w:t>osnovnoe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svoistvo</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drobi</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sokrashchenie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i</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rasshirenie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drobei</w:t>
            </w:r>
            <w:r w:rsidRPr="000B466B">
              <w:rPr>
                <w:rFonts w:ascii="Times New Roman" w:hAnsi="Times New Roman" w:cs="Times New Roman"/>
                <w:color w:val="000000" w:themeColor="text1"/>
                <w:sz w:val="24"/>
                <w:szCs w:val="24"/>
                <w:u w:val="single"/>
                <w:lang w:val="ru-RU"/>
              </w:rPr>
              <w:t>-13673/</w:t>
            </w:r>
            <w:r w:rsidRPr="000B466B">
              <w:rPr>
                <w:rFonts w:ascii="Times New Roman" w:hAnsi="Times New Roman" w:cs="Times New Roman"/>
                <w:color w:val="000000" w:themeColor="text1"/>
                <w:sz w:val="24"/>
                <w:szCs w:val="24"/>
                <w:u w:val="single"/>
              </w:rPr>
              <w:t>re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dfc</w:t>
            </w:r>
            <w:r w:rsidRPr="000B466B">
              <w:rPr>
                <w:rFonts w:ascii="Times New Roman" w:hAnsi="Times New Roman" w:cs="Times New Roman"/>
                <w:color w:val="000000" w:themeColor="text1"/>
                <w:sz w:val="24"/>
                <w:szCs w:val="24"/>
                <w:u w:val="single"/>
                <w:lang w:val="ru-RU"/>
              </w:rPr>
              <w:t>232</w:t>
            </w:r>
            <w:r w:rsidRPr="000B466B">
              <w:rPr>
                <w:rFonts w:ascii="Times New Roman" w:hAnsi="Times New Roman" w:cs="Times New Roman"/>
                <w:color w:val="000000" w:themeColor="text1"/>
                <w:sz w:val="24"/>
                <w:szCs w:val="24"/>
                <w:u w:val="single"/>
              </w:rPr>
              <w:t>d</w:t>
            </w:r>
            <w:r w:rsidRPr="000B466B">
              <w:rPr>
                <w:rFonts w:ascii="Times New Roman" w:hAnsi="Times New Roman" w:cs="Times New Roman"/>
                <w:color w:val="000000" w:themeColor="text1"/>
                <w:sz w:val="24"/>
                <w:szCs w:val="24"/>
                <w:u w:val="single"/>
                <w:lang w:val="ru-RU"/>
              </w:rPr>
              <w:t>1-9092-4</w:t>
            </w:r>
            <w:r w:rsidRPr="000B466B">
              <w:rPr>
                <w:rFonts w:ascii="Times New Roman" w:hAnsi="Times New Roman" w:cs="Times New Roman"/>
                <w:color w:val="000000" w:themeColor="text1"/>
                <w:sz w:val="24"/>
                <w:szCs w:val="24"/>
                <w:u w:val="single"/>
              </w:rPr>
              <w:t>dbd</w:t>
            </w:r>
            <w:r w:rsidRPr="000B466B">
              <w:rPr>
                <w:rFonts w:ascii="Times New Roman" w:hAnsi="Times New Roman" w:cs="Times New Roman"/>
                <w:color w:val="000000" w:themeColor="text1"/>
                <w:sz w:val="24"/>
                <w:szCs w:val="24"/>
                <w:u w:val="single"/>
                <w:lang w:val="ru-RU"/>
              </w:rPr>
              <w:t>-8</w:t>
            </w:r>
            <w:r w:rsidRPr="000B466B">
              <w:rPr>
                <w:rFonts w:ascii="Times New Roman" w:hAnsi="Times New Roman" w:cs="Times New Roman"/>
                <w:color w:val="000000" w:themeColor="text1"/>
                <w:sz w:val="24"/>
                <w:szCs w:val="24"/>
                <w:u w:val="single"/>
              </w:rPr>
              <w:t>daf</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f</w:t>
            </w:r>
            <w:r w:rsidRPr="000B466B">
              <w:rPr>
                <w:rFonts w:ascii="Times New Roman" w:hAnsi="Times New Roman" w:cs="Times New Roman"/>
                <w:color w:val="000000" w:themeColor="text1"/>
                <w:sz w:val="24"/>
                <w:szCs w:val="24"/>
                <w:u w:val="single"/>
                <w:lang w:val="ru-RU"/>
              </w:rPr>
              <w:t>9215</w:t>
            </w:r>
            <w:r w:rsidRPr="000B466B">
              <w:rPr>
                <w:rFonts w:ascii="Times New Roman" w:hAnsi="Times New Roman" w:cs="Times New Roman"/>
                <w:color w:val="000000" w:themeColor="text1"/>
                <w:sz w:val="24"/>
                <w:szCs w:val="24"/>
                <w:u w:val="single"/>
              </w:rPr>
              <w:t>c</w:t>
            </w:r>
            <w:r w:rsidRPr="000B466B">
              <w:rPr>
                <w:rFonts w:ascii="Times New Roman" w:hAnsi="Times New Roman" w:cs="Times New Roman"/>
                <w:color w:val="000000" w:themeColor="text1"/>
                <w:sz w:val="24"/>
                <w:szCs w:val="24"/>
                <w:u w:val="single"/>
                <w:lang w:val="ru-RU"/>
              </w:rPr>
              <w:t>789</w:t>
            </w:r>
            <w:r w:rsidRPr="000B466B">
              <w:rPr>
                <w:rFonts w:ascii="Times New Roman" w:hAnsi="Times New Roman" w:cs="Times New Roman"/>
                <w:color w:val="000000" w:themeColor="text1"/>
                <w:sz w:val="24"/>
                <w:szCs w:val="24"/>
                <w:u w:val="single"/>
              </w:rPr>
              <w:t>fab</w:t>
            </w:r>
          </w:p>
        </w:tc>
        <w:tc>
          <w:tcPr>
            <w:tcW w:w="4252" w:type="dxa"/>
          </w:tcPr>
          <w:p w:rsidR="00966827" w:rsidRPr="000B466B" w:rsidRDefault="00966827" w:rsidP="000B68D6">
            <w:pPr>
              <w:pStyle w:val="a5"/>
              <w:shd w:val="clear" w:color="auto" w:fill="FFFFFF"/>
              <w:spacing w:before="0" w:beforeAutospacing="0" w:after="0" w:afterAutospacing="0"/>
              <w:rPr>
                <w:color w:val="333333"/>
                <w:lang w:val="ru-RU"/>
              </w:rPr>
            </w:pPr>
            <w:r w:rsidRPr="000B466B">
              <w:rPr>
                <w:color w:val="333333"/>
                <w:lang w:val="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3.4</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Сравнение дробей.</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0,5</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14-16 декабря</w:t>
            </w:r>
          </w:p>
        </w:tc>
        <w:tc>
          <w:tcPr>
            <w:tcW w:w="4362" w:type="dxa"/>
          </w:tcPr>
          <w:p w:rsidR="00966827" w:rsidRPr="000B466B" w:rsidRDefault="00AD7FC2" w:rsidP="00ED2D2F">
            <w:pPr>
              <w:rPr>
                <w:rFonts w:ascii="Times New Roman" w:hAnsi="Times New Roman" w:cs="Times New Roman"/>
                <w:color w:val="000000" w:themeColor="text1"/>
                <w:sz w:val="24"/>
                <w:szCs w:val="24"/>
                <w:u w:val="single"/>
                <w:lang w:val="ru-RU"/>
              </w:rPr>
            </w:pPr>
            <w:hyperlink r:id="rId44"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/16/</w:t>
              </w:r>
            </w:hyperlink>
          </w:p>
          <w:p w:rsidR="00966827" w:rsidRPr="000B466B" w:rsidRDefault="00966827" w:rsidP="00ED2D2F">
            <w:pPr>
              <w:ind w:right="142"/>
              <w:rPr>
                <w:rFonts w:ascii="Times New Roman" w:hAnsi="Times New Roman" w:cs="Times New Roman"/>
                <w:b/>
                <w:color w:val="000000" w:themeColor="text1"/>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resh</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edu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subject</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lesson</w:t>
            </w:r>
            <w:r w:rsidRPr="000B466B">
              <w:rPr>
                <w:rFonts w:ascii="Times New Roman" w:hAnsi="Times New Roman" w:cs="Times New Roman"/>
                <w:color w:val="000000" w:themeColor="text1"/>
                <w:sz w:val="24"/>
                <w:szCs w:val="24"/>
                <w:u w:val="single"/>
                <w:lang w:val="ru-RU"/>
              </w:rPr>
              <w:t>/7776/</w:t>
            </w:r>
            <w:r w:rsidRPr="000B466B">
              <w:rPr>
                <w:rFonts w:ascii="Times New Roman" w:hAnsi="Times New Roman" w:cs="Times New Roman"/>
                <w:color w:val="000000" w:themeColor="text1"/>
                <w:sz w:val="24"/>
                <w:szCs w:val="24"/>
                <w:u w:val="single"/>
              </w:rPr>
              <w:t>main</w:t>
            </w:r>
            <w:r w:rsidRPr="000B466B">
              <w:rPr>
                <w:rFonts w:ascii="Times New Roman" w:hAnsi="Times New Roman" w:cs="Times New Roman"/>
                <w:color w:val="000000" w:themeColor="text1"/>
                <w:sz w:val="24"/>
                <w:szCs w:val="24"/>
                <w:u w:val="single"/>
                <w:lang w:val="ru-RU"/>
              </w:rPr>
              <w:t>/233243/</w:t>
            </w:r>
          </w:p>
        </w:tc>
        <w:tc>
          <w:tcPr>
            <w:tcW w:w="4252" w:type="dxa"/>
          </w:tcPr>
          <w:p w:rsidR="00966827" w:rsidRPr="000B466B" w:rsidRDefault="00966827" w:rsidP="00A572B9">
            <w:pPr>
              <w:rPr>
                <w:rFonts w:ascii="Times New Roman" w:eastAsia="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3.5</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val="ru-RU" w:eastAsia="ru-RU"/>
              </w:rPr>
              <w:t>Сложение и вычитание обыкновенных дробей.</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5</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19-23декабря</w:t>
            </w:r>
          </w:p>
        </w:tc>
        <w:tc>
          <w:tcPr>
            <w:tcW w:w="4362" w:type="dxa"/>
          </w:tcPr>
          <w:p w:rsidR="00966827" w:rsidRPr="000B466B" w:rsidRDefault="00AD7FC2" w:rsidP="00555EFD">
            <w:pPr>
              <w:rPr>
                <w:rStyle w:val="aff9"/>
                <w:rFonts w:ascii="Times New Roman" w:hAnsi="Times New Roman" w:cs="Times New Roman"/>
                <w:color w:val="000000" w:themeColor="text1"/>
                <w:sz w:val="24"/>
                <w:szCs w:val="24"/>
                <w:lang w:val="ru-RU"/>
              </w:rPr>
            </w:pPr>
            <w:hyperlink r:id="rId45"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/7774/</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/313301/</w:t>
              </w:r>
            </w:hyperlink>
          </w:p>
          <w:p w:rsidR="00966827" w:rsidRPr="000B466B" w:rsidRDefault="00AD7FC2" w:rsidP="00555EFD">
            <w:pPr>
              <w:rPr>
                <w:rStyle w:val="aff9"/>
                <w:rFonts w:ascii="Times New Roman" w:hAnsi="Times New Roman" w:cs="Times New Roman"/>
                <w:color w:val="000000" w:themeColor="text1"/>
                <w:sz w:val="24"/>
                <w:szCs w:val="24"/>
                <w:lang w:val="ru-RU"/>
              </w:rPr>
            </w:pPr>
            <w:hyperlink r:id="rId46"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/7773/</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/272391/</w:t>
              </w:r>
            </w:hyperlink>
          </w:p>
          <w:p w:rsidR="00966827" w:rsidRPr="000B466B" w:rsidRDefault="00966827" w:rsidP="00555EFD">
            <w:pPr>
              <w:ind w:right="142"/>
              <w:rPr>
                <w:rFonts w:ascii="Times New Roman" w:hAnsi="Times New Roman" w:cs="Times New Roman"/>
                <w:b/>
                <w:sz w:val="24"/>
                <w:szCs w:val="24"/>
                <w:lang w:val="ru-RU"/>
              </w:rPr>
            </w:pPr>
            <w:r w:rsidRPr="000B466B">
              <w:rPr>
                <w:rStyle w:val="aff9"/>
                <w:rFonts w:ascii="Times New Roman" w:hAnsi="Times New Roman" w:cs="Times New Roman"/>
                <w:color w:val="000000" w:themeColor="text1"/>
                <w:sz w:val="24"/>
                <w:szCs w:val="24"/>
              </w:rPr>
              <w:t>https</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resh</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edu</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ru</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subject</w:t>
            </w:r>
            <w:r w:rsidRPr="000B466B">
              <w:rPr>
                <w:rStyle w:val="aff9"/>
                <w:rFonts w:ascii="Times New Roman" w:hAnsi="Times New Roman" w:cs="Times New Roman"/>
                <w:color w:val="000000" w:themeColor="text1"/>
                <w:sz w:val="24"/>
                <w:szCs w:val="24"/>
                <w:lang w:val="ru-RU"/>
              </w:rPr>
              <w:t>/</w:t>
            </w:r>
            <w:r w:rsidRPr="000B466B">
              <w:rPr>
                <w:rStyle w:val="aff9"/>
                <w:rFonts w:ascii="Times New Roman" w:hAnsi="Times New Roman" w:cs="Times New Roman"/>
                <w:color w:val="000000" w:themeColor="text1"/>
                <w:sz w:val="24"/>
                <w:szCs w:val="24"/>
              </w:rPr>
              <w:t>lesson</w:t>
            </w:r>
            <w:r w:rsidRPr="000B466B">
              <w:rPr>
                <w:rStyle w:val="aff9"/>
                <w:rFonts w:ascii="Times New Roman" w:hAnsi="Times New Roman" w:cs="Times New Roman"/>
                <w:color w:val="000000" w:themeColor="text1"/>
                <w:sz w:val="24"/>
                <w:szCs w:val="24"/>
                <w:lang w:val="ru-RU"/>
              </w:rPr>
              <w:t>/7771/</w:t>
            </w:r>
            <w:r w:rsidRPr="000B466B">
              <w:rPr>
                <w:rStyle w:val="aff9"/>
                <w:rFonts w:ascii="Times New Roman" w:hAnsi="Times New Roman" w:cs="Times New Roman"/>
                <w:color w:val="000000" w:themeColor="text1"/>
                <w:sz w:val="24"/>
                <w:szCs w:val="24"/>
              </w:rPr>
              <w:t>main</w:t>
            </w:r>
            <w:r w:rsidRPr="000B466B">
              <w:rPr>
                <w:rStyle w:val="aff9"/>
                <w:rFonts w:ascii="Times New Roman" w:hAnsi="Times New Roman" w:cs="Times New Roman"/>
                <w:color w:val="000000" w:themeColor="text1"/>
                <w:sz w:val="24"/>
                <w:szCs w:val="24"/>
                <w:lang w:val="ru-RU"/>
              </w:rPr>
              <w:t>/313332/</w:t>
            </w:r>
          </w:p>
        </w:tc>
        <w:tc>
          <w:tcPr>
            <w:tcW w:w="4252" w:type="dxa"/>
          </w:tcPr>
          <w:p w:rsidR="00966827" w:rsidRPr="000B466B" w:rsidRDefault="00966827" w:rsidP="001D75FD">
            <w:pPr>
              <w:rPr>
                <w:rFonts w:ascii="Times New Roman" w:hAnsi="Times New Roman" w:cs="Times New Roman"/>
                <w:sz w:val="24"/>
                <w:szCs w:val="24"/>
                <w:lang w:val="ru-RU"/>
              </w:rPr>
            </w:pPr>
            <w:r w:rsidRPr="000B466B">
              <w:rPr>
                <w:rFonts w:ascii="Times New Roman" w:hAnsi="Times New Roman" w:cs="Times New Roman"/>
                <w:sz w:val="24"/>
                <w:szCs w:val="24"/>
                <w:lang w:val="ru-RU"/>
              </w:rPr>
              <w:t>моделирование ситуации для выбора поступка обучающихся (тексты, инфографика, видео и др),</w:t>
            </w:r>
          </w:p>
          <w:p w:rsidR="00966827" w:rsidRPr="000B466B" w:rsidRDefault="00966827" w:rsidP="001D75FD">
            <w:pPr>
              <w:rPr>
                <w:rFonts w:ascii="Times New Roman" w:eastAsia="Times New Roman" w:hAnsi="Times New Roman" w:cs="Times New Roman"/>
                <w:color w:val="000000"/>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3.6</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Смешанная дробь.</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4</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26 декабря– 29 декабря</w:t>
            </w:r>
          </w:p>
        </w:tc>
        <w:tc>
          <w:tcPr>
            <w:tcW w:w="4362" w:type="dxa"/>
          </w:tcPr>
          <w:p w:rsidR="00966827" w:rsidRPr="000B466B" w:rsidRDefault="00AD7FC2" w:rsidP="00555EFD">
            <w:pPr>
              <w:rPr>
                <w:rFonts w:ascii="Times New Roman" w:hAnsi="Times New Roman" w:cs="Times New Roman"/>
                <w:color w:val="000000" w:themeColor="text1"/>
                <w:sz w:val="24"/>
                <w:szCs w:val="24"/>
                <w:lang w:val="ru-RU"/>
              </w:rPr>
            </w:pPr>
            <w:hyperlink r:id="rId47"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/7761/</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/288266/</w:t>
              </w:r>
            </w:hyperlink>
          </w:p>
          <w:p w:rsidR="00966827" w:rsidRPr="000B466B" w:rsidRDefault="00AD7FC2" w:rsidP="00555EFD">
            <w:pPr>
              <w:rPr>
                <w:rFonts w:ascii="Times New Roman" w:hAnsi="Times New Roman" w:cs="Times New Roman"/>
                <w:color w:val="000000" w:themeColor="text1"/>
                <w:sz w:val="24"/>
                <w:szCs w:val="24"/>
                <w:lang w:val="ru-RU"/>
              </w:rPr>
            </w:pPr>
            <w:hyperlink r:id="rId48"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/7760/</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/233336/</w:t>
              </w:r>
            </w:hyperlink>
          </w:p>
          <w:p w:rsidR="00966827" w:rsidRPr="000B466B" w:rsidRDefault="00AD7FC2" w:rsidP="00555EFD">
            <w:pPr>
              <w:ind w:right="142"/>
              <w:rPr>
                <w:rFonts w:ascii="Times New Roman" w:hAnsi="Times New Roman" w:cs="Times New Roman"/>
                <w:b/>
                <w:color w:val="000000" w:themeColor="text1"/>
                <w:sz w:val="24"/>
                <w:szCs w:val="24"/>
                <w:lang w:val="ru-RU"/>
              </w:rPr>
            </w:pPr>
            <w:hyperlink r:id="rId49"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/7759/</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/307996/</w:t>
              </w:r>
            </w:hyperlink>
          </w:p>
        </w:tc>
        <w:tc>
          <w:tcPr>
            <w:tcW w:w="4252" w:type="dxa"/>
          </w:tcPr>
          <w:p w:rsidR="00966827" w:rsidRPr="000B466B" w:rsidRDefault="00966827" w:rsidP="001D75FD">
            <w:pPr>
              <w:rPr>
                <w:rFonts w:ascii="Times New Roman" w:hAnsi="Times New Roman" w:cs="Times New Roman"/>
                <w:sz w:val="24"/>
                <w:szCs w:val="24"/>
                <w:lang w:val="ru-RU"/>
              </w:rPr>
            </w:pPr>
            <w:r w:rsidRPr="000B466B">
              <w:rPr>
                <w:rFonts w:ascii="Times New Roman" w:hAnsi="Times New Roman" w:cs="Times New Roman"/>
                <w:sz w:val="24"/>
                <w:szCs w:val="24"/>
                <w:lang w:val="ru-RU"/>
              </w:rPr>
              <w:t>организация форм индивидуальной и групповой учебной деятельности</w:t>
            </w:r>
          </w:p>
          <w:p w:rsidR="00966827" w:rsidRPr="000B466B" w:rsidRDefault="00966827" w:rsidP="001D75FD">
            <w:pPr>
              <w:rPr>
                <w:rFonts w:ascii="Times New Roman" w:hAnsi="Times New Roman" w:cs="Times New Roman"/>
                <w:sz w:val="24"/>
                <w:szCs w:val="24"/>
                <w:lang w:val="ru-RU"/>
              </w:rPr>
            </w:pPr>
            <w:r w:rsidRPr="000B466B">
              <w:rPr>
                <w:rFonts w:ascii="Times New Roman" w:hAnsi="Times New Roman" w:cs="Times New Roman"/>
                <w:sz w:val="24"/>
                <w:szCs w:val="24"/>
                <w:lang w:val="ru-RU"/>
              </w:rPr>
              <w:t>опора на ценностные ориентиры обучающихся.</w:t>
            </w:r>
          </w:p>
          <w:p w:rsidR="00966827" w:rsidRPr="000B466B" w:rsidRDefault="00966827" w:rsidP="001D75FD">
            <w:pPr>
              <w:rPr>
                <w:rFonts w:ascii="Times New Roman" w:eastAsia="Times New Roman" w:hAnsi="Times New Roman" w:cs="Times New Roman"/>
                <w:color w:val="000000"/>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3.7</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t>Умножение и деление обыкновенных дробей; взаимно-обратные дроби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15</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0,25</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11 января-31 января</w:t>
            </w:r>
          </w:p>
        </w:tc>
        <w:tc>
          <w:tcPr>
            <w:tcW w:w="4362" w:type="dxa"/>
          </w:tcPr>
          <w:p w:rsidR="00966827" w:rsidRPr="000B466B" w:rsidRDefault="00AD7FC2" w:rsidP="00555EFD">
            <w:pPr>
              <w:rPr>
                <w:rFonts w:ascii="Times New Roman" w:hAnsi="Times New Roman" w:cs="Times New Roman"/>
                <w:color w:val="000000" w:themeColor="text1"/>
                <w:sz w:val="24"/>
                <w:szCs w:val="24"/>
                <w:u w:val="single"/>
                <w:lang w:val="ru-RU"/>
              </w:rPr>
            </w:pPr>
            <w:hyperlink r:id="rId50"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/7769/</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/290794/</w:t>
              </w:r>
            </w:hyperlink>
          </w:p>
          <w:p w:rsidR="00966827" w:rsidRPr="000B466B" w:rsidRDefault="00AD7FC2" w:rsidP="00555EFD">
            <w:pPr>
              <w:rPr>
                <w:rFonts w:ascii="Times New Roman" w:hAnsi="Times New Roman" w:cs="Times New Roman"/>
                <w:color w:val="000000" w:themeColor="text1"/>
                <w:sz w:val="24"/>
                <w:szCs w:val="24"/>
                <w:u w:val="single"/>
                <w:lang w:val="ru-RU"/>
              </w:rPr>
            </w:pPr>
            <w:hyperlink r:id="rId51"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/7766/</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/234948/</w:t>
              </w:r>
            </w:hyperlink>
          </w:p>
          <w:p w:rsidR="00966827" w:rsidRPr="000B466B" w:rsidRDefault="00966827" w:rsidP="00555EFD">
            <w:pP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www</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yaklass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p</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matematika</w:t>
            </w:r>
            <w:r w:rsidRPr="000B466B">
              <w:rPr>
                <w:rFonts w:ascii="Times New Roman" w:hAnsi="Times New Roman" w:cs="Times New Roman"/>
                <w:color w:val="000000" w:themeColor="text1"/>
                <w:sz w:val="24"/>
                <w:szCs w:val="24"/>
                <w:u w:val="single"/>
                <w:lang w:val="ru-RU"/>
              </w:rPr>
              <w:t>/6-</w:t>
            </w:r>
            <w:r w:rsidRPr="000B466B">
              <w:rPr>
                <w:rFonts w:ascii="Times New Roman" w:hAnsi="Times New Roman" w:cs="Times New Roman"/>
                <w:color w:val="000000" w:themeColor="text1"/>
                <w:sz w:val="24"/>
                <w:szCs w:val="24"/>
                <w:u w:val="single"/>
              </w:rPr>
              <w:t>klass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ratcionalnye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chisla</w:t>
            </w:r>
            <w:r w:rsidRPr="000B466B">
              <w:rPr>
                <w:rFonts w:ascii="Times New Roman" w:hAnsi="Times New Roman" w:cs="Times New Roman"/>
                <w:color w:val="000000" w:themeColor="text1"/>
                <w:sz w:val="24"/>
                <w:szCs w:val="24"/>
                <w:u w:val="single"/>
                <w:lang w:val="ru-RU"/>
              </w:rPr>
              <w:t>-13871/</w:t>
            </w:r>
            <w:r w:rsidRPr="000B466B">
              <w:rPr>
                <w:rFonts w:ascii="Times New Roman" w:hAnsi="Times New Roman" w:cs="Times New Roman"/>
                <w:color w:val="000000" w:themeColor="text1"/>
                <w:sz w:val="24"/>
                <w:szCs w:val="24"/>
                <w:u w:val="single"/>
              </w:rPr>
              <w:t>umnozhenie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i</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delenie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obyknovennykh</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drobei</w:t>
            </w:r>
            <w:r w:rsidRPr="000B466B">
              <w:rPr>
                <w:rFonts w:ascii="Times New Roman" w:hAnsi="Times New Roman" w:cs="Times New Roman"/>
                <w:color w:val="000000" w:themeColor="text1"/>
                <w:sz w:val="24"/>
                <w:szCs w:val="24"/>
                <w:u w:val="single"/>
                <w:lang w:val="ru-RU"/>
              </w:rPr>
              <w:t>-13777/</w:t>
            </w:r>
            <w:r w:rsidRPr="000B466B">
              <w:rPr>
                <w:rFonts w:ascii="Times New Roman" w:hAnsi="Times New Roman" w:cs="Times New Roman"/>
                <w:color w:val="000000" w:themeColor="text1"/>
                <w:sz w:val="24"/>
                <w:szCs w:val="24"/>
                <w:u w:val="single"/>
              </w:rPr>
              <w:t>re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bf</w:t>
            </w:r>
            <w:r w:rsidRPr="000B466B">
              <w:rPr>
                <w:rFonts w:ascii="Times New Roman" w:hAnsi="Times New Roman" w:cs="Times New Roman"/>
                <w:color w:val="000000" w:themeColor="text1"/>
                <w:sz w:val="24"/>
                <w:szCs w:val="24"/>
                <w:u w:val="single"/>
                <w:lang w:val="ru-RU"/>
              </w:rPr>
              <w:t>01174</w:t>
            </w:r>
            <w:r w:rsidRPr="000B466B">
              <w:rPr>
                <w:rFonts w:ascii="Times New Roman" w:hAnsi="Times New Roman" w:cs="Times New Roman"/>
                <w:color w:val="000000" w:themeColor="text1"/>
                <w:sz w:val="24"/>
                <w:szCs w:val="24"/>
                <w:u w:val="single"/>
              </w:rPr>
              <w:t>b</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ed</w:t>
            </w:r>
            <w:r w:rsidRPr="000B466B">
              <w:rPr>
                <w:rFonts w:ascii="Times New Roman" w:hAnsi="Times New Roman" w:cs="Times New Roman"/>
                <w:color w:val="000000" w:themeColor="text1"/>
                <w:sz w:val="24"/>
                <w:szCs w:val="24"/>
                <w:u w:val="single"/>
                <w:lang w:val="ru-RU"/>
              </w:rPr>
              <w:t>94-4805-</w:t>
            </w:r>
            <w:r w:rsidRPr="000B466B">
              <w:rPr>
                <w:rFonts w:ascii="Times New Roman" w:hAnsi="Times New Roman" w:cs="Times New Roman"/>
                <w:color w:val="000000" w:themeColor="text1"/>
                <w:sz w:val="24"/>
                <w:szCs w:val="24"/>
                <w:u w:val="single"/>
              </w:rPr>
              <w:t>b</w:t>
            </w:r>
            <w:r w:rsidRPr="000B466B">
              <w:rPr>
                <w:rFonts w:ascii="Times New Roman" w:hAnsi="Times New Roman" w:cs="Times New Roman"/>
                <w:color w:val="000000" w:themeColor="text1"/>
                <w:sz w:val="24"/>
                <w:szCs w:val="24"/>
                <w:u w:val="single"/>
                <w:lang w:val="ru-RU"/>
              </w:rPr>
              <w:t>19</w:t>
            </w:r>
            <w:r w:rsidRPr="000B466B">
              <w:rPr>
                <w:rFonts w:ascii="Times New Roman" w:hAnsi="Times New Roman" w:cs="Times New Roman"/>
                <w:color w:val="000000" w:themeColor="text1"/>
                <w:sz w:val="24"/>
                <w:szCs w:val="24"/>
                <w:u w:val="single"/>
              </w:rPr>
              <w:t>b</w:t>
            </w:r>
            <w:r w:rsidRPr="000B466B">
              <w:rPr>
                <w:rFonts w:ascii="Times New Roman" w:hAnsi="Times New Roman" w:cs="Times New Roman"/>
                <w:color w:val="000000" w:themeColor="text1"/>
                <w:sz w:val="24"/>
                <w:szCs w:val="24"/>
                <w:u w:val="single"/>
                <w:lang w:val="ru-RU"/>
              </w:rPr>
              <w:t>-3918</w:t>
            </w:r>
            <w:r w:rsidRPr="000B466B">
              <w:rPr>
                <w:rFonts w:ascii="Times New Roman" w:hAnsi="Times New Roman" w:cs="Times New Roman"/>
                <w:color w:val="000000" w:themeColor="text1"/>
                <w:sz w:val="24"/>
                <w:szCs w:val="24"/>
                <w:u w:val="single"/>
              </w:rPr>
              <w:t>ebd</w:t>
            </w:r>
            <w:r w:rsidRPr="000B466B">
              <w:rPr>
                <w:rFonts w:ascii="Times New Roman" w:hAnsi="Times New Roman" w:cs="Times New Roman"/>
                <w:color w:val="000000" w:themeColor="text1"/>
                <w:sz w:val="24"/>
                <w:szCs w:val="24"/>
                <w:u w:val="single"/>
                <w:lang w:val="ru-RU"/>
              </w:rPr>
              <w:t>2</w:t>
            </w:r>
            <w:r w:rsidRPr="000B466B">
              <w:rPr>
                <w:rFonts w:ascii="Times New Roman" w:hAnsi="Times New Roman" w:cs="Times New Roman"/>
                <w:color w:val="000000" w:themeColor="text1"/>
                <w:sz w:val="24"/>
                <w:szCs w:val="24"/>
                <w:u w:val="single"/>
              </w:rPr>
              <w:t>a</w:t>
            </w:r>
            <w:r w:rsidRPr="000B466B">
              <w:rPr>
                <w:rFonts w:ascii="Times New Roman" w:hAnsi="Times New Roman" w:cs="Times New Roman"/>
                <w:color w:val="000000" w:themeColor="text1"/>
                <w:sz w:val="24"/>
                <w:szCs w:val="24"/>
                <w:u w:val="single"/>
                <w:lang w:val="ru-RU"/>
              </w:rPr>
              <w:t>9</w:t>
            </w:r>
            <w:r w:rsidRPr="000B466B">
              <w:rPr>
                <w:rFonts w:ascii="Times New Roman" w:hAnsi="Times New Roman" w:cs="Times New Roman"/>
                <w:color w:val="000000" w:themeColor="text1"/>
                <w:sz w:val="24"/>
                <w:szCs w:val="24"/>
                <w:u w:val="single"/>
              </w:rPr>
              <w:t>bc</w:t>
            </w:r>
          </w:p>
        </w:tc>
        <w:tc>
          <w:tcPr>
            <w:tcW w:w="4252" w:type="dxa"/>
          </w:tcPr>
          <w:p w:rsidR="00966827" w:rsidRPr="000B466B" w:rsidRDefault="00966827" w:rsidP="001D75FD">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3.8</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t>Решение текстовых задач, содержащих дроби.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5</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01 февраля-07 февраля</w:t>
            </w:r>
          </w:p>
        </w:tc>
        <w:tc>
          <w:tcPr>
            <w:tcW w:w="4362" w:type="dxa"/>
          </w:tcPr>
          <w:p w:rsidR="00966827" w:rsidRPr="000B466B" w:rsidRDefault="00966827" w:rsidP="00555EFD">
            <w:pP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www</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yaklass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p</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matematika</w:t>
            </w:r>
            <w:r w:rsidRPr="000B466B">
              <w:rPr>
                <w:rFonts w:ascii="Times New Roman" w:hAnsi="Times New Roman" w:cs="Times New Roman"/>
                <w:color w:val="000000" w:themeColor="text1"/>
                <w:sz w:val="24"/>
                <w:szCs w:val="24"/>
                <w:u w:val="single"/>
                <w:lang w:val="ru-RU"/>
              </w:rPr>
              <w:t>/5-</w:t>
            </w:r>
            <w:r w:rsidRPr="000B466B">
              <w:rPr>
                <w:rFonts w:ascii="Times New Roman" w:hAnsi="Times New Roman" w:cs="Times New Roman"/>
                <w:color w:val="000000" w:themeColor="text1"/>
                <w:sz w:val="24"/>
                <w:szCs w:val="24"/>
                <w:u w:val="single"/>
              </w:rPr>
              <w:t>klass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obyknovennye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drobi</w:t>
            </w:r>
            <w:r w:rsidRPr="000B466B">
              <w:rPr>
                <w:rFonts w:ascii="Times New Roman" w:hAnsi="Times New Roman" w:cs="Times New Roman"/>
                <w:color w:val="000000" w:themeColor="text1"/>
                <w:sz w:val="24"/>
                <w:szCs w:val="24"/>
                <w:u w:val="single"/>
                <w:lang w:val="ru-RU"/>
              </w:rPr>
              <w:t>-13744/</w:t>
            </w:r>
            <w:r w:rsidRPr="000B466B">
              <w:rPr>
                <w:rFonts w:ascii="Times New Roman" w:hAnsi="Times New Roman" w:cs="Times New Roman"/>
                <w:color w:val="000000" w:themeColor="text1"/>
                <w:sz w:val="24"/>
                <w:szCs w:val="24"/>
                <w:u w:val="single"/>
              </w:rPr>
              <w:t>nakhozhdenie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chasti</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ot</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tcelogo</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i</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chisla</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po</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ego</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chasti</w:t>
            </w:r>
            <w:r w:rsidRPr="000B466B">
              <w:rPr>
                <w:rFonts w:ascii="Times New Roman" w:hAnsi="Times New Roman" w:cs="Times New Roman"/>
                <w:color w:val="000000" w:themeColor="text1"/>
                <w:sz w:val="24"/>
                <w:szCs w:val="24"/>
                <w:u w:val="single"/>
                <w:lang w:val="ru-RU"/>
              </w:rPr>
              <w:t>-13678</w:t>
            </w:r>
          </w:p>
        </w:tc>
        <w:tc>
          <w:tcPr>
            <w:tcW w:w="4252" w:type="dxa"/>
          </w:tcPr>
          <w:p w:rsidR="00966827" w:rsidRPr="000B466B" w:rsidRDefault="00966827" w:rsidP="001D75FD">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3.9</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t>Основные за дачи на дроби.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08 февраля</w:t>
            </w:r>
          </w:p>
        </w:tc>
        <w:tc>
          <w:tcPr>
            <w:tcW w:w="4362" w:type="dxa"/>
          </w:tcPr>
          <w:p w:rsidR="00966827" w:rsidRPr="000B466B" w:rsidRDefault="00AD7FC2" w:rsidP="004A1612">
            <w:pPr>
              <w:rPr>
                <w:rStyle w:val="aff9"/>
                <w:rFonts w:ascii="Times New Roman" w:eastAsia="Times New Roman" w:hAnsi="Times New Roman" w:cs="Times New Roman"/>
                <w:color w:val="000000" w:themeColor="text1"/>
                <w:sz w:val="24"/>
                <w:szCs w:val="24"/>
                <w:lang w:val="ru-RU"/>
              </w:rPr>
            </w:pPr>
            <w:hyperlink r:id="rId52" w:history="1">
              <w:r w:rsidR="00966827" w:rsidRPr="000B466B">
                <w:rPr>
                  <w:rStyle w:val="aff9"/>
                  <w:rFonts w:ascii="Times New Roman" w:eastAsia="Times New Roman" w:hAnsi="Times New Roman" w:cs="Times New Roman"/>
                  <w:color w:val="000000" w:themeColor="text1"/>
                  <w:sz w:val="24"/>
                  <w:szCs w:val="24"/>
                </w:rPr>
                <w:t>https</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resh</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edu</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ru</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subject</w:t>
              </w:r>
              <w:r w:rsidR="00966827" w:rsidRPr="000B466B">
                <w:rPr>
                  <w:rStyle w:val="aff9"/>
                  <w:rFonts w:ascii="Times New Roman" w:eastAsia="Times New Roman" w:hAnsi="Times New Roman" w:cs="Times New Roman"/>
                  <w:color w:val="000000" w:themeColor="text1"/>
                  <w:sz w:val="24"/>
                  <w:szCs w:val="24"/>
                  <w:lang w:val="ru-RU"/>
                </w:rPr>
                <w:t>/</w:t>
              </w:r>
              <w:r w:rsidR="00966827" w:rsidRPr="000B466B">
                <w:rPr>
                  <w:rStyle w:val="aff9"/>
                  <w:rFonts w:ascii="Times New Roman" w:eastAsia="Times New Roman" w:hAnsi="Times New Roman" w:cs="Times New Roman"/>
                  <w:color w:val="000000" w:themeColor="text1"/>
                  <w:sz w:val="24"/>
                  <w:szCs w:val="24"/>
                </w:rPr>
                <w:t>lesson</w:t>
              </w:r>
              <w:r w:rsidR="00966827" w:rsidRPr="000B466B">
                <w:rPr>
                  <w:rStyle w:val="aff9"/>
                  <w:rFonts w:ascii="Times New Roman" w:eastAsia="Times New Roman" w:hAnsi="Times New Roman" w:cs="Times New Roman"/>
                  <w:color w:val="000000" w:themeColor="text1"/>
                  <w:sz w:val="24"/>
                  <w:szCs w:val="24"/>
                  <w:lang w:val="ru-RU"/>
                </w:rPr>
                <w:t>/7780/</w:t>
              </w:r>
              <w:r w:rsidR="00966827" w:rsidRPr="000B466B">
                <w:rPr>
                  <w:rStyle w:val="aff9"/>
                  <w:rFonts w:ascii="Times New Roman" w:eastAsia="Times New Roman" w:hAnsi="Times New Roman" w:cs="Times New Roman"/>
                  <w:color w:val="000000" w:themeColor="text1"/>
                  <w:sz w:val="24"/>
                  <w:szCs w:val="24"/>
                </w:rPr>
                <w:t>main</w:t>
              </w:r>
              <w:r w:rsidR="00966827" w:rsidRPr="000B466B">
                <w:rPr>
                  <w:rStyle w:val="aff9"/>
                  <w:rFonts w:ascii="Times New Roman" w:eastAsia="Times New Roman" w:hAnsi="Times New Roman" w:cs="Times New Roman"/>
                  <w:color w:val="000000" w:themeColor="text1"/>
                  <w:sz w:val="24"/>
                  <w:szCs w:val="24"/>
                  <w:lang w:val="ru-RU"/>
                </w:rPr>
                <w:t>/287892/</w:t>
              </w:r>
            </w:hyperlink>
          </w:p>
          <w:p w:rsidR="00966827" w:rsidRPr="000B466B" w:rsidRDefault="00966827" w:rsidP="004A1612">
            <w:pPr>
              <w:rPr>
                <w:rStyle w:val="aff9"/>
                <w:rFonts w:ascii="Times New Roman" w:eastAsia="Times New Roman" w:hAnsi="Times New Roman" w:cs="Times New Roman"/>
                <w:color w:val="000000" w:themeColor="text1"/>
                <w:sz w:val="24"/>
                <w:szCs w:val="24"/>
                <w:lang w:val="ru-RU"/>
              </w:rPr>
            </w:pPr>
            <w:r w:rsidRPr="000B466B">
              <w:rPr>
                <w:rStyle w:val="aff9"/>
                <w:rFonts w:ascii="Times New Roman" w:eastAsia="Times New Roman" w:hAnsi="Times New Roman" w:cs="Times New Roman"/>
                <w:color w:val="000000" w:themeColor="text1"/>
                <w:sz w:val="24"/>
                <w:szCs w:val="24"/>
              </w:rPr>
              <w:t>https</w:t>
            </w:r>
            <w:r w:rsidRPr="000B466B">
              <w:rPr>
                <w:rStyle w:val="aff9"/>
                <w:rFonts w:ascii="Times New Roman" w:eastAsia="Times New Roman" w:hAnsi="Times New Roman" w:cs="Times New Roman"/>
                <w:color w:val="000000" w:themeColor="text1"/>
                <w:sz w:val="24"/>
                <w:szCs w:val="24"/>
                <w:lang w:val="ru-RU"/>
              </w:rPr>
              <w:t>://</w:t>
            </w:r>
            <w:r w:rsidRPr="000B466B">
              <w:rPr>
                <w:rStyle w:val="aff9"/>
                <w:rFonts w:ascii="Times New Roman" w:eastAsia="Times New Roman" w:hAnsi="Times New Roman" w:cs="Times New Roman"/>
                <w:color w:val="000000" w:themeColor="text1"/>
                <w:sz w:val="24"/>
                <w:szCs w:val="24"/>
              </w:rPr>
              <w:t>resh</w:t>
            </w:r>
            <w:r w:rsidRPr="000B466B">
              <w:rPr>
                <w:rStyle w:val="aff9"/>
                <w:rFonts w:ascii="Times New Roman" w:eastAsia="Times New Roman" w:hAnsi="Times New Roman" w:cs="Times New Roman"/>
                <w:color w:val="000000" w:themeColor="text1"/>
                <w:sz w:val="24"/>
                <w:szCs w:val="24"/>
                <w:lang w:val="ru-RU"/>
              </w:rPr>
              <w:t>.</w:t>
            </w:r>
            <w:r w:rsidRPr="000B466B">
              <w:rPr>
                <w:rStyle w:val="aff9"/>
                <w:rFonts w:ascii="Times New Roman" w:eastAsia="Times New Roman" w:hAnsi="Times New Roman" w:cs="Times New Roman"/>
                <w:color w:val="000000" w:themeColor="text1"/>
                <w:sz w:val="24"/>
                <w:szCs w:val="24"/>
              </w:rPr>
              <w:t>edu</w:t>
            </w:r>
            <w:r w:rsidRPr="000B466B">
              <w:rPr>
                <w:rStyle w:val="aff9"/>
                <w:rFonts w:ascii="Times New Roman" w:eastAsia="Times New Roman" w:hAnsi="Times New Roman" w:cs="Times New Roman"/>
                <w:color w:val="000000" w:themeColor="text1"/>
                <w:sz w:val="24"/>
                <w:szCs w:val="24"/>
                <w:lang w:val="ru-RU"/>
              </w:rPr>
              <w:t>.</w:t>
            </w:r>
            <w:r w:rsidRPr="000B466B">
              <w:rPr>
                <w:rStyle w:val="aff9"/>
                <w:rFonts w:ascii="Times New Roman" w:eastAsia="Times New Roman" w:hAnsi="Times New Roman" w:cs="Times New Roman"/>
                <w:color w:val="000000" w:themeColor="text1"/>
                <w:sz w:val="24"/>
                <w:szCs w:val="24"/>
              </w:rPr>
              <w:t>ru</w:t>
            </w:r>
            <w:r w:rsidRPr="000B466B">
              <w:rPr>
                <w:rStyle w:val="aff9"/>
                <w:rFonts w:ascii="Times New Roman" w:eastAsia="Times New Roman" w:hAnsi="Times New Roman" w:cs="Times New Roman"/>
                <w:color w:val="000000" w:themeColor="text1"/>
                <w:sz w:val="24"/>
                <w:szCs w:val="24"/>
                <w:lang w:val="ru-RU"/>
              </w:rPr>
              <w:t>/</w:t>
            </w:r>
            <w:r w:rsidRPr="000B466B">
              <w:rPr>
                <w:rStyle w:val="aff9"/>
                <w:rFonts w:ascii="Times New Roman" w:eastAsia="Times New Roman" w:hAnsi="Times New Roman" w:cs="Times New Roman"/>
                <w:color w:val="000000" w:themeColor="text1"/>
                <w:sz w:val="24"/>
                <w:szCs w:val="24"/>
              </w:rPr>
              <w:t>subject</w:t>
            </w:r>
            <w:r w:rsidRPr="000B466B">
              <w:rPr>
                <w:rStyle w:val="aff9"/>
                <w:rFonts w:ascii="Times New Roman" w:eastAsia="Times New Roman" w:hAnsi="Times New Roman" w:cs="Times New Roman"/>
                <w:color w:val="000000" w:themeColor="text1"/>
                <w:sz w:val="24"/>
                <w:szCs w:val="24"/>
                <w:lang w:val="ru-RU"/>
              </w:rPr>
              <w:t>/</w:t>
            </w:r>
            <w:r w:rsidRPr="000B466B">
              <w:rPr>
                <w:rStyle w:val="aff9"/>
                <w:rFonts w:ascii="Times New Roman" w:eastAsia="Times New Roman" w:hAnsi="Times New Roman" w:cs="Times New Roman"/>
                <w:color w:val="000000" w:themeColor="text1"/>
                <w:sz w:val="24"/>
                <w:szCs w:val="24"/>
              </w:rPr>
              <w:t>lesson</w:t>
            </w:r>
            <w:r w:rsidRPr="000B466B">
              <w:rPr>
                <w:rStyle w:val="aff9"/>
                <w:rFonts w:ascii="Times New Roman" w:eastAsia="Times New Roman" w:hAnsi="Times New Roman" w:cs="Times New Roman"/>
                <w:color w:val="000000" w:themeColor="text1"/>
                <w:sz w:val="24"/>
                <w:szCs w:val="24"/>
                <w:lang w:val="ru-RU"/>
              </w:rPr>
              <w:t>/7779/</w:t>
            </w:r>
            <w:r w:rsidRPr="000B466B">
              <w:rPr>
                <w:rStyle w:val="aff9"/>
                <w:rFonts w:ascii="Times New Roman" w:eastAsia="Times New Roman" w:hAnsi="Times New Roman" w:cs="Times New Roman"/>
                <w:color w:val="000000" w:themeColor="text1"/>
                <w:sz w:val="24"/>
                <w:szCs w:val="24"/>
              </w:rPr>
              <w:t>start</w:t>
            </w:r>
            <w:r w:rsidRPr="000B466B">
              <w:rPr>
                <w:rStyle w:val="aff9"/>
                <w:rFonts w:ascii="Times New Roman" w:eastAsia="Times New Roman" w:hAnsi="Times New Roman" w:cs="Times New Roman"/>
                <w:color w:val="000000" w:themeColor="text1"/>
                <w:sz w:val="24"/>
                <w:szCs w:val="24"/>
                <w:lang w:val="ru-RU"/>
              </w:rPr>
              <w:t>/287920/</w:t>
            </w:r>
          </w:p>
          <w:p w:rsidR="00966827" w:rsidRPr="000B466B" w:rsidRDefault="00AD7FC2" w:rsidP="004A1612">
            <w:pPr>
              <w:rPr>
                <w:rFonts w:ascii="Times New Roman" w:eastAsia="Times New Roman" w:hAnsi="Times New Roman" w:cs="Times New Roman"/>
                <w:color w:val="000000" w:themeColor="text1"/>
                <w:sz w:val="24"/>
                <w:szCs w:val="24"/>
                <w:u w:val="single"/>
                <w:lang w:val="ru-RU"/>
              </w:rPr>
            </w:pPr>
            <w:hyperlink r:id="rId53"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/5-</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obyknovennye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drobi</w:t>
              </w:r>
              <w:r w:rsidR="00966827" w:rsidRPr="000B466B">
                <w:rPr>
                  <w:rStyle w:val="aff9"/>
                  <w:rFonts w:ascii="Times New Roman" w:hAnsi="Times New Roman" w:cs="Times New Roman"/>
                  <w:color w:val="000000" w:themeColor="text1"/>
                  <w:sz w:val="24"/>
                  <w:szCs w:val="24"/>
                  <w:lang w:val="ru-RU"/>
                </w:rPr>
                <w:t>-13744/</w:t>
              </w:r>
              <w:r w:rsidR="00966827" w:rsidRPr="000B466B">
                <w:rPr>
                  <w:rStyle w:val="aff9"/>
                  <w:rFonts w:ascii="Times New Roman" w:hAnsi="Times New Roman" w:cs="Times New Roman"/>
                  <w:color w:val="000000" w:themeColor="text1"/>
                  <w:sz w:val="24"/>
                  <w:szCs w:val="24"/>
                </w:rPr>
                <w:t>nakhozhdenie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chasti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ot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tcelogo</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chisla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po</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ego</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chasti</w:t>
              </w:r>
              <w:r w:rsidR="00966827" w:rsidRPr="000B466B">
                <w:rPr>
                  <w:rStyle w:val="aff9"/>
                  <w:rFonts w:ascii="Times New Roman" w:hAnsi="Times New Roman" w:cs="Times New Roman"/>
                  <w:color w:val="000000" w:themeColor="text1"/>
                  <w:sz w:val="24"/>
                  <w:szCs w:val="24"/>
                  <w:lang w:val="ru-RU"/>
                </w:rPr>
                <w:t>-13678/</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371</w:t>
              </w:r>
              <w:r w:rsidR="00966827" w:rsidRPr="000B466B">
                <w:rPr>
                  <w:rStyle w:val="aff9"/>
                  <w:rFonts w:ascii="Times New Roman" w:hAnsi="Times New Roman" w:cs="Times New Roman"/>
                  <w:color w:val="000000" w:themeColor="text1"/>
                  <w:sz w:val="24"/>
                  <w:szCs w:val="24"/>
                </w:rPr>
                <w:t>d</w:t>
              </w:r>
              <w:r w:rsidR="00966827" w:rsidRPr="000B466B">
                <w:rPr>
                  <w:rStyle w:val="aff9"/>
                  <w:rFonts w:ascii="Times New Roman" w:hAnsi="Times New Roman" w:cs="Times New Roman"/>
                  <w:color w:val="000000" w:themeColor="text1"/>
                  <w:sz w:val="24"/>
                  <w:szCs w:val="24"/>
                  <w:lang w:val="ru-RU"/>
                </w:rPr>
                <w:t>5</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4-</w:t>
              </w:r>
              <w:r w:rsidR="00966827" w:rsidRPr="000B466B">
                <w:rPr>
                  <w:rStyle w:val="aff9"/>
                  <w:rFonts w:ascii="Times New Roman" w:hAnsi="Times New Roman" w:cs="Times New Roman"/>
                  <w:color w:val="000000" w:themeColor="text1"/>
                  <w:sz w:val="24"/>
                  <w:szCs w:val="24"/>
                </w:rPr>
                <w:t>d</w:t>
              </w:r>
              <w:r w:rsidR="00966827" w:rsidRPr="000B466B">
                <w:rPr>
                  <w:rStyle w:val="aff9"/>
                  <w:rFonts w:ascii="Times New Roman" w:hAnsi="Times New Roman" w:cs="Times New Roman"/>
                  <w:color w:val="000000" w:themeColor="text1"/>
                  <w:sz w:val="24"/>
                  <w:szCs w:val="24"/>
                  <w:lang w:val="ru-RU"/>
                </w:rPr>
                <w:t>2</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6-481</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bf</w:t>
              </w:r>
              <w:r w:rsidR="00966827" w:rsidRPr="000B466B">
                <w:rPr>
                  <w:rStyle w:val="aff9"/>
                  <w:rFonts w:ascii="Times New Roman" w:hAnsi="Times New Roman" w:cs="Times New Roman"/>
                  <w:color w:val="000000" w:themeColor="text1"/>
                  <w:sz w:val="24"/>
                  <w:szCs w:val="24"/>
                  <w:lang w:val="ru-RU"/>
                </w:rPr>
                <w:t>06-6</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7</w:t>
              </w:r>
              <w:r w:rsidR="00966827" w:rsidRPr="000B466B">
                <w:rPr>
                  <w:rStyle w:val="aff9"/>
                  <w:rFonts w:ascii="Times New Roman" w:hAnsi="Times New Roman" w:cs="Times New Roman"/>
                  <w:color w:val="000000" w:themeColor="text1"/>
                  <w:sz w:val="24"/>
                  <w:szCs w:val="24"/>
                </w:rPr>
                <w:t>fde</w:t>
              </w:r>
              <w:r w:rsidR="00966827" w:rsidRPr="000B466B">
                <w:rPr>
                  <w:rStyle w:val="aff9"/>
                  <w:rFonts w:ascii="Times New Roman" w:hAnsi="Times New Roman" w:cs="Times New Roman"/>
                  <w:color w:val="000000" w:themeColor="text1"/>
                  <w:sz w:val="24"/>
                  <w:szCs w:val="24"/>
                  <w:lang w:val="ru-RU"/>
                </w:rPr>
                <w:t>2</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9</w:t>
              </w:r>
              <w:r w:rsidR="00966827" w:rsidRPr="000B466B">
                <w:rPr>
                  <w:rStyle w:val="aff9"/>
                  <w:rFonts w:ascii="Times New Roman" w:hAnsi="Times New Roman" w:cs="Times New Roman"/>
                  <w:color w:val="000000" w:themeColor="text1"/>
                  <w:sz w:val="24"/>
                  <w:szCs w:val="24"/>
                </w:rPr>
                <w:t>bd</w:t>
              </w:r>
              <w:r w:rsidR="00966827" w:rsidRPr="000B466B">
                <w:rPr>
                  <w:rStyle w:val="aff9"/>
                  <w:rFonts w:ascii="Times New Roman" w:hAnsi="Times New Roman" w:cs="Times New Roman"/>
                  <w:color w:val="000000" w:themeColor="text1"/>
                  <w:sz w:val="24"/>
                  <w:szCs w:val="24"/>
                  <w:lang w:val="ru-RU"/>
                </w:rPr>
                <w:t>8</w:t>
              </w:r>
            </w:hyperlink>
          </w:p>
          <w:p w:rsidR="00966827" w:rsidRPr="000B466B" w:rsidRDefault="00AD7FC2" w:rsidP="004A1612">
            <w:pPr>
              <w:rPr>
                <w:rFonts w:ascii="Times New Roman" w:hAnsi="Times New Roman" w:cs="Times New Roman"/>
                <w:color w:val="000000" w:themeColor="text1"/>
                <w:sz w:val="24"/>
                <w:szCs w:val="24"/>
                <w:lang w:val="ru-RU"/>
              </w:rPr>
            </w:pPr>
            <w:hyperlink r:id="rId54"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/5-</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obyknovennye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drobi</w:t>
              </w:r>
              <w:r w:rsidR="00966827" w:rsidRPr="000B466B">
                <w:rPr>
                  <w:rStyle w:val="aff9"/>
                  <w:rFonts w:ascii="Times New Roman" w:hAnsi="Times New Roman" w:cs="Times New Roman"/>
                  <w:color w:val="000000" w:themeColor="text1"/>
                  <w:sz w:val="24"/>
                  <w:szCs w:val="24"/>
                  <w:lang w:val="ru-RU"/>
                </w:rPr>
                <w:t>-13744/</w:t>
              </w:r>
              <w:r w:rsidR="00966827" w:rsidRPr="000B466B">
                <w:rPr>
                  <w:rStyle w:val="aff9"/>
                  <w:rFonts w:ascii="Times New Roman" w:hAnsi="Times New Roman" w:cs="Times New Roman"/>
                  <w:color w:val="000000" w:themeColor="text1"/>
                  <w:sz w:val="24"/>
                  <w:szCs w:val="24"/>
                </w:rPr>
                <w:t>nakhozhdenie</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chasti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ot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tcelogo</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chisla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po</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ego</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chasti</w:t>
              </w:r>
              <w:r w:rsidR="00966827" w:rsidRPr="000B466B">
                <w:rPr>
                  <w:rStyle w:val="aff9"/>
                  <w:rFonts w:ascii="Times New Roman" w:hAnsi="Times New Roman" w:cs="Times New Roman"/>
                  <w:color w:val="000000" w:themeColor="text1"/>
                  <w:sz w:val="24"/>
                  <w:szCs w:val="24"/>
                  <w:lang w:val="ru-RU"/>
                </w:rPr>
                <w:t>-13678/</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0548</w:t>
              </w:r>
              <w:r w:rsidR="00966827" w:rsidRPr="000B466B">
                <w:rPr>
                  <w:rStyle w:val="aff9"/>
                  <w:rFonts w:ascii="Times New Roman" w:hAnsi="Times New Roman" w:cs="Times New Roman"/>
                  <w:color w:val="000000" w:themeColor="text1"/>
                  <w:sz w:val="24"/>
                  <w:szCs w:val="24"/>
                </w:rPr>
                <w:t>ff</w:t>
              </w:r>
              <w:r w:rsidR="00966827" w:rsidRPr="000B466B">
                <w:rPr>
                  <w:rStyle w:val="aff9"/>
                  <w:rFonts w:ascii="Times New Roman" w:hAnsi="Times New Roman" w:cs="Times New Roman"/>
                  <w:color w:val="000000" w:themeColor="text1"/>
                  <w:sz w:val="24"/>
                  <w:szCs w:val="24"/>
                  <w:lang w:val="ru-RU"/>
                </w:rPr>
                <w:t>-2652-4945-9990-</w:t>
              </w:r>
              <w:r w:rsidR="00966827" w:rsidRPr="000B466B">
                <w:rPr>
                  <w:rStyle w:val="aff9"/>
                  <w:rFonts w:ascii="Times New Roman" w:hAnsi="Times New Roman" w:cs="Times New Roman"/>
                  <w:color w:val="000000" w:themeColor="text1"/>
                  <w:sz w:val="24"/>
                  <w:szCs w:val="24"/>
                </w:rPr>
                <w:t>ae</w:t>
              </w:r>
              <w:r w:rsidR="00966827" w:rsidRPr="000B466B">
                <w:rPr>
                  <w:rStyle w:val="aff9"/>
                  <w:rFonts w:ascii="Times New Roman" w:hAnsi="Times New Roman" w:cs="Times New Roman"/>
                  <w:color w:val="000000" w:themeColor="text1"/>
                  <w:sz w:val="24"/>
                  <w:szCs w:val="24"/>
                  <w:lang w:val="ru-RU"/>
                </w:rPr>
                <w:t>8282</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2</w:t>
              </w:r>
              <w:r w:rsidR="00966827" w:rsidRPr="000B466B">
                <w:rPr>
                  <w:rStyle w:val="aff9"/>
                  <w:rFonts w:ascii="Times New Roman" w:hAnsi="Times New Roman" w:cs="Times New Roman"/>
                  <w:color w:val="000000" w:themeColor="text1"/>
                  <w:sz w:val="24"/>
                  <w:szCs w:val="24"/>
                </w:rPr>
                <w:t>fa</w:t>
              </w:r>
              <w:r w:rsidR="00966827" w:rsidRPr="000B466B">
                <w:rPr>
                  <w:rStyle w:val="aff9"/>
                  <w:rFonts w:ascii="Times New Roman" w:hAnsi="Times New Roman" w:cs="Times New Roman"/>
                  <w:color w:val="000000" w:themeColor="text1"/>
                  <w:sz w:val="24"/>
                  <w:szCs w:val="24"/>
                  <w:lang w:val="ru-RU"/>
                </w:rPr>
                <w:t>7</w:t>
              </w:r>
              <w:r w:rsidR="00966827" w:rsidRPr="000B466B">
                <w:rPr>
                  <w:rStyle w:val="aff9"/>
                  <w:rFonts w:ascii="Times New Roman" w:hAnsi="Times New Roman" w:cs="Times New Roman"/>
                  <w:color w:val="000000" w:themeColor="text1"/>
                  <w:sz w:val="24"/>
                  <w:szCs w:val="24"/>
                </w:rPr>
                <w:t>e</w:t>
              </w:r>
            </w:hyperlink>
          </w:p>
        </w:tc>
        <w:tc>
          <w:tcPr>
            <w:tcW w:w="4252" w:type="dxa"/>
          </w:tcPr>
          <w:p w:rsidR="00966827" w:rsidRPr="000B466B" w:rsidRDefault="00966827" w:rsidP="001D75FD">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w:t>
            </w:r>
            <w:r w:rsidRPr="000B466B">
              <w:rPr>
                <w:rFonts w:ascii="Times New Roman" w:hAnsi="Times New Roman" w:cs="Times New Roman"/>
                <w:sz w:val="24"/>
                <w:szCs w:val="24"/>
                <w:lang w:val="ru-RU"/>
              </w:rPr>
              <w:lastRenderedPageBreak/>
              <w:t>10</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lastRenderedPageBreak/>
              <w:t xml:space="preserve">Применение букв для </w:t>
            </w:r>
            <w:r w:rsidRPr="000B466B">
              <w:rPr>
                <w:rFonts w:ascii="Times New Roman" w:eastAsia="Times New Roman" w:hAnsi="Times New Roman" w:cs="Times New Roman"/>
                <w:color w:val="231F20"/>
                <w:sz w:val="24"/>
                <w:szCs w:val="24"/>
                <w:lang w:val="ru-RU" w:eastAsia="ru-RU"/>
              </w:rPr>
              <w:lastRenderedPageBreak/>
              <w:t>записи математических выражений и предложений.</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2</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09-10 феврал</w:t>
            </w:r>
            <w:r w:rsidRPr="000B466B">
              <w:rPr>
                <w:rFonts w:ascii="Times New Roman" w:hAnsi="Times New Roman" w:cs="Times New Roman"/>
                <w:sz w:val="24"/>
                <w:szCs w:val="24"/>
                <w:lang w:val="ru-RU"/>
              </w:rPr>
              <w:lastRenderedPageBreak/>
              <w:t>я</w:t>
            </w:r>
          </w:p>
        </w:tc>
        <w:tc>
          <w:tcPr>
            <w:tcW w:w="4362" w:type="dxa"/>
          </w:tcPr>
          <w:p w:rsidR="00966827" w:rsidRPr="000B466B" w:rsidRDefault="00966827" w:rsidP="00555EFD">
            <w:pP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u w:val="single"/>
              </w:rPr>
              <w:lastRenderedPageBreak/>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www</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yaklass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p</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matematika</w:t>
            </w:r>
            <w:r w:rsidRPr="000B466B">
              <w:rPr>
                <w:rFonts w:ascii="Times New Roman" w:hAnsi="Times New Roman" w:cs="Times New Roman"/>
                <w:color w:val="000000" w:themeColor="text1"/>
                <w:sz w:val="24"/>
                <w:szCs w:val="24"/>
                <w:u w:val="single"/>
                <w:lang w:val="ru-RU"/>
              </w:rPr>
              <w:t>/5-</w:t>
            </w:r>
            <w:r w:rsidRPr="000B466B">
              <w:rPr>
                <w:rFonts w:ascii="Times New Roman" w:hAnsi="Times New Roman" w:cs="Times New Roman"/>
                <w:color w:val="000000" w:themeColor="text1"/>
                <w:sz w:val="24"/>
                <w:szCs w:val="24"/>
                <w:u w:val="single"/>
              </w:rPr>
              <w:t>klass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naturalnye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chisla</w:t>
            </w:r>
            <w:r w:rsidRPr="000B466B">
              <w:rPr>
                <w:rFonts w:ascii="Times New Roman" w:hAnsi="Times New Roman" w:cs="Times New Roman"/>
                <w:color w:val="000000" w:themeColor="text1"/>
                <w:sz w:val="24"/>
                <w:szCs w:val="24"/>
                <w:u w:val="single"/>
                <w:lang w:val="ru-RU"/>
              </w:rPr>
              <w:t>-13442/</w:t>
            </w:r>
            <w:r w:rsidRPr="000B466B">
              <w:rPr>
                <w:rFonts w:ascii="Times New Roman" w:hAnsi="Times New Roman" w:cs="Times New Roman"/>
                <w:color w:val="000000" w:themeColor="text1"/>
                <w:sz w:val="24"/>
                <w:szCs w:val="24"/>
                <w:u w:val="single"/>
              </w:rPr>
              <w:t>chislovye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i</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lastRenderedPageBreak/>
              <w:t>bukvennye</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vyrazheniia</w:t>
            </w:r>
            <w:r w:rsidRPr="000B466B">
              <w:rPr>
                <w:rFonts w:ascii="Times New Roman" w:hAnsi="Times New Roman" w:cs="Times New Roman"/>
                <w:color w:val="000000" w:themeColor="text1"/>
                <w:sz w:val="24"/>
                <w:szCs w:val="24"/>
                <w:u w:val="single"/>
                <w:lang w:val="ru-RU"/>
              </w:rPr>
              <w:t>-13345/</w:t>
            </w:r>
            <w:r w:rsidRPr="000B466B">
              <w:rPr>
                <w:rFonts w:ascii="Times New Roman" w:hAnsi="Times New Roman" w:cs="Times New Roman"/>
                <w:color w:val="000000" w:themeColor="text1"/>
                <w:sz w:val="24"/>
                <w:szCs w:val="24"/>
                <w:u w:val="single"/>
              </w:rPr>
              <w:t>re</w:t>
            </w:r>
            <w:r w:rsidRPr="000B466B">
              <w:rPr>
                <w:rFonts w:ascii="Times New Roman" w:hAnsi="Times New Roman" w:cs="Times New Roman"/>
                <w:color w:val="000000" w:themeColor="text1"/>
                <w:sz w:val="24"/>
                <w:szCs w:val="24"/>
                <w:u w:val="single"/>
                <w:lang w:val="ru-RU"/>
              </w:rPr>
              <w:t>-435</w:t>
            </w:r>
            <w:r w:rsidRPr="000B466B">
              <w:rPr>
                <w:rFonts w:ascii="Times New Roman" w:hAnsi="Times New Roman" w:cs="Times New Roman"/>
                <w:color w:val="000000" w:themeColor="text1"/>
                <w:sz w:val="24"/>
                <w:szCs w:val="24"/>
                <w:u w:val="single"/>
              </w:rPr>
              <w:t>a</w:t>
            </w:r>
            <w:r w:rsidRPr="000B466B">
              <w:rPr>
                <w:rFonts w:ascii="Times New Roman" w:hAnsi="Times New Roman" w:cs="Times New Roman"/>
                <w:color w:val="000000" w:themeColor="text1"/>
                <w:sz w:val="24"/>
                <w:szCs w:val="24"/>
                <w:u w:val="single"/>
                <w:lang w:val="ru-RU"/>
              </w:rPr>
              <w:t>3313-7</w:t>
            </w:r>
            <w:r w:rsidRPr="000B466B">
              <w:rPr>
                <w:rFonts w:ascii="Times New Roman" w:hAnsi="Times New Roman" w:cs="Times New Roman"/>
                <w:color w:val="000000" w:themeColor="text1"/>
                <w:sz w:val="24"/>
                <w:szCs w:val="24"/>
                <w:u w:val="single"/>
              </w:rPr>
              <w:t>e</w:t>
            </w:r>
            <w:r w:rsidRPr="000B466B">
              <w:rPr>
                <w:rFonts w:ascii="Times New Roman" w:hAnsi="Times New Roman" w:cs="Times New Roman"/>
                <w:color w:val="000000" w:themeColor="text1"/>
                <w:sz w:val="24"/>
                <w:szCs w:val="24"/>
                <w:u w:val="single"/>
                <w:lang w:val="ru-RU"/>
              </w:rPr>
              <w:t>50-4</w:t>
            </w:r>
            <w:r w:rsidRPr="000B466B">
              <w:rPr>
                <w:rFonts w:ascii="Times New Roman" w:hAnsi="Times New Roman" w:cs="Times New Roman"/>
                <w:color w:val="000000" w:themeColor="text1"/>
                <w:sz w:val="24"/>
                <w:szCs w:val="24"/>
                <w:u w:val="single"/>
              </w:rPr>
              <w:t>abd</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a</w:t>
            </w:r>
            <w:r w:rsidRPr="000B466B">
              <w:rPr>
                <w:rFonts w:ascii="Times New Roman" w:hAnsi="Times New Roman" w:cs="Times New Roman"/>
                <w:color w:val="000000" w:themeColor="text1"/>
                <w:sz w:val="24"/>
                <w:szCs w:val="24"/>
                <w:u w:val="single"/>
                <w:lang w:val="ru-RU"/>
              </w:rPr>
              <w:t>4</w:t>
            </w:r>
            <w:r w:rsidRPr="000B466B">
              <w:rPr>
                <w:rFonts w:ascii="Times New Roman" w:hAnsi="Times New Roman" w:cs="Times New Roman"/>
                <w:color w:val="000000" w:themeColor="text1"/>
                <w:sz w:val="24"/>
                <w:szCs w:val="24"/>
                <w:u w:val="single"/>
              </w:rPr>
              <w:t>b</w:t>
            </w:r>
            <w:r w:rsidRPr="000B466B">
              <w:rPr>
                <w:rFonts w:ascii="Times New Roman" w:hAnsi="Times New Roman" w:cs="Times New Roman"/>
                <w:color w:val="000000" w:themeColor="text1"/>
                <w:sz w:val="24"/>
                <w:szCs w:val="24"/>
                <w:u w:val="single"/>
                <w:lang w:val="ru-RU"/>
              </w:rPr>
              <w:t>6-44</w:t>
            </w:r>
            <w:r w:rsidRPr="000B466B">
              <w:rPr>
                <w:rFonts w:ascii="Times New Roman" w:hAnsi="Times New Roman" w:cs="Times New Roman"/>
                <w:color w:val="000000" w:themeColor="text1"/>
                <w:sz w:val="24"/>
                <w:szCs w:val="24"/>
                <w:u w:val="single"/>
              </w:rPr>
              <w:t>eb</w:t>
            </w:r>
            <w:r w:rsidRPr="000B466B">
              <w:rPr>
                <w:rFonts w:ascii="Times New Roman" w:hAnsi="Times New Roman" w:cs="Times New Roman"/>
                <w:color w:val="000000" w:themeColor="text1"/>
                <w:sz w:val="24"/>
                <w:szCs w:val="24"/>
                <w:u w:val="single"/>
                <w:lang w:val="ru-RU"/>
              </w:rPr>
              <w:t>3</w:t>
            </w:r>
            <w:r w:rsidRPr="000B466B">
              <w:rPr>
                <w:rFonts w:ascii="Times New Roman" w:hAnsi="Times New Roman" w:cs="Times New Roman"/>
                <w:color w:val="000000" w:themeColor="text1"/>
                <w:sz w:val="24"/>
                <w:szCs w:val="24"/>
                <w:u w:val="single"/>
              </w:rPr>
              <w:t>c</w:t>
            </w:r>
            <w:r w:rsidRPr="000B466B">
              <w:rPr>
                <w:rFonts w:ascii="Times New Roman" w:hAnsi="Times New Roman" w:cs="Times New Roman"/>
                <w:color w:val="000000" w:themeColor="text1"/>
                <w:sz w:val="24"/>
                <w:szCs w:val="24"/>
                <w:u w:val="single"/>
                <w:lang w:val="ru-RU"/>
              </w:rPr>
              <w:t>8586</w:t>
            </w:r>
            <w:r w:rsidRPr="000B466B">
              <w:rPr>
                <w:rFonts w:ascii="Times New Roman" w:hAnsi="Times New Roman" w:cs="Times New Roman"/>
                <w:color w:val="000000" w:themeColor="text1"/>
                <w:sz w:val="24"/>
                <w:szCs w:val="24"/>
                <w:u w:val="single"/>
              </w:rPr>
              <w:t>ed</w:t>
            </w:r>
          </w:p>
        </w:tc>
        <w:tc>
          <w:tcPr>
            <w:tcW w:w="4252" w:type="dxa"/>
          </w:tcPr>
          <w:p w:rsidR="00966827" w:rsidRPr="000B466B" w:rsidRDefault="00966827" w:rsidP="001D75FD">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b/>
                <w:sz w:val="24"/>
                <w:szCs w:val="24"/>
                <w:lang w:val="ru-RU"/>
              </w:rPr>
            </w:pPr>
          </w:p>
        </w:tc>
        <w:tc>
          <w:tcPr>
            <w:tcW w:w="1785" w:type="dxa"/>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ИТОГО по разделу</w:t>
            </w:r>
          </w:p>
        </w:tc>
        <w:tc>
          <w:tcPr>
            <w:tcW w:w="741" w:type="dxa"/>
            <w:gridSpan w:val="2"/>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48</w:t>
            </w:r>
          </w:p>
        </w:tc>
        <w:tc>
          <w:tcPr>
            <w:tcW w:w="1199" w:type="dxa"/>
          </w:tcPr>
          <w:p w:rsidR="00966827" w:rsidRPr="000B466B" w:rsidRDefault="00966827"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2</w:t>
            </w:r>
          </w:p>
        </w:tc>
        <w:tc>
          <w:tcPr>
            <w:tcW w:w="992" w:type="dxa"/>
          </w:tcPr>
          <w:p w:rsidR="00966827" w:rsidRPr="000B466B" w:rsidRDefault="00966827" w:rsidP="00C44BEE">
            <w:pPr>
              <w:ind w:right="142"/>
              <w:rPr>
                <w:rFonts w:ascii="Times New Roman" w:hAnsi="Times New Roman" w:cs="Times New Roman"/>
                <w:b/>
                <w:sz w:val="24"/>
                <w:szCs w:val="24"/>
                <w:lang w:val="ru-RU"/>
              </w:rPr>
            </w:pPr>
          </w:p>
        </w:tc>
        <w:tc>
          <w:tcPr>
            <w:tcW w:w="1138" w:type="dxa"/>
          </w:tcPr>
          <w:p w:rsidR="00966827" w:rsidRPr="000B466B" w:rsidRDefault="00966827" w:rsidP="00C44BEE">
            <w:pPr>
              <w:ind w:right="142"/>
              <w:rPr>
                <w:rFonts w:ascii="Times New Roman" w:hAnsi="Times New Roman" w:cs="Times New Roman"/>
                <w:b/>
                <w:sz w:val="24"/>
                <w:szCs w:val="24"/>
                <w:lang w:val="ru-RU"/>
              </w:rPr>
            </w:pPr>
          </w:p>
        </w:tc>
        <w:tc>
          <w:tcPr>
            <w:tcW w:w="4362" w:type="dxa"/>
          </w:tcPr>
          <w:p w:rsidR="00966827" w:rsidRPr="000B466B" w:rsidRDefault="00966827" w:rsidP="00C44BEE">
            <w:pPr>
              <w:ind w:right="142"/>
              <w:rPr>
                <w:rFonts w:ascii="Times New Roman" w:hAnsi="Times New Roman" w:cs="Times New Roman"/>
                <w:b/>
                <w:sz w:val="24"/>
                <w:szCs w:val="24"/>
                <w:lang w:val="ru-RU"/>
              </w:rPr>
            </w:pPr>
          </w:p>
        </w:tc>
        <w:tc>
          <w:tcPr>
            <w:tcW w:w="4252" w:type="dxa"/>
          </w:tcPr>
          <w:p w:rsidR="00966827" w:rsidRPr="000B466B" w:rsidRDefault="00966827" w:rsidP="00C44BEE">
            <w:pPr>
              <w:ind w:right="142"/>
              <w:rPr>
                <w:rFonts w:ascii="Times New Roman" w:hAnsi="Times New Roman" w:cs="Times New Roman"/>
                <w:b/>
                <w:sz w:val="24"/>
                <w:szCs w:val="24"/>
              </w:rPr>
            </w:pPr>
          </w:p>
        </w:tc>
      </w:tr>
      <w:tr w:rsidR="004A1612" w:rsidRPr="000B466B" w:rsidTr="00476BB5">
        <w:tc>
          <w:tcPr>
            <w:tcW w:w="14997" w:type="dxa"/>
            <w:gridSpan w:val="9"/>
          </w:tcPr>
          <w:p w:rsidR="004A1612" w:rsidRPr="000B466B" w:rsidRDefault="004A1612" w:rsidP="00C44BEE">
            <w:pPr>
              <w:ind w:right="142"/>
              <w:rPr>
                <w:rFonts w:ascii="Times New Roman" w:hAnsi="Times New Roman" w:cs="Times New Roman"/>
                <w:b/>
                <w:sz w:val="24"/>
                <w:szCs w:val="24"/>
                <w:lang w:val="ru-RU"/>
              </w:rPr>
            </w:pPr>
            <w:r w:rsidRPr="000B466B">
              <w:rPr>
                <w:rFonts w:ascii="Times New Roman" w:eastAsia="Times New Roman" w:hAnsi="Times New Roman" w:cs="Times New Roman"/>
                <w:b/>
                <w:bCs/>
                <w:sz w:val="24"/>
                <w:szCs w:val="24"/>
                <w:lang w:val="ru-RU" w:eastAsia="ru-RU"/>
              </w:rPr>
              <w:t xml:space="preserve">Раздел 4. </w:t>
            </w:r>
            <w:r w:rsidRPr="000B466B">
              <w:rPr>
                <w:rFonts w:ascii="Times New Roman" w:eastAsia="Times New Roman" w:hAnsi="Times New Roman" w:cs="Times New Roman"/>
                <w:b/>
                <w:bCs/>
                <w:color w:val="231F20"/>
                <w:sz w:val="24"/>
                <w:szCs w:val="24"/>
                <w:lang w:val="ru-RU" w:eastAsia="ru-RU"/>
              </w:rPr>
              <w:t>Наглядная геометрия. Многоугольники</w:t>
            </w:r>
            <w:r w:rsidR="00032529" w:rsidRPr="000B466B">
              <w:rPr>
                <w:rFonts w:ascii="Times New Roman" w:eastAsia="Times New Roman" w:hAnsi="Times New Roman" w:cs="Times New Roman"/>
                <w:b/>
                <w:bCs/>
                <w:color w:val="231F20"/>
                <w:sz w:val="24"/>
                <w:szCs w:val="24"/>
                <w:lang w:val="ru-RU" w:eastAsia="ru-RU"/>
              </w:rPr>
              <w:t>(10 часов, 1 контрольная)</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4.1</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Многоугольники.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13 февраля</w:t>
            </w:r>
          </w:p>
        </w:tc>
        <w:tc>
          <w:tcPr>
            <w:tcW w:w="4362" w:type="dxa"/>
          </w:tcPr>
          <w:p w:rsidR="00966827" w:rsidRPr="000B466B" w:rsidRDefault="00AD7FC2" w:rsidP="00C44BEE">
            <w:pPr>
              <w:ind w:right="142"/>
              <w:rPr>
                <w:rFonts w:ascii="Times New Roman" w:hAnsi="Times New Roman" w:cs="Times New Roman"/>
                <w:b/>
                <w:color w:val="000000" w:themeColor="text1"/>
                <w:sz w:val="24"/>
                <w:szCs w:val="24"/>
                <w:lang w:val="ru-RU"/>
              </w:rPr>
            </w:pPr>
            <w:hyperlink r:id="rId55"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/7727/</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/325313/</w:t>
              </w:r>
            </w:hyperlink>
          </w:p>
        </w:tc>
        <w:tc>
          <w:tcPr>
            <w:tcW w:w="4252" w:type="dxa"/>
          </w:tcPr>
          <w:p w:rsidR="00966827" w:rsidRPr="000B466B" w:rsidRDefault="00966827" w:rsidP="00AD1A3D">
            <w:pPr>
              <w:pStyle w:val="a5"/>
              <w:shd w:val="clear" w:color="auto" w:fill="FFFFFF"/>
              <w:spacing w:before="0" w:beforeAutospacing="0" w:after="0" w:afterAutospacing="0"/>
              <w:rPr>
                <w:color w:val="333333"/>
                <w:lang w:val="ru-RU"/>
              </w:rPr>
            </w:pPr>
            <w:r w:rsidRPr="000B466B">
              <w:rPr>
                <w:color w:val="333333"/>
                <w:lang w:val="ru-RU"/>
              </w:rPr>
              <w:t>ориентация на моральные ценности и нормы в ситуациях нравственного выбора;</w:t>
            </w:r>
          </w:p>
          <w:p w:rsidR="00966827" w:rsidRPr="000B466B" w:rsidRDefault="00966827" w:rsidP="00AD1A3D">
            <w:pPr>
              <w:pStyle w:val="a5"/>
              <w:shd w:val="clear" w:color="auto" w:fill="FFFFFF"/>
              <w:spacing w:before="0" w:beforeAutospacing="0" w:after="0" w:afterAutospacing="0"/>
              <w:rPr>
                <w:color w:val="333333"/>
                <w:lang w:val="ru-RU"/>
              </w:rPr>
            </w:pPr>
            <w:r w:rsidRPr="000B466B">
              <w:rPr>
                <w:color w:val="333333"/>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66827" w:rsidRPr="000B466B" w:rsidRDefault="00966827" w:rsidP="00AD1A3D">
            <w:pPr>
              <w:rPr>
                <w:rFonts w:ascii="Times New Roman" w:eastAsia="Times New Roman" w:hAnsi="Times New Roman" w:cs="Times New Roman"/>
                <w:color w:val="000000"/>
                <w:sz w:val="24"/>
                <w:szCs w:val="24"/>
                <w:lang w:val="ru-RU"/>
              </w:rPr>
            </w:pPr>
            <w:r w:rsidRPr="000B466B">
              <w:rPr>
                <w:rFonts w:ascii="Times New Roman" w:hAnsi="Times New Roman" w:cs="Times New Roman"/>
                <w:color w:val="333333"/>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 восприимчивость к разным видам искусства, традициям и творчеству своего и других народов, понимание эмоционального воздействия искусства</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4.2</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Четырёхугольник, прямоугольник, квадрат.</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14 февраля</w:t>
            </w:r>
          </w:p>
        </w:tc>
        <w:tc>
          <w:tcPr>
            <w:tcW w:w="4362" w:type="dxa"/>
          </w:tcPr>
          <w:p w:rsidR="00966827" w:rsidRPr="000B466B" w:rsidRDefault="00AD7FC2" w:rsidP="00C44BEE">
            <w:pPr>
              <w:ind w:right="142"/>
              <w:rPr>
                <w:rFonts w:ascii="Times New Roman" w:hAnsi="Times New Roman" w:cs="Times New Roman"/>
                <w:b/>
                <w:color w:val="000000" w:themeColor="text1"/>
                <w:sz w:val="24"/>
                <w:szCs w:val="24"/>
                <w:lang w:val="ru-RU"/>
              </w:rPr>
            </w:pPr>
            <w:hyperlink r:id="rId56"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/4295/</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/211863/</w:t>
              </w:r>
            </w:hyperlink>
          </w:p>
        </w:tc>
        <w:tc>
          <w:tcPr>
            <w:tcW w:w="4252" w:type="dxa"/>
          </w:tcPr>
          <w:p w:rsidR="00966827" w:rsidRPr="000B466B" w:rsidRDefault="00966827" w:rsidP="00AD1A3D">
            <w:pPr>
              <w:autoSpaceDE w:val="0"/>
              <w:autoSpaceDN w:val="0"/>
              <w:rPr>
                <w:rFonts w:ascii="Times New Roman" w:hAnsi="Times New Roman" w:cs="Times New Roman"/>
                <w:sz w:val="24"/>
                <w:szCs w:val="24"/>
                <w:lang w:val="ru-RU"/>
              </w:rPr>
            </w:pPr>
            <w:r w:rsidRPr="000B466B">
              <w:rPr>
                <w:rFonts w:ascii="Times New Roman" w:hAnsi="Times New Roman" w:cs="Times New Roman"/>
                <w:color w:val="333333"/>
                <w:sz w:val="24"/>
                <w:szCs w:val="24"/>
                <w:lang w:val="ru-RU"/>
              </w:rPr>
              <w:t xml:space="preserve">понимание роли различных социальных институтов в жизни человека; 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w:t>
            </w:r>
            <w:r w:rsidRPr="000B466B">
              <w:rPr>
                <w:rFonts w:ascii="Times New Roman" w:hAnsi="Times New Roman" w:cs="Times New Roman"/>
                <w:color w:val="333333"/>
                <w:sz w:val="24"/>
                <w:szCs w:val="24"/>
                <w:lang w:val="ru-RU"/>
              </w:rPr>
              <w:lastRenderedPageBreak/>
              <w:t>праву и правам других людей на собственное мнение, личные убеждения</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4.3</w:t>
            </w:r>
          </w:p>
        </w:tc>
        <w:tc>
          <w:tcPr>
            <w:tcW w:w="1785"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val="ru-RU" w:eastAsia="ru-RU"/>
              </w:rPr>
              <w:t>Практическая работа «Построение прямоугольника с заданными сторонами на нелинованной бумаге».</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15 февраля</w:t>
            </w:r>
          </w:p>
          <w:p w:rsidR="00966827" w:rsidRPr="000B466B" w:rsidRDefault="00966827" w:rsidP="00C44BEE">
            <w:pPr>
              <w:ind w:right="142"/>
              <w:rPr>
                <w:rFonts w:ascii="Times New Roman" w:hAnsi="Times New Roman" w:cs="Times New Roman"/>
                <w:sz w:val="24"/>
                <w:szCs w:val="24"/>
                <w:lang w:val="ru-RU"/>
              </w:rPr>
            </w:pPr>
          </w:p>
        </w:tc>
        <w:tc>
          <w:tcPr>
            <w:tcW w:w="4362" w:type="dxa"/>
          </w:tcPr>
          <w:p w:rsidR="00966827" w:rsidRPr="000B466B" w:rsidRDefault="00966827" w:rsidP="00C44BEE">
            <w:pPr>
              <w:ind w:right="142"/>
              <w:jc w:val="both"/>
              <w:rPr>
                <w:rFonts w:ascii="Times New Roman" w:hAnsi="Times New Roman" w:cs="Times New Roman"/>
                <w:b/>
                <w:color w:val="000000" w:themeColor="text1"/>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resh</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edu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subject</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lesson</w:t>
            </w:r>
            <w:r w:rsidRPr="000B466B">
              <w:rPr>
                <w:rFonts w:ascii="Times New Roman" w:hAnsi="Times New Roman" w:cs="Times New Roman"/>
                <w:color w:val="000000" w:themeColor="text1"/>
                <w:sz w:val="24"/>
                <w:szCs w:val="24"/>
                <w:u w:val="single"/>
                <w:lang w:val="ru-RU"/>
              </w:rPr>
              <w:t>/7727/</w:t>
            </w:r>
            <w:r w:rsidRPr="000B466B">
              <w:rPr>
                <w:rFonts w:ascii="Times New Roman" w:hAnsi="Times New Roman" w:cs="Times New Roman"/>
                <w:color w:val="000000" w:themeColor="text1"/>
                <w:sz w:val="24"/>
                <w:szCs w:val="24"/>
                <w:u w:val="single"/>
              </w:rPr>
              <w:t>main</w:t>
            </w:r>
            <w:r w:rsidRPr="000B466B">
              <w:rPr>
                <w:rFonts w:ascii="Times New Roman" w:hAnsi="Times New Roman" w:cs="Times New Roman"/>
                <w:color w:val="000000" w:themeColor="text1"/>
                <w:sz w:val="24"/>
                <w:szCs w:val="24"/>
                <w:u w:val="single"/>
                <w:lang w:val="ru-RU"/>
              </w:rPr>
              <w:t>/325313/</w:t>
            </w:r>
          </w:p>
        </w:tc>
        <w:tc>
          <w:tcPr>
            <w:tcW w:w="4252" w:type="dxa"/>
          </w:tcPr>
          <w:p w:rsidR="00966827" w:rsidRPr="000B466B" w:rsidRDefault="00966827" w:rsidP="00AD1A3D">
            <w:pPr>
              <w:pStyle w:val="a5"/>
              <w:shd w:val="clear" w:color="auto" w:fill="FFFFFF"/>
              <w:spacing w:before="0" w:beforeAutospacing="0" w:after="0" w:afterAutospacing="0"/>
              <w:rPr>
                <w:color w:val="333333"/>
                <w:lang w:val="ru-RU"/>
              </w:rPr>
            </w:pPr>
            <w:r w:rsidRPr="000B466B">
              <w:rPr>
                <w:color w:val="333333"/>
                <w:lang w:val="ru-RU"/>
              </w:rP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66827" w:rsidRPr="000B466B" w:rsidRDefault="00966827" w:rsidP="00AD1A3D">
            <w:pPr>
              <w:pStyle w:val="a5"/>
              <w:shd w:val="clear" w:color="auto" w:fill="FFFFFF"/>
              <w:spacing w:before="0" w:beforeAutospacing="0" w:after="0" w:afterAutospacing="0"/>
              <w:rPr>
                <w:color w:val="333333"/>
                <w:lang w:val="ru-RU"/>
              </w:rPr>
            </w:pPr>
            <w:r w:rsidRPr="000B466B">
              <w:rPr>
                <w:color w:val="333333"/>
                <w:lang w:val="ru-RU"/>
              </w:rPr>
              <w:t>понимание ценности отечественного и мирового искусства, роли этнических культурных традиций и народного творчества;</w:t>
            </w:r>
          </w:p>
          <w:p w:rsidR="00966827" w:rsidRPr="000B466B" w:rsidRDefault="00966827" w:rsidP="00AD1A3D">
            <w:pPr>
              <w:autoSpaceDE w:val="0"/>
              <w:autoSpaceDN w:val="0"/>
              <w:jc w:val="both"/>
              <w:rPr>
                <w:rFonts w:ascii="Times New Roman" w:eastAsia="Times New Roman" w:hAnsi="Times New Roman" w:cs="Times New Roman"/>
                <w:color w:val="000000"/>
                <w:sz w:val="24"/>
                <w:szCs w:val="24"/>
                <w:lang w:val="ru-RU"/>
              </w:rPr>
            </w:pPr>
            <w:r w:rsidRPr="000B466B">
              <w:rPr>
                <w:rFonts w:ascii="Times New Roman" w:hAnsi="Times New Roman" w:cs="Times New Roman"/>
                <w:color w:val="333333"/>
                <w:sz w:val="24"/>
                <w:szCs w:val="24"/>
                <w:lang w:val="ru-RU"/>
              </w:rPr>
              <w:t>стремление к самовыражению в разных видах искусства</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4.4</w:t>
            </w:r>
          </w:p>
        </w:tc>
        <w:tc>
          <w:tcPr>
            <w:tcW w:w="1785" w:type="dxa"/>
          </w:tcPr>
          <w:p w:rsidR="00966827" w:rsidRPr="000B466B" w:rsidRDefault="00966827" w:rsidP="00C44BEE">
            <w:pPr>
              <w:ind w:right="142"/>
              <w:rPr>
                <w:rFonts w:ascii="Times New Roman" w:hAnsi="Times New Roman" w:cs="Times New Roman"/>
                <w:sz w:val="24"/>
                <w:szCs w:val="24"/>
              </w:rPr>
            </w:pPr>
            <w:r w:rsidRPr="000B466B">
              <w:rPr>
                <w:rFonts w:ascii="Times New Roman" w:eastAsia="Times New Roman" w:hAnsi="Times New Roman" w:cs="Times New Roman"/>
                <w:color w:val="231F20"/>
                <w:sz w:val="24"/>
                <w:szCs w:val="24"/>
                <w:lang w:eastAsia="ru-RU"/>
              </w:rPr>
              <w:t>Треугольник.</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16 февраля</w:t>
            </w:r>
          </w:p>
          <w:p w:rsidR="00966827" w:rsidRPr="000B466B" w:rsidRDefault="00966827" w:rsidP="00C44BEE">
            <w:pPr>
              <w:ind w:right="142"/>
              <w:rPr>
                <w:rFonts w:ascii="Times New Roman" w:hAnsi="Times New Roman" w:cs="Times New Roman"/>
                <w:sz w:val="24"/>
                <w:szCs w:val="24"/>
                <w:lang w:val="ru-RU"/>
              </w:rPr>
            </w:pPr>
          </w:p>
        </w:tc>
        <w:tc>
          <w:tcPr>
            <w:tcW w:w="4362" w:type="dxa"/>
          </w:tcPr>
          <w:p w:rsidR="00966827" w:rsidRPr="000B466B" w:rsidRDefault="00AD7FC2" w:rsidP="00AF400F">
            <w:pPr>
              <w:rPr>
                <w:rFonts w:ascii="Times New Roman" w:hAnsi="Times New Roman" w:cs="Times New Roman"/>
                <w:color w:val="000000" w:themeColor="text1"/>
                <w:sz w:val="24"/>
                <w:szCs w:val="24"/>
                <w:lang w:val="ru-RU"/>
              </w:rPr>
            </w:pPr>
            <w:hyperlink r:id="rId57"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/6234/</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/290214/</w:t>
              </w:r>
            </w:hyperlink>
          </w:p>
          <w:p w:rsidR="00966827" w:rsidRPr="000B466B" w:rsidRDefault="00AD7FC2" w:rsidP="00AF400F">
            <w:pPr>
              <w:rPr>
                <w:rFonts w:ascii="Times New Roman" w:hAnsi="Times New Roman" w:cs="Times New Roman"/>
                <w:color w:val="000000" w:themeColor="text1"/>
                <w:sz w:val="24"/>
                <w:szCs w:val="24"/>
                <w:lang w:val="ru-RU"/>
              </w:rPr>
            </w:pPr>
            <w:hyperlink r:id="rId58"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/3-</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lomanaia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treugolniki</w:t>
              </w:r>
              <w:r w:rsidR="00966827" w:rsidRPr="000B466B">
                <w:rPr>
                  <w:rStyle w:val="aff9"/>
                  <w:rFonts w:ascii="Times New Roman" w:hAnsi="Times New Roman" w:cs="Times New Roman"/>
                  <w:color w:val="000000" w:themeColor="text1"/>
                  <w:sz w:val="24"/>
                  <w:szCs w:val="24"/>
                  <w:lang w:val="ru-RU"/>
                </w:rPr>
                <w:t>-17040/</w:t>
              </w:r>
              <w:r w:rsidR="00966827" w:rsidRPr="000B466B">
                <w:rPr>
                  <w:rStyle w:val="aff9"/>
                  <w:rFonts w:ascii="Times New Roman" w:hAnsi="Times New Roman" w:cs="Times New Roman"/>
                  <w:color w:val="000000" w:themeColor="text1"/>
                  <w:sz w:val="24"/>
                  <w:szCs w:val="24"/>
                </w:rPr>
                <w:t>treugolniki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vidy</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treugolnikov</w:t>
              </w:r>
              <w:r w:rsidR="00966827" w:rsidRPr="000B466B">
                <w:rPr>
                  <w:rStyle w:val="aff9"/>
                  <w:rFonts w:ascii="Times New Roman" w:hAnsi="Times New Roman" w:cs="Times New Roman"/>
                  <w:color w:val="000000" w:themeColor="text1"/>
                  <w:sz w:val="24"/>
                  <w:szCs w:val="24"/>
                  <w:lang w:val="ru-RU"/>
                </w:rPr>
                <w:t>-16312/</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-5</w:t>
              </w:r>
              <w:r w:rsidR="00966827" w:rsidRPr="000B466B">
                <w:rPr>
                  <w:rStyle w:val="aff9"/>
                  <w:rFonts w:ascii="Times New Roman" w:hAnsi="Times New Roman" w:cs="Times New Roman"/>
                  <w:color w:val="000000" w:themeColor="text1"/>
                  <w:sz w:val="24"/>
                  <w:szCs w:val="24"/>
                </w:rPr>
                <w:t>efc</w:t>
              </w:r>
              <w:r w:rsidR="00966827" w:rsidRPr="000B466B">
                <w:rPr>
                  <w:rStyle w:val="aff9"/>
                  <w:rFonts w:ascii="Times New Roman" w:hAnsi="Times New Roman" w:cs="Times New Roman"/>
                  <w:color w:val="000000" w:themeColor="text1"/>
                  <w:sz w:val="24"/>
                  <w:szCs w:val="24"/>
                  <w:lang w:val="ru-RU"/>
                </w:rPr>
                <w:t>32</w:t>
              </w:r>
              <w:r w:rsidR="00966827" w:rsidRPr="000B466B">
                <w:rPr>
                  <w:rStyle w:val="aff9"/>
                  <w:rFonts w:ascii="Times New Roman" w:hAnsi="Times New Roman" w:cs="Times New Roman"/>
                  <w:color w:val="000000" w:themeColor="text1"/>
                  <w:sz w:val="24"/>
                  <w:szCs w:val="24"/>
                </w:rPr>
                <w:t>cd</w:t>
              </w:r>
              <w:r w:rsidR="00966827" w:rsidRPr="000B466B">
                <w:rPr>
                  <w:rStyle w:val="aff9"/>
                  <w:rFonts w:ascii="Times New Roman" w:hAnsi="Times New Roman" w:cs="Times New Roman"/>
                  <w:color w:val="000000" w:themeColor="text1"/>
                  <w:sz w:val="24"/>
                  <w:szCs w:val="24"/>
                  <w:lang w:val="ru-RU"/>
                </w:rPr>
                <w:t>-50</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9-49</w:t>
              </w:r>
              <w:r w:rsidR="00966827" w:rsidRPr="000B466B">
                <w:rPr>
                  <w:rStyle w:val="aff9"/>
                  <w:rFonts w:ascii="Times New Roman" w:hAnsi="Times New Roman" w:cs="Times New Roman"/>
                  <w:color w:val="000000" w:themeColor="text1"/>
                  <w:sz w:val="24"/>
                  <w:szCs w:val="24"/>
                </w:rPr>
                <w:t>ba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bfa</w:t>
              </w:r>
              <w:r w:rsidR="00966827" w:rsidRPr="000B466B">
                <w:rPr>
                  <w:rStyle w:val="aff9"/>
                  <w:rFonts w:ascii="Times New Roman" w:hAnsi="Times New Roman" w:cs="Times New Roman"/>
                  <w:color w:val="000000" w:themeColor="text1"/>
                  <w:sz w:val="24"/>
                  <w:szCs w:val="24"/>
                  <w:lang w:val="ru-RU"/>
                </w:rPr>
                <w:t>1-</w:t>
              </w:r>
              <w:r w:rsidR="00966827" w:rsidRPr="000B466B">
                <w:rPr>
                  <w:rStyle w:val="aff9"/>
                  <w:rFonts w:ascii="Times New Roman" w:hAnsi="Times New Roman" w:cs="Times New Roman"/>
                  <w:color w:val="000000" w:themeColor="text1"/>
                  <w:sz w:val="24"/>
                  <w:szCs w:val="24"/>
                </w:rPr>
                <w:t>d</w:t>
              </w:r>
              <w:r w:rsidR="00966827" w:rsidRPr="000B466B">
                <w:rPr>
                  <w:rStyle w:val="aff9"/>
                  <w:rFonts w:ascii="Times New Roman" w:hAnsi="Times New Roman" w:cs="Times New Roman"/>
                  <w:color w:val="000000" w:themeColor="text1"/>
                  <w:sz w:val="24"/>
                  <w:szCs w:val="24"/>
                  <w:lang w:val="ru-RU"/>
                </w:rPr>
                <w:t>22260</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29834</w:t>
              </w:r>
            </w:hyperlink>
          </w:p>
          <w:p w:rsidR="00966827" w:rsidRPr="000B466B" w:rsidRDefault="00AD7FC2" w:rsidP="00AF400F">
            <w:pPr>
              <w:rPr>
                <w:rFonts w:ascii="Times New Roman" w:hAnsi="Times New Roman" w:cs="Times New Roman"/>
                <w:color w:val="000000" w:themeColor="text1"/>
                <w:sz w:val="24"/>
                <w:szCs w:val="24"/>
                <w:lang w:val="ru-RU"/>
              </w:rPr>
            </w:pPr>
            <w:hyperlink r:id="rId59"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/5712/</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/218399/</w:t>
              </w:r>
            </w:hyperlink>
          </w:p>
          <w:p w:rsidR="00966827" w:rsidRPr="000B466B" w:rsidRDefault="00AD7FC2" w:rsidP="00AF400F">
            <w:pPr>
              <w:rPr>
                <w:rStyle w:val="aff9"/>
                <w:rFonts w:ascii="Times New Roman" w:hAnsi="Times New Roman" w:cs="Times New Roman"/>
                <w:color w:val="000000" w:themeColor="text1"/>
                <w:sz w:val="24"/>
                <w:szCs w:val="24"/>
                <w:lang w:val="ru-RU"/>
              </w:rPr>
            </w:pPr>
            <w:hyperlink r:id="rId60"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/3-</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lomanaia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treugolniki</w:t>
              </w:r>
              <w:r w:rsidR="00966827" w:rsidRPr="000B466B">
                <w:rPr>
                  <w:rStyle w:val="aff9"/>
                  <w:rFonts w:ascii="Times New Roman" w:hAnsi="Times New Roman" w:cs="Times New Roman"/>
                  <w:color w:val="000000" w:themeColor="text1"/>
                  <w:sz w:val="24"/>
                  <w:szCs w:val="24"/>
                  <w:lang w:val="ru-RU"/>
                </w:rPr>
                <w:t>-17040/</w:t>
              </w:r>
              <w:r w:rsidR="00966827" w:rsidRPr="000B466B">
                <w:rPr>
                  <w:rStyle w:val="aff9"/>
                  <w:rFonts w:ascii="Times New Roman" w:hAnsi="Times New Roman" w:cs="Times New Roman"/>
                  <w:color w:val="000000" w:themeColor="text1"/>
                  <w:sz w:val="24"/>
                  <w:szCs w:val="24"/>
                </w:rPr>
                <w:t>treugolniki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vidy</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treugolnikov</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lang w:val="ru-RU"/>
                </w:rPr>
                <w:lastRenderedPageBreak/>
                <w:t>16312/</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ebe</w:t>
              </w:r>
              <w:r w:rsidR="00966827" w:rsidRPr="000B466B">
                <w:rPr>
                  <w:rStyle w:val="aff9"/>
                  <w:rFonts w:ascii="Times New Roman" w:hAnsi="Times New Roman" w:cs="Times New Roman"/>
                  <w:color w:val="000000" w:themeColor="text1"/>
                  <w:sz w:val="24"/>
                  <w:szCs w:val="24"/>
                  <w:lang w:val="ru-RU"/>
                </w:rPr>
                <w:t>20</w:t>
              </w:r>
              <w:r w:rsidR="00966827" w:rsidRPr="000B466B">
                <w:rPr>
                  <w:rStyle w:val="aff9"/>
                  <w:rFonts w:ascii="Times New Roman" w:hAnsi="Times New Roman" w:cs="Times New Roman"/>
                  <w:color w:val="000000" w:themeColor="text1"/>
                  <w:sz w:val="24"/>
                  <w:szCs w:val="24"/>
                </w:rPr>
                <w:t>ec</w:t>
              </w:r>
              <w:r w:rsidR="00966827" w:rsidRPr="000B466B">
                <w:rPr>
                  <w:rStyle w:val="aff9"/>
                  <w:rFonts w:ascii="Times New Roman" w:hAnsi="Times New Roman" w:cs="Times New Roman"/>
                  <w:color w:val="000000" w:themeColor="text1"/>
                  <w:sz w:val="24"/>
                  <w:szCs w:val="24"/>
                  <w:lang w:val="ru-RU"/>
                </w:rPr>
                <w:t>-0</w:t>
              </w:r>
              <w:r w:rsidR="00966827" w:rsidRPr="000B466B">
                <w:rPr>
                  <w:rStyle w:val="aff9"/>
                  <w:rFonts w:ascii="Times New Roman" w:hAnsi="Times New Roman" w:cs="Times New Roman"/>
                  <w:color w:val="000000" w:themeColor="text1"/>
                  <w:sz w:val="24"/>
                  <w:szCs w:val="24"/>
                </w:rPr>
                <w:t>fe</w:t>
              </w:r>
              <w:r w:rsidR="00966827" w:rsidRPr="000B466B">
                <w:rPr>
                  <w:rStyle w:val="aff9"/>
                  <w:rFonts w:ascii="Times New Roman" w:hAnsi="Times New Roman" w:cs="Times New Roman"/>
                  <w:color w:val="000000" w:themeColor="text1"/>
                  <w:sz w:val="24"/>
                  <w:szCs w:val="24"/>
                  <w:lang w:val="ru-RU"/>
                </w:rPr>
                <w:t>6-49</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8-</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7</w:t>
              </w:r>
              <w:r w:rsidR="00966827" w:rsidRPr="000B466B">
                <w:rPr>
                  <w:rStyle w:val="aff9"/>
                  <w:rFonts w:ascii="Times New Roman" w:hAnsi="Times New Roman" w:cs="Times New Roman"/>
                  <w:color w:val="000000" w:themeColor="text1"/>
                  <w:sz w:val="24"/>
                  <w:szCs w:val="24"/>
                </w:rPr>
                <w:t>db</w:t>
              </w:r>
              <w:r w:rsidR="00966827" w:rsidRPr="000B466B">
                <w:rPr>
                  <w:rStyle w:val="aff9"/>
                  <w:rFonts w:ascii="Times New Roman" w:hAnsi="Times New Roman" w:cs="Times New Roman"/>
                  <w:color w:val="000000" w:themeColor="text1"/>
                  <w:sz w:val="24"/>
                  <w:szCs w:val="24"/>
                  <w:lang w:val="ru-RU"/>
                </w:rPr>
                <w:t>-36</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8</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d</w:t>
              </w:r>
              <w:r w:rsidR="00966827" w:rsidRPr="000B466B">
                <w:rPr>
                  <w:rStyle w:val="aff9"/>
                  <w:rFonts w:ascii="Times New Roman" w:hAnsi="Times New Roman" w:cs="Times New Roman"/>
                  <w:color w:val="000000" w:themeColor="text1"/>
                  <w:sz w:val="24"/>
                  <w:szCs w:val="24"/>
                  <w:lang w:val="ru-RU"/>
                </w:rPr>
                <w:t>84373</w:t>
              </w:r>
            </w:hyperlink>
          </w:p>
          <w:p w:rsidR="00966827" w:rsidRPr="000B466B" w:rsidRDefault="00966827" w:rsidP="00AF400F">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Виды треугольников по углам.</w:t>
            </w:r>
          </w:p>
          <w:p w:rsidR="00966827" w:rsidRPr="000B466B" w:rsidRDefault="00AD7FC2" w:rsidP="00AF400F">
            <w:pPr>
              <w:jc w:val="center"/>
              <w:rPr>
                <w:rFonts w:ascii="Times New Roman" w:hAnsi="Times New Roman" w:cs="Times New Roman"/>
                <w:color w:val="000000" w:themeColor="text1"/>
                <w:sz w:val="24"/>
                <w:szCs w:val="24"/>
                <w:lang w:val="ru-RU"/>
              </w:rPr>
            </w:pPr>
            <w:hyperlink r:id="rId61"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Fonts w:ascii="Times New Roman" w:eastAsia="Times New Roman" w:hAnsi="Times New Roman" w:cs="Times New Roman"/>
                  <w:color w:val="000000" w:themeColor="text1"/>
                  <w:sz w:val="24"/>
                  <w:szCs w:val="24"/>
                  <w:lang w:val="ru-RU" w:eastAsia="ru-RU"/>
                </w:rPr>
                <w:t xml:space="preserve"> Площадь и периметр прямоугольника и многоугольников, составленных из прямоугольников, единицы измерения площади.</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/6234/</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/290214/</w:t>
              </w:r>
            </w:hyperlink>
          </w:p>
          <w:p w:rsidR="00966827" w:rsidRPr="000B466B" w:rsidRDefault="00AD7FC2" w:rsidP="00AF400F">
            <w:pPr>
              <w:jc w:val="center"/>
              <w:rPr>
                <w:rFonts w:ascii="Times New Roman" w:hAnsi="Times New Roman" w:cs="Times New Roman"/>
                <w:color w:val="000000" w:themeColor="text1"/>
                <w:sz w:val="24"/>
                <w:szCs w:val="24"/>
                <w:lang w:val="ru-RU"/>
              </w:rPr>
            </w:pPr>
            <w:hyperlink r:id="rId62"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/3-</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lomanaia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treugolniki</w:t>
              </w:r>
              <w:r w:rsidR="00966827" w:rsidRPr="000B466B">
                <w:rPr>
                  <w:rStyle w:val="aff9"/>
                  <w:rFonts w:ascii="Times New Roman" w:hAnsi="Times New Roman" w:cs="Times New Roman"/>
                  <w:color w:val="000000" w:themeColor="text1"/>
                  <w:sz w:val="24"/>
                  <w:szCs w:val="24"/>
                  <w:lang w:val="ru-RU"/>
                </w:rPr>
                <w:t>-17040/</w:t>
              </w:r>
              <w:r w:rsidR="00966827" w:rsidRPr="000B466B">
                <w:rPr>
                  <w:rStyle w:val="aff9"/>
                  <w:rFonts w:ascii="Times New Roman" w:hAnsi="Times New Roman" w:cs="Times New Roman"/>
                  <w:color w:val="000000" w:themeColor="text1"/>
                  <w:sz w:val="24"/>
                  <w:szCs w:val="24"/>
                </w:rPr>
                <w:t>treugolniki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vidy</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treugolnikov</w:t>
              </w:r>
              <w:r w:rsidR="00966827" w:rsidRPr="000B466B">
                <w:rPr>
                  <w:rStyle w:val="aff9"/>
                  <w:rFonts w:ascii="Times New Roman" w:hAnsi="Times New Roman" w:cs="Times New Roman"/>
                  <w:color w:val="000000" w:themeColor="text1"/>
                  <w:sz w:val="24"/>
                  <w:szCs w:val="24"/>
                  <w:lang w:val="ru-RU"/>
                </w:rPr>
                <w:t>-16312/</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-5</w:t>
              </w:r>
              <w:r w:rsidR="00966827" w:rsidRPr="000B466B">
                <w:rPr>
                  <w:rStyle w:val="aff9"/>
                  <w:rFonts w:ascii="Times New Roman" w:hAnsi="Times New Roman" w:cs="Times New Roman"/>
                  <w:color w:val="000000" w:themeColor="text1"/>
                  <w:sz w:val="24"/>
                  <w:szCs w:val="24"/>
                </w:rPr>
                <w:t>efc</w:t>
              </w:r>
              <w:r w:rsidR="00966827" w:rsidRPr="000B466B">
                <w:rPr>
                  <w:rStyle w:val="aff9"/>
                  <w:rFonts w:ascii="Times New Roman" w:hAnsi="Times New Roman" w:cs="Times New Roman"/>
                  <w:color w:val="000000" w:themeColor="text1"/>
                  <w:sz w:val="24"/>
                  <w:szCs w:val="24"/>
                  <w:lang w:val="ru-RU"/>
                </w:rPr>
                <w:t>32</w:t>
              </w:r>
              <w:r w:rsidR="00966827" w:rsidRPr="000B466B">
                <w:rPr>
                  <w:rStyle w:val="aff9"/>
                  <w:rFonts w:ascii="Times New Roman" w:hAnsi="Times New Roman" w:cs="Times New Roman"/>
                  <w:color w:val="000000" w:themeColor="text1"/>
                  <w:sz w:val="24"/>
                  <w:szCs w:val="24"/>
                </w:rPr>
                <w:t>cd</w:t>
              </w:r>
              <w:r w:rsidR="00966827" w:rsidRPr="000B466B">
                <w:rPr>
                  <w:rStyle w:val="aff9"/>
                  <w:rFonts w:ascii="Times New Roman" w:hAnsi="Times New Roman" w:cs="Times New Roman"/>
                  <w:color w:val="000000" w:themeColor="text1"/>
                  <w:sz w:val="24"/>
                  <w:szCs w:val="24"/>
                  <w:lang w:val="ru-RU"/>
                </w:rPr>
                <w:t>-50</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9-49</w:t>
              </w:r>
              <w:r w:rsidR="00966827" w:rsidRPr="000B466B">
                <w:rPr>
                  <w:rStyle w:val="aff9"/>
                  <w:rFonts w:ascii="Times New Roman" w:hAnsi="Times New Roman" w:cs="Times New Roman"/>
                  <w:color w:val="000000" w:themeColor="text1"/>
                  <w:sz w:val="24"/>
                  <w:szCs w:val="24"/>
                </w:rPr>
                <w:t>ba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bfa</w:t>
              </w:r>
              <w:r w:rsidR="00966827" w:rsidRPr="000B466B">
                <w:rPr>
                  <w:rStyle w:val="aff9"/>
                  <w:rFonts w:ascii="Times New Roman" w:hAnsi="Times New Roman" w:cs="Times New Roman"/>
                  <w:color w:val="000000" w:themeColor="text1"/>
                  <w:sz w:val="24"/>
                  <w:szCs w:val="24"/>
                  <w:lang w:val="ru-RU"/>
                </w:rPr>
                <w:t>1-</w:t>
              </w:r>
              <w:r w:rsidR="00966827" w:rsidRPr="000B466B">
                <w:rPr>
                  <w:rStyle w:val="aff9"/>
                  <w:rFonts w:ascii="Times New Roman" w:hAnsi="Times New Roman" w:cs="Times New Roman"/>
                  <w:color w:val="000000" w:themeColor="text1"/>
                  <w:sz w:val="24"/>
                  <w:szCs w:val="24"/>
                </w:rPr>
                <w:t>d</w:t>
              </w:r>
              <w:r w:rsidR="00966827" w:rsidRPr="000B466B">
                <w:rPr>
                  <w:rStyle w:val="aff9"/>
                  <w:rFonts w:ascii="Times New Roman" w:hAnsi="Times New Roman" w:cs="Times New Roman"/>
                  <w:color w:val="000000" w:themeColor="text1"/>
                  <w:sz w:val="24"/>
                  <w:szCs w:val="24"/>
                  <w:lang w:val="ru-RU"/>
                </w:rPr>
                <w:t>22260</w:t>
              </w:r>
              <w:r w:rsidR="00966827" w:rsidRPr="000B466B">
                <w:rPr>
                  <w:rStyle w:val="aff9"/>
                  <w:rFonts w:ascii="Times New Roman" w:hAnsi="Times New Roman" w:cs="Times New Roman"/>
                  <w:color w:val="000000" w:themeColor="text1"/>
                  <w:sz w:val="24"/>
                  <w:szCs w:val="24"/>
                </w:rPr>
                <w:t>a</w:t>
              </w:r>
              <w:r w:rsidR="00966827" w:rsidRPr="000B466B">
                <w:rPr>
                  <w:rStyle w:val="aff9"/>
                  <w:rFonts w:ascii="Times New Roman" w:hAnsi="Times New Roman" w:cs="Times New Roman"/>
                  <w:color w:val="000000" w:themeColor="text1"/>
                  <w:sz w:val="24"/>
                  <w:szCs w:val="24"/>
                  <w:lang w:val="ru-RU"/>
                </w:rPr>
                <w:t>29834</w:t>
              </w:r>
            </w:hyperlink>
          </w:p>
          <w:p w:rsidR="00966827" w:rsidRPr="000B466B" w:rsidRDefault="00966827" w:rsidP="00AF400F">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Виды треугольников по соотношению сторон.</w:t>
            </w:r>
          </w:p>
          <w:p w:rsidR="00966827" w:rsidRPr="000B466B" w:rsidRDefault="00AD7FC2" w:rsidP="00AF400F">
            <w:pPr>
              <w:jc w:val="center"/>
              <w:rPr>
                <w:rFonts w:ascii="Times New Roman" w:hAnsi="Times New Roman" w:cs="Times New Roman"/>
                <w:color w:val="000000" w:themeColor="text1"/>
                <w:sz w:val="24"/>
                <w:szCs w:val="24"/>
                <w:lang w:val="ru-RU"/>
              </w:rPr>
            </w:pPr>
            <w:hyperlink r:id="rId63"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/5712/</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/218399/</w:t>
              </w:r>
            </w:hyperlink>
          </w:p>
          <w:p w:rsidR="00966827" w:rsidRPr="000B466B" w:rsidRDefault="00AD7FC2" w:rsidP="00AF400F">
            <w:pPr>
              <w:ind w:right="142"/>
              <w:rPr>
                <w:rFonts w:ascii="Times New Roman" w:hAnsi="Times New Roman" w:cs="Times New Roman"/>
                <w:b/>
                <w:color w:val="000000" w:themeColor="text1"/>
                <w:sz w:val="24"/>
                <w:szCs w:val="24"/>
                <w:lang w:val="ru-RU"/>
              </w:rPr>
            </w:pPr>
            <w:hyperlink r:id="rId64"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www</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yaklass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matematika</w:t>
              </w:r>
              <w:r w:rsidR="00966827" w:rsidRPr="000B466B">
                <w:rPr>
                  <w:rStyle w:val="aff9"/>
                  <w:rFonts w:ascii="Times New Roman" w:hAnsi="Times New Roman" w:cs="Times New Roman"/>
                  <w:color w:val="000000" w:themeColor="text1"/>
                  <w:sz w:val="24"/>
                  <w:szCs w:val="24"/>
                  <w:lang w:val="ru-RU"/>
                </w:rPr>
                <w:t>/3-</w:t>
              </w:r>
              <w:r w:rsidR="00966827" w:rsidRPr="000B466B">
                <w:rPr>
                  <w:rStyle w:val="aff9"/>
                  <w:rFonts w:ascii="Times New Roman" w:hAnsi="Times New Roman" w:cs="Times New Roman"/>
                  <w:color w:val="000000" w:themeColor="text1"/>
                  <w:sz w:val="24"/>
                  <w:szCs w:val="24"/>
                </w:rPr>
                <w:t>klass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lomanaia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treugolniki</w:t>
              </w:r>
              <w:r w:rsidR="00966827" w:rsidRPr="000B466B">
                <w:rPr>
                  <w:rStyle w:val="aff9"/>
                  <w:rFonts w:ascii="Times New Roman" w:hAnsi="Times New Roman" w:cs="Times New Roman"/>
                  <w:color w:val="000000" w:themeColor="text1"/>
                  <w:sz w:val="24"/>
                  <w:szCs w:val="24"/>
                  <w:lang w:val="ru-RU"/>
                </w:rPr>
                <w:t>-17040/</w:t>
              </w:r>
              <w:r w:rsidR="00966827" w:rsidRPr="000B466B">
                <w:rPr>
                  <w:rStyle w:val="aff9"/>
                  <w:rFonts w:ascii="Times New Roman" w:hAnsi="Times New Roman" w:cs="Times New Roman"/>
                  <w:color w:val="000000" w:themeColor="text1"/>
                  <w:sz w:val="24"/>
                  <w:szCs w:val="24"/>
                </w:rPr>
                <w:t>treugolniki</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vidy</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treugolnikov</w:t>
              </w:r>
              <w:r w:rsidR="00966827" w:rsidRPr="000B466B">
                <w:rPr>
                  <w:rStyle w:val="aff9"/>
                  <w:rFonts w:ascii="Times New Roman" w:hAnsi="Times New Roman" w:cs="Times New Roman"/>
                  <w:color w:val="000000" w:themeColor="text1"/>
                  <w:sz w:val="24"/>
                  <w:szCs w:val="24"/>
                  <w:lang w:val="ru-RU"/>
                </w:rPr>
                <w:t>-16312/</w:t>
              </w:r>
              <w:r w:rsidR="00966827" w:rsidRPr="000B466B">
                <w:rPr>
                  <w:rStyle w:val="aff9"/>
                  <w:rFonts w:ascii="Times New Roman" w:hAnsi="Times New Roman" w:cs="Times New Roman"/>
                  <w:color w:val="000000" w:themeColor="text1"/>
                  <w:sz w:val="24"/>
                  <w:szCs w:val="24"/>
                </w:rPr>
                <w:t>re</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ebe</w:t>
              </w:r>
              <w:r w:rsidR="00966827" w:rsidRPr="000B466B">
                <w:rPr>
                  <w:rStyle w:val="aff9"/>
                  <w:rFonts w:ascii="Times New Roman" w:hAnsi="Times New Roman" w:cs="Times New Roman"/>
                  <w:color w:val="000000" w:themeColor="text1"/>
                  <w:sz w:val="24"/>
                  <w:szCs w:val="24"/>
                  <w:lang w:val="ru-RU"/>
                </w:rPr>
                <w:t>20</w:t>
              </w:r>
              <w:r w:rsidR="00966827" w:rsidRPr="000B466B">
                <w:rPr>
                  <w:rStyle w:val="aff9"/>
                  <w:rFonts w:ascii="Times New Roman" w:hAnsi="Times New Roman" w:cs="Times New Roman"/>
                  <w:color w:val="000000" w:themeColor="text1"/>
                  <w:sz w:val="24"/>
                  <w:szCs w:val="24"/>
                </w:rPr>
                <w:t>ec</w:t>
              </w:r>
              <w:r w:rsidR="00966827" w:rsidRPr="000B466B">
                <w:rPr>
                  <w:rStyle w:val="aff9"/>
                  <w:rFonts w:ascii="Times New Roman" w:hAnsi="Times New Roman" w:cs="Times New Roman"/>
                  <w:color w:val="000000" w:themeColor="text1"/>
                  <w:sz w:val="24"/>
                  <w:szCs w:val="24"/>
                  <w:lang w:val="ru-RU"/>
                </w:rPr>
                <w:t>-0</w:t>
              </w:r>
              <w:r w:rsidR="00966827" w:rsidRPr="000B466B">
                <w:rPr>
                  <w:rStyle w:val="aff9"/>
                  <w:rFonts w:ascii="Times New Roman" w:hAnsi="Times New Roman" w:cs="Times New Roman"/>
                  <w:color w:val="000000" w:themeColor="text1"/>
                  <w:sz w:val="24"/>
                  <w:szCs w:val="24"/>
                </w:rPr>
                <w:t>fe</w:t>
              </w:r>
              <w:r w:rsidR="00966827" w:rsidRPr="000B466B">
                <w:rPr>
                  <w:rStyle w:val="aff9"/>
                  <w:rFonts w:ascii="Times New Roman" w:hAnsi="Times New Roman" w:cs="Times New Roman"/>
                  <w:color w:val="000000" w:themeColor="text1"/>
                  <w:sz w:val="24"/>
                  <w:szCs w:val="24"/>
                  <w:lang w:val="ru-RU"/>
                </w:rPr>
                <w:t>6-49</w:t>
              </w:r>
              <w:r w:rsidR="00966827" w:rsidRPr="000B466B">
                <w:rPr>
                  <w:rStyle w:val="aff9"/>
                  <w:rFonts w:ascii="Times New Roman" w:hAnsi="Times New Roman" w:cs="Times New Roman"/>
                  <w:color w:val="000000" w:themeColor="text1"/>
                  <w:sz w:val="24"/>
                  <w:szCs w:val="24"/>
                </w:rPr>
                <w:t>f</w:t>
              </w:r>
              <w:r w:rsidR="00966827" w:rsidRPr="000B466B">
                <w:rPr>
                  <w:rStyle w:val="aff9"/>
                  <w:rFonts w:ascii="Times New Roman" w:hAnsi="Times New Roman" w:cs="Times New Roman"/>
                  <w:color w:val="000000" w:themeColor="text1"/>
                  <w:sz w:val="24"/>
                  <w:szCs w:val="24"/>
                  <w:lang w:val="ru-RU"/>
                </w:rPr>
                <w:t>8-</w:t>
              </w:r>
              <w:r w:rsidR="00966827" w:rsidRPr="000B466B">
                <w:rPr>
                  <w:rStyle w:val="aff9"/>
                  <w:rFonts w:ascii="Times New Roman" w:hAnsi="Times New Roman" w:cs="Times New Roman"/>
                  <w:color w:val="000000" w:themeColor="text1"/>
                  <w:sz w:val="24"/>
                  <w:szCs w:val="24"/>
                </w:rPr>
                <w:t>b</w:t>
              </w:r>
              <w:r w:rsidR="00966827" w:rsidRPr="000B466B">
                <w:rPr>
                  <w:rStyle w:val="aff9"/>
                  <w:rFonts w:ascii="Times New Roman" w:hAnsi="Times New Roman" w:cs="Times New Roman"/>
                  <w:color w:val="000000" w:themeColor="text1"/>
                  <w:sz w:val="24"/>
                  <w:szCs w:val="24"/>
                  <w:lang w:val="ru-RU"/>
                </w:rPr>
                <w:t>7</w:t>
              </w:r>
              <w:r w:rsidR="00966827" w:rsidRPr="000B466B">
                <w:rPr>
                  <w:rStyle w:val="aff9"/>
                  <w:rFonts w:ascii="Times New Roman" w:hAnsi="Times New Roman" w:cs="Times New Roman"/>
                  <w:color w:val="000000" w:themeColor="text1"/>
                  <w:sz w:val="24"/>
                  <w:szCs w:val="24"/>
                </w:rPr>
                <w:t>db</w:t>
              </w:r>
              <w:r w:rsidR="00966827" w:rsidRPr="000B466B">
                <w:rPr>
                  <w:rStyle w:val="aff9"/>
                  <w:rFonts w:ascii="Times New Roman" w:hAnsi="Times New Roman" w:cs="Times New Roman"/>
                  <w:color w:val="000000" w:themeColor="text1"/>
                  <w:sz w:val="24"/>
                  <w:szCs w:val="24"/>
                  <w:lang w:val="ru-RU"/>
                </w:rPr>
                <w:t>-36</w:t>
              </w:r>
              <w:r w:rsidR="00966827" w:rsidRPr="000B466B">
                <w:rPr>
                  <w:rStyle w:val="aff9"/>
                  <w:rFonts w:ascii="Times New Roman" w:hAnsi="Times New Roman" w:cs="Times New Roman"/>
                  <w:color w:val="000000" w:themeColor="text1"/>
                  <w:sz w:val="24"/>
                  <w:szCs w:val="24"/>
                </w:rPr>
                <w:t>c</w:t>
              </w:r>
              <w:r w:rsidR="00966827" w:rsidRPr="000B466B">
                <w:rPr>
                  <w:rStyle w:val="aff9"/>
                  <w:rFonts w:ascii="Times New Roman" w:hAnsi="Times New Roman" w:cs="Times New Roman"/>
                  <w:color w:val="000000" w:themeColor="text1"/>
                  <w:sz w:val="24"/>
                  <w:szCs w:val="24"/>
                  <w:lang w:val="ru-RU"/>
                </w:rPr>
                <w:t>8</w:t>
              </w:r>
              <w:r w:rsidR="00966827" w:rsidRPr="000B466B">
                <w:rPr>
                  <w:rStyle w:val="aff9"/>
                  <w:rFonts w:ascii="Times New Roman" w:hAnsi="Times New Roman" w:cs="Times New Roman"/>
                  <w:color w:val="000000" w:themeColor="text1"/>
                  <w:sz w:val="24"/>
                  <w:szCs w:val="24"/>
                </w:rPr>
                <w:t>e</w:t>
              </w:r>
              <w:r w:rsidR="00966827" w:rsidRPr="000B466B">
                <w:rPr>
                  <w:rStyle w:val="aff9"/>
                  <w:rFonts w:ascii="Times New Roman" w:hAnsi="Times New Roman" w:cs="Times New Roman"/>
                  <w:color w:val="000000" w:themeColor="text1"/>
                  <w:sz w:val="24"/>
                  <w:szCs w:val="24"/>
                  <w:lang w:val="ru-RU"/>
                </w:rPr>
                <w:t>6</w:t>
              </w:r>
              <w:r w:rsidR="00966827" w:rsidRPr="000B466B">
                <w:rPr>
                  <w:rStyle w:val="aff9"/>
                  <w:rFonts w:ascii="Times New Roman" w:hAnsi="Times New Roman" w:cs="Times New Roman"/>
                  <w:color w:val="000000" w:themeColor="text1"/>
                  <w:sz w:val="24"/>
                  <w:szCs w:val="24"/>
                </w:rPr>
                <w:t>d</w:t>
              </w:r>
              <w:r w:rsidR="00966827" w:rsidRPr="000B466B">
                <w:rPr>
                  <w:rStyle w:val="aff9"/>
                  <w:rFonts w:ascii="Times New Roman" w:hAnsi="Times New Roman" w:cs="Times New Roman"/>
                  <w:color w:val="000000" w:themeColor="text1"/>
                  <w:sz w:val="24"/>
                  <w:szCs w:val="24"/>
                  <w:lang w:val="ru-RU"/>
                </w:rPr>
                <w:t>84373</w:t>
              </w:r>
            </w:hyperlink>
          </w:p>
        </w:tc>
        <w:tc>
          <w:tcPr>
            <w:tcW w:w="4252" w:type="dxa"/>
          </w:tcPr>
          <w:p w:rsidR="00966827" w:rsidRPr="000B466B" w:rsidRDefault="00966827" w:rsidP="0046760B">
            <w:pPr>
              <w:pStyle w:val="a5"/>
              <w:shd w:val="clear" w:color="auto" w:fill="FFFFFF"/>
              <w:spacing w:before="0" w:beforeAutospacing="0" w:after="0" w:afterAutospacing="0"/>
              <w:rPr>
                <w:color w:val="333333"/>
                <w:lang w:val="ru-RU"/>
              </w:rPr>
            </w:pPr>
            <w:r w:rsidRPr="000B466B">
              <w:rPr>
                <w:color w:val="333333"/>
                <w:lang w:val="ru-RU"/>
              </w:rPr>
              <w:lastRenderedPageBreak/>
              <w:t>неприятие любых форм экстремизма, дискриминации;</w:t>
            </w:r>
          </w:p>
          <w:p w:rsidR="00966827" w:rsidRPr="000B466B" w:rsidRDefault="00966827" w:rsidP="0046760B">
            <w:pPr>
              <w:pStyle w:val="a5"/>
              <w:shd w:val="clear" w:color="auto" w:fill="FFFFFF"/>
              <w:spacing w:before="0" w:beforeAutospacing="0" w:after="0" w:afterAutospacing="0"/>
              <w:rPr>
                <w:color w:val="333333"/>
                <w:lang w:val="ru-RU"/>
              </w:rPr>
            </w:pPr>
            <w:r w:rsidRPr="000B466B">
              <w:rPr>
                <w:color w:val="333333"/>
                <w:lang w:val="ru-RU"/>
              </w:rPr>
              <w:t>понимание роли различных социальных институтов в жизни человека;</w:t>
            </w:r>
          </w:p>
          <w:p w:rsidR="00966827" w:rsidRPr="000B466B" w:rsidRDefault="00966827" w:rsidP="0046760B">
            <w:pPr>
              <w:pStyle w:val="a5"/>
              <w:shd w:val="clear" w:color="auto" w:fill="FFFFFF"/>
              <w:spacing w:before="0" w:beforeAutospacing="0" w:after="0" w:afterAutospacing="0"/>
              <w:rPr>
                <w:color w:val="333333"/>
                <w:lang w:val="ru-RU"/>
              </w:rPr>
            </w:pPr>
            <w:r w:rsidRPr="000B466B">
              <w:rPr>
                <w:color w:val="333333"/>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66827" w:rsidRPr="000B466B" w:rsidRDefault="00966827" w:rsidP="0046760B">
            <w:pPr>
              <w:pStyle w:val="a5"/>
              <w:shd w:val="clear" w:color="auto" w:fill="FFFFFF"/>
              <w:spacing w:before="0" w:beforeAutospacing="0" w:after="0" w:afterAutospacing="0"/>
              <w:rPr>
                <w:color w:val="333333"/>
                <w:lang w:val="ru-RU"/>
              </w:rPr>
            </w:pPr>
            <w:r w:rsidRPr="000B466B">
              <w:rPr>
                <w:color w:val="333333"/>
                <w:lang w:val="ru-RU"/>
              </w:rPr>
              <w:t xml:space="preserve">формирования позитивной </w:t>
            </w:r>
            <w:r w:rsidRPr="000B466B">
              <w:rPr>
                <w:color w:val="333333"/>
                <w:lang w:val="ru-RU"/>
              </w:rPr>
              <w:lastRenderedPageBreak/>
              <w:t>самооценки, самоуважению; поиска социально приемлемых способов деятельностной реализации личностного потенциала;</w:t>
            </w:r>
          </w:p>
          <w:p w:rsidR="00966827" w:rsidRPr="000B466B" w:rsidRDefault="00966827" w:rsidP="0046760B">
            <w:pPr>
              <w:rPr>
                <w:rFonts w:ascii="Times New Roman" w:eastAsia="Times New Roman" w:hAnsi="Times New Roman" w:cs="Times New Roman"/>
                <w:color w:val="000000"/>
                <w:sz w:val="24"/>
                <w:szCs w:val="24"/>
                <w:lang w:val="ru-RU"/>
              </w:rPr>
            </w:pP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4.5</w:t>
            </w:r>
          </w:p>
        </w:tc>
        <w:tc>
          <w:tcPr>
            <w:tcW w:w="1785" w:type="dxa"/>
          </w:tcPr>
          <w:p w:rsidR="00966827" w:rsidRPr="000B466B" w:rsidRDefault="00966827" w:rsidP="00C44BEE">
            <w:pPr>
              <w:ind w:right="142"/>
              <w:rPr>
                <w:rFonts w:ascii="Times New Roman" w:eastAsia="Times New Roman" w:hAnsi="Times New Roman" w:cs="Times New Roman"/>
                <w:color w:val="231F20"/>
                <w:sz w:val="24"/>
                <w:szCs w:val="24"/>
                <w:lang w:val="ru-RU" w:eastAsia="ru-RU"/>
              </w:rPr>
            </w:pPr>
            <w:r w:rsidRPr="000B466B">
              <w:rPr>
                <w:rFonts w:ascii="Times New Roman" w:eastAsia="Times New Roman" w:hAnsi="Times New Roman" w:cs="Times New Roman"/>
                <w:color w:val="231F20"/>
                <w:sz w:val="24"/>
                <w:szCs w:val="24"/>
                <w:lang w:val="ru-RU" w:eastAsia="ru-RU"/>
              </w:rPr>
              <w:t>Площадь и периметр прямоугольника и многоугольников, составленных из прямоугольников, единицы измерения площади.</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5</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17-27 февраля</w:t>
            </w:r>
          </w:p>
        </w:tc>
        <w:tc>
          <w:tcPr>
            <w:tcW w:w="4362" w:type="dxa"/>
          </w:tcPr>
          <w:p w:rsidR="00966827" w:rsidRPr="000B466B" w:rsidRDefault="00AD7FC2" w:rsidP="00AF400F">
            <w:pPr>
              <w:jc w:val="both"/>
              <w:rPr>
                <w:rFonts w:ascii="Times New Roman" w:hAnsi="Times New Roman" w:cs="Times New Roman"/>
                <w:color w:val="000000" w:themeColor="text1"/>
                <w:sz w:val="24"/>
                <w:szCs w:val="24"/>
                <w:lang w:val="ru-RU"/>
              </w:rPr>
            </w:pPr>
            <w:hyperlink r:id="rId65"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prosto</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pages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perimeter</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perimeter</w:t>
              </w:r>
              <w:r w:rsidR="00966827" w:rsidRPr="000B466B">
                <w:rPr>
                  <w:rStyle w:val="aff9"/>
                  <w:rFonts w:ascii="Times New Roman" w:hAnsi="Times New Roman" w:cs="Times New Roman"/>
                  <w:color w:val="000000" w:themeColor="text1"/>
                  <w:sz w:val="24"/>
                  <w:szCs w:val="24"/>
                  <w:lang w:val="ru-RU"/>
                </w:rPr>
                <w:t>/</w:t>
              </w:r>
            </w:hyperlink>
          </w:p>
          <w:p w:rsidR="00966827" w:rsidRPr="000B466B" w:rsidRDefault="00AD7FC2" w:rsidP="00AF400F">
            <w:pPr>
              <w:jc w:val="both"/>
              <w:rPr>
                <w:rFonts w:ascii="Times New Roman" w:hAnsi="Times New Roman" w:cs="Times New Roman"/>
                <w:color w:val="000000" w:themeColor="text1"/>
                <w:sz w:val="24"/>
                <w:szCs w:val="24"/>
                <w:lang w:val="ru-RU"/>
              </w:rPr>
            </w:pPr>
            <w:hyperlink r:id="rId66"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math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prosto</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pages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area</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area</w:t>
              </w:r>
              <w:r w:rsidR="00966827" w:rsidRPr="000B466B">
                <w:rPr>
                  <w:rStyle w:val="aff9"/>
                  <w:rFonts w:ascii="Times New Roman" w:hAnsi="Times New Roman" w:cs="Times New Roman"/>
                  <w:color w:val="000000" w:themeColor="text1"/>
                  <w:sz w:val="24"/>
                  <w:szCs w:val="24"/>
                  <w:lang w:val="ru-RU"/>
                </w:rPr>
                <w:t>/</w:t>
              </w:r>
            </w:hyperlink>
          </w:p>
          <w:p w:rsidR="00966827" w:rsidRPr="000B466B" w:rsidRDefault="00AD7FC2" w:rsidP="00AF400F">
            <w:pPr>
              <w:rPr>
                <w:rFonts w:ascii="Times New Roman" w:hAnsi="Times New Roman" w:cs="Times New Roman"/>
                <w:color w:val="000000" w:themeColor="text1"/>
                <w:sz w:val="24"/>
                <w:szCs w:val="24"/>
                <w:lang w:val="ru-RU"/>
              </w:rPr>
            </w:pPr>
            <w:hyperlink r:id="rId67"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/556/</w:t>
              </w:r>
            </w:hyperlink>
          </w:p>
        </w:tc>
        <w:tc>
          <w:tcPr>
            <w:tcW w:w="4252" w:type="dxa"/>
          </w:tcPr>
          <w:p w:rsidR="00966827" w:rsidRPr="000B466B" w:rsidRDefault="00966827" w:rsidP="0046760B">
            <w:pPr>
              <w:pStyle w:val="a5"/>
              <w:shd w:val="clear" w:color="auto" w:fill="FFFFFF"/>
              <w:spacing w:before="0" w:beforeAutospacing="0" w:after="0" w:afterAutospacing="0"/>
              <w:rPr>
                <w:color w:val="333333"/>
                <w:lang w:val="ru-RU"/>
              </w:rPr>
            </w:pPr>
          </w:p>
        </w:tc>
      </w:tr>
      <w:tr w:rsidR="00966827" w:rsidRPr="000B466B" w:rsidTr="00476BB5">
        <w:tc>
          <w:tcPr>
            <w:tcW w:w="528" w:type="dxa"/>
          </w:tcPr>
          <w:p w:rsidR="00966827" w:rsidRPr="000B466B" w:rsidRDefault="00966827">
            <w:pPr>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4.6</w:t>
            </w:r>
          </w:p>
        </w:tc>
        <w:tc>
          <w:tcPr>
            <w:tcW w:w="1785" w:type="dxa"/>
          </w:tcPr>
          <w:p w:rsidR="00966827" w:rsidRPr="000B466B" w:rsidRDefault="00966827">
            <w:pPr>
              <w:rPr>
                <w:rFonts w:ascii="Times New Roman" w:hAnsi="Times New Roman" w:cs="Times New Roman"/>
                <w:sz w:val="24"/>
                <w:szCs w:val="24"/>
              </w:rPr>
            </w:pPr>
            <w:r w:rsidRPr="000B466B">
              <w:rPr>
                <w:rFonts w:ascii="Times New Roman" w:eastAsia="Times New Roman" w:hAnsi="Times New Roman" w:cs="Times New Roman"/>
                <w:color w:val="231F20"/>
                <w:sz w:val="24"/>
                <w:szCs w:val="24"/>
                <w:lang w:eastAsia="ru-RU"/>
              </w:rPr>
              <w:t>Периметр многоугольника</w:t>
            </w:r>
          </w:p>
        </w:tc>
        <w:tc>
          <w:tcPr>
            <w:tcW w:w="741" w:type="dxa"/>
            <w:gridSpan w:val="2"/>
          </w:tcPr>
          <w:p w:rsidR="00966827" w:rsidRPr="000B466B" w:rsidRDefault="00966827">
            <w:pPr>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99" w:type="dxa"/>
          </w:tcPr>
          <w:p w:rsidR="00966827" w:rsidRPr="000B466B" w:rsidRDefault="00966827">
            <w:pPr>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pPr>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pPr>
              <w:rPr>
                <w:rFonts w:ascii="Times New Roman" w:hAnsi="Times New Roman" w:cs="Times New Roman"/>
                <w:sz w:val="24"/>
                <w:szCs w:val="24"/>
                <w:lang w:val="ru-RU"/>
              </w:rPr>
            </w:pPr>
            <w:r w:rsidRPr="000B466B">
              <w:rPr>
                <w:rFonts w:ascii="Times New Roman" w:hAnsi="Times New Roman" w:cs="Times New Roman"/>
                <w:sz w:val="24"/>
                <w:szCs w:val="24"/>
                <w:lang w:val="ru-RU"/>
              </w:rPr>
              <w:t>28 февраля</w:t>
            </w:r>
          </w:p>
        </w:tc>
        <w:tc>
          <w:tcPr>
            <w:tcW w:w="4362" w:type="dxa"/>
          </w:tcPr>
          <w:p w:rsidR="00966827" w:rsidRPr="000B466B" w:rsidRDefault="00AD7FC2">
            <w:pPr>
              <w:rPr>
                <w:rFonts w:ascii="Times New Roman" w:hAnsi="Times New Roman" w:cs="Times New Roman"/>
                <w:color w:val="000000" w:themeColor="text1"/>
                <w:sz w:val="24"/>
                <w:szCs w:val="24"/>
                <w:lang w:val="ru-RU"/>
              </w:rPr>
            </w:pPr>
            <w:hyperlink r:id="rId68" w:history="1">
              <w:r w:rsidR="00966827" w:rsidRPr="000B466B">
                <w:rPr>
                  <w:rStyle w:val="aff9"/>
                  <w:rFonts w:ascii="Times New Roman" w:hAnsi="Times New Roman" w:cs="Times New Roman"/>
                  <w:color w:val="000000" w:themeColor="text1"/>
                  <w:sz w:val="24"/>
                  <w:szCs w:val="24"/>
                </w:rPr>
                <w:t>https</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resh</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edu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ru</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subject</w:t>
              </w:r>
              <w:r w:rsidR="00966827" w:rsidRPr="000B466B">
                <w:rPr>
                  <w:rStyle w:val="aff9"/>
                  <w:rFonts w:ascii="Times New Roman" w:hAnsi="Times New Roman" w:cs="Times New Roman"/>
                  <w:color w:val="000000" w:themeColor="text1"/>
                  <w:sz w:val="24"/>
                  <w:szCs w:val="24"/>
                  <w:lang w:val="ru-RU"/>
                </w:rPr>
                <w:t>/</w:t>
              </w:r>
              <w:r w:rsidR="00966827" w:rsidRPr="000B466B">
                <w:rPr>
                  <w:rStyle w:val="aff9"/>
                  <w:rFonts w:ascii="Times New Roman" w:hAnsi="Times New Roman" w:cs="Times New Roman"/>
                  <w:color w:val="000000" w:themeColor="text1"/>
                  <w:sz w:val="24"/>
                  <w:szCs w:val="24"/>
                </w:rPr>
                <w:t>lesson</w:t>
              </w:r>
              <w:r w:rsidR="00966827" w:rsidRPr="000B466B">
                <w:rPr>
                  <w:rStyle w:val="aff9"/>
                  <w:rFonts w:ascii="Times New Roman" w:hAnsi="Times New Roman" w:cs="Times New Roman"/>
                  <w:color w:val="000000" w:themeColor="text1"/>
                  <w:sz w:val="24"/>
                  <w:szCs w:val="24"/>
                  <w:lang w:val="ru-RU"/>
                </w:rPr>
                <w:t>/4270/</w:t>
              </w:r>
              <w:r w:rsidR="00966827" w:rsidRPr="000B466B">
                <w:rPr>
                  <w:rStyle w:val="aff9"/>
                  <w:rFonts w:ascii="Times New Roman" w:hAnsi="Times New Roman" w:cs="Times New Roman"/>
                  <w:color w:val="000000" w:themeColor="text1"/>
                  <w:sz w:val="24"/>
                  <w:szCs w:val="24"/>
                </w:rPr>
                <w:t>main</w:t>
              </w:r>
              <w:r w:rsidR="00966827" w:rsidRPr="000B466B">
                <w:rPr>
                  <w:rStyle w:val="aff9"/>
                  <w:rFonts w:ascii="Times New Roman" w:hAnsi="Times New Roman" w:cs="Times New Roman"/>
                  <w:color w:val="000000" w:themeColor="text1"/>
                  <w:sz w:val="24"/>
                  <w:szCs w:val="24"/>
                  <w:lang w:val="ru-RU"/>
                </w:rPr>
                <w:t>/162591/</w:t>
              </w:r>
            </w:hyperlink>
          </w:p>
        </w:tc>
        <w:tc>
          <w:tcPr>
            <w:tcW w:w="4252" w:type="dxa"/>
          </w:tcPr>
          <w:p w:rsidR="00966827" w:rsidRPr="000B466B" w:rsidRDefault="00966827">
            <w:pPr>
              <w:rPr>
                <w:rFonts w:ascii="Times New Roman" w:hAnsi="Times New Roman" w:cs="Times New Roman"/>
                <w:sz w:val="24"/>
                <w:szCs w:val="24"/>
                <w:lang w:val="ru-RU"/>
              </w:rPr>
            </w:pPr>
          </w:p>
        </w:tc>
      </w:tr>
      <w:tr w:rsidR="00966827" w:rsidRPr="000B466B" w:rsidTr="00476BB5">
        <w:tc>
          <w:tcPr>
            <w:tcW w:w="528" w:type="dxa"/>
          </w:tcPr>
          <w:p w:rsidR="00966827" w:rsidRPr="000B466B" w:rsidRDefault="00966827">
            <w:pPr>
              <w:rPr>
                <w:rFonts w:ascii="Times New Roman" w:hAnsi="Times New Roman" w:cs="Times New Roman"/>
                <w:sz w:val="24"/>
                <w:szCs w:val="24"/>
                <w:lang w:val="ru-RU"/>
              </w:rPr>
            </w:pPr>
          </w:p>
        </w:tc>
        <w:tc>
          <w:tcPr>
            <w:tcW w:w="1785" w:type="dxa"/>
          </w:tcPr>
          <w:p w:rsidR="00966827" w:rsidRPr="000B466B" w:rsidRDefault="00966827">
            <w:pPr>
              <w:rPr>
                <w:rFonts w:ascii="Times New Roman" w:hAnsi="Times New Roman" w:cs="Times New Roman"/>
                <w:sz w:val="24"/>
                <w:szCs w:val="24"/>
              </w:rPr>
            </w:pPr>
            <w:r w:rsidRPr="000B466B">
              <w:rPr>
                <w:rFonts w:ascii="Times New Roman" w:hAnsi="Times New Roman" w:cs="Times New Roman"/>
                <w:sz w:val="24"/>
                <w:szCs w:val="24"/>
              </w:rPr>
              <w:t>ИТОГО по разделу</w:t>
            </w:r>
          </w:p>
        </w:tc>
        <w:tc>
          <w:tcPr>
            <w:tcW w:w="741" w:type="dxa"/>
            <w:gridSpan w:val="2"/>
          </w:tcPr>
          <w:p w:rsidR="00966827" w:rsidRPr="000B466B" w:rsidRDefault="00966827">
            <w:pPr>
              <w:rPr>
                <w:rFonts w:ascii="Times New Roman" w:hAnsi="Times New Roman" w:cs="Times New Roman"/>
                <w:sz w:val="24"/>
                <w:szCs w:val="24"/>
                <w:lang w:val="ru-RU"/>
              </w:rPr>
            </w:pPr>
            <w:r w:rsidRPr="000B466B">
              <w:rPr>
                <w:rFonts w:ascii="Times New Roman" w:hAnsi="Times New Roman" w:cs="Times New Roman"/>
                <w:sz w:val="24"/>
                <w:szCs w:val="24"/>
                <w:lang w:val="ru-RU"/>
              </w:rPr>
              <w:t>10</w:t>
            </w:r>
          </w:p>
        </w:tc>
        <w:tc>
          <w:tcPr>
            <w:tcW w:w="1199" w:type="dxa"/>
          </w:tcPr>
          <w:p w:rsidR="00966827" w:rsidRPr="000B466B" w:rsidRDefault="00966827">
            <w:pPr>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966827" w:rsidRPr="000B466B" w:rsidRDefault="00966827">
            <w:pPr>
              <w:rPr>
                <w:rFonts w:ascii="Times New Roman" w:hAnsi="Times New Roman" w:cs="Times New Roman"/>
                <w:sz w:val="24"/>
                <w:szCs w:val="24"/>
              </w:rPr>
            </w:pPr>
          </w:p>
        </w:tc>
        <w:tc>
          <w:tcPr>
            <w:tcW w:w="1138" w:type="dxa"/>
          </w:tcPr>
          <w:p w:rsidR="00966827" w:rsidRPr="000B466B" w:rsidRDefault="00966827">
            <w:pPr>
              <w:rPr>
                <w:rFonts w:ascii="Times New Roman" w:hAnsi="Times New Roman" w:cs="Times New Roman"/>
                <w:sz w:val="24"/>
                <w:szCs w:val="24"/>
              </w:rPr>
            </w:pPr>
          </w:p>
        </w:tc>
        <w:tc>
          <w:tcPr>
            <w:tcW w:w="4362" w:type="dxa"/>
          </w:tcPr>
          <w:p w:rsidR="00966827" w:rsidRPr="000B466B" w:rsidRDefault="00966827">
            <w:pPr>
              <w:rPr>
                <w:rFonts w:ascii="Times New Roman" w:hAnsi="Times New Roman" w:cs="Times New Roman"/>
                <w:color w:val="000000" w:themeColor="text1"/>
                <w:sz w:val="24"/>
                <w:szCs w:val="24"/>
              </w:rPr>
            </w:pPr>
          </w:p>
        </w:tc>
        <w:tc>
          <w:tcPr>
            <w:tcW w:w="4252" w:type="dxa"/>
          </w:tcPr>
          <w:p w:rsidR="00966827" w:rsidRPr="000B466B" w:rsidRDefault="00966827">
            <w:pPr>
              <w:rPr>
                <w:rFonts w:ascii="Times New Roman" w:hAnsi="Times New Roman" w:cs="Times New Roman"/>
                <w:sz w:val="24"/>
                <w:szCs w:val="24"/>
              </w:rPr>
            </w:pPr>
          </w:p>
        </w:tc>
      </w:tr>
      <w:tr w:rsidR="00032529" w:rsidRPr="000B466B" w:rsidTr="00476BB5">
        <w:tc>
          <w:tcPr>
            <w:tcW w:w="14997" w:type="dxa"/>
            <w:gridSpan w:val="9"/>
          </w:tcPr>
          <w:p w:rsidR="00032529" w:rsidRPr="000B466B" w:rsidRDefault="00032529" w:rsidP="00C44BEE">
            <w:pPr>
              <w:ind w:right="142"/>
              <w:rPr>
                <w:rFonts w:ascii="Times New Roman" w:hAnsi="Times New Roman" w:cs="Times New Roman"/>
                <w:b/>
                <w:color w:val="000000" w:themeColor="text1"/>
                <w:sz w:val="24"/>
                <w:szCs w:val="24"/>
                <w:lang w:val="ru-RU"/>
              </w:rPr>
            </w:pPr>
            <w:r w:rsidRPr="000B466B">
              <w:rPr>
                <w:rFonts w:ascii="Times New Roman" w:eastAsia="Times New Roman" w:hAnsi="Times New Roman" w:cs="Times New Roman"/>
                <w:b/>
                <w:bCs/>
                <w:color w:val="000000" w:themeColor="text1"/>
                <w:sz w:val="24"/>
                <w:szCs w:val="24"/>
                <w:lang w:val="ru-RU" w:eastAsia="ru-RU"/>
              </w:rPr>
              <w:t>Раздел 5. Десятичные дроби</w:t>
            </w:r>
            <w:r w:rsidR="00F23895" w:rsidRPr="000B466B">
              <w:rPr>
                <w:rFonts w:ascii="Times New Roman" w:eastAsia="Times New Roman" w:hAnsi="Times New Roman" w:cs="Times New Roman"/>
                <w:b/>
                <w:bCs/>
                <w:color w:val="000000" w:themeColor="text1"/>
                <w:sz w:val="24"/>
                <w:szCs w:val="24"/>
                <w:lang w:val="ru-RU" w:eastAsia="ru-RU"/>
              </w:rPr>
              <w:t xml:space="preserve"> (38 часов, 1 контрольная)</w:t>
            </w:r>
          </w:p>
        </w:tc>
      </w:tr>
      <w:tr w:rsidR="00966827" w:rsidRPr="000B466B" w:rsidTr="00476BB5">
        <w:tc>
          <w:tcPr>
            <w:tcW w:w="52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5.1</w:t>
            </w:r>
          </w:p>
        </w:tc>
        <w:tc>
          <w:tcPr>
            <w:tcW w:w="1785" w:type="dxa"/>
          </w:tcPr>
          <w:p w:rsidR="00966827" w:rsidRPr="000B466B" w:rsidRDefault="00966827" w:rsidP="00C44BEE">
            <w:pPr>
              <w:ind w:right="142"/>
              <w:rPr>
                <w:rFonts w:ascii="Times New Roman" w:hAnsi="Times New Roman" w:cs="Times New Roman"/>
                <w:sz w:val="24"/>
                <w:szCs w:val="24"/>
              </w:rPr>
            </w:pPr>
            <w:r w:rsidRPr="000B466B">
              <w:rPr>
                <w:rFonts w:ascii="Times New Roman" w:eastAsia="Times New Roman" w:hAnsi="Times New Roman" w:cs="Times New Roman"/>
                <w:color w:val="231F20"/>
                <w:sz w:val="24"/>
                <w:szCs w:val="24"/>
                <w:lang w:eastAsia="ru-RU"/>
              </w:rPr>
              <w:t>Десятичная запись дробей.</w:t>
            </w:r>
          </w:p>
        </w:tc>
        <w:tc>
          <w:tcPr>
            <w:tcW w:w="741" w:type="dxa"/>
            <w:gridSpan w:val="2"/>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w:t>
            </w:r>
          </w:p>
        </w:tc>
        <w:tc>
          <w:tcPr>
            <w:tcW w:w="1199"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966827" w:rsidRPr="000B466B" w:rsidRDefault="00966827"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01 -03 марта</w:t>
            </w:r>
          </w:p>
          <w:p w:rsidR="00966827" w:rsidRPr="000B466B" w:rsidRDefault="00966827" w:rsidP="00C44BEE">
            <w:pPr>
              <w:ind w:right="142"/>
              <w:rPr>
                <w:rFonts w:ascii="Times New Roman" w:hAnsi="Times New Roman" w:cs="Times New Roman"/>
                <w:sz w:val="24"/>
                <w:szCs w:val="24"/>
                <w:lang w:val="ru-RU"/>
              </w:rPr>
            </w:pPr>
          </w:p>
        </w:tc>
        <w:tc>
          <w:tcPr>
            <w:tcW w:w="4362" w:type="dxa"/>
          </w:tcPr>
          <w:p w:rsidR="00966827" w:rsidRPr="000B466B" w:rsidRDefault="00966827" w:rsidP="00C44BEE">
            <w:pPr>
              <w:ind w:right="142"/>
              <w:rPr>
                <w:rFonts w:ascii="Times New Roman" w:hAnsi="Times New Roman" w:cs="Times New Roman"/>
                <w:b/>
                <w:color w:val="000000" w:themeColor="text1"/>
                <w:sz w:val="24"/>
                <w:szCs w:val="24"/>
                <w:lang w:val="ru-RU"/>
              </w:rPr>
            </w:pPr>
            <w:r w:rsidRPr="000B466B">
              <w:rPr>
                <w:rFonts w:ascii="Times New Roman" w:eastAsia="Times New Roman" w:hAnsi="Times New Roman" w:cs="Times New Roman"/>
                <w:color w:val="000000" w:themeColor="text1"/>
                <w:sz w:val="24"/>
                <w:szCs w:val="24"/>
                <w:u w:val="single"/>
              </w:rPr>
              <w:t>https</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resh</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edu</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ru</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subject</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lesson</w:t>
            </w:r>
            <w:r w:rsidRPr="000B466B">
              <w:rPr>
                <w:rFonts w:ascii="Times New Roman" w:eastAsia="Times New Roman" w:hAnsi="Times New Roman" w:cs="Times New Roman"/>
                <w:color w:val="000000" w:themeColor="text1"/>
                <w:sz w:val="24"/>
                <w:szCs w:val="24"/>
                <w:u w:val="single"/>
                <w:lang w:val="ru-RU"/>
              </w:rPr>
              <w:t>/6903/</w:t>
            </w:r>
            <w:r w:rsidRPr="000B466B">
              <w:rPr>
                <w:rFonts w:ascii="Times New Roman" w:eastAsia="Times New Roman" w:hAnsi="Times New Roman" w:cs="Times New Roman"/>
                <w:color w:val="000000" w:themeColor="text1"/>
                <w:sz w:val="24"/>
                <w:szCs w:val="24"/>
                <w:u w:val="single"/>
              </w:rPr>
              <w:t>main</w:t>
            </w:r>
            <w:r w:rsidRPr="000B466B">
              <w:rPr>
                <w:rFonts w:ascii="Times New Roman" w:eastAsia="Times New Roman" w:hAnsi="Times New Roman" w:cs="Times New Roman"/>
                <w:color w:val="000000" w:themeColor="text1"/>
                <w:sz w:val="24"/>
                <w:szCs w:val="24"/>
                <w:u w:val="single"/>
                <w:lang w:val="ru-RU"/>
              </w:rPr>
              <w:t>/235413/</w:t>
            </w:r>
          </w:p>
        </w:tc>
        <w:tc>
          <w:tcPr>
            <w:tcW w:w="4252" w:type="dxa"/>
          </w:tcPr>
          <w:p w:rsidR="00966827" w:rsidRPr="000B466B" w:rsidRDefault="00966827" w:rsidP="00064B72">
            <w:pPr>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Применение на уроке групповой работы или работы в парах, которые учат обучающихся командной работе и взаимодействию с другими обучающимися; </w:t>
            </w:r>
          </w:p>
          <w:p w:rsidR="00966827" w:rsidRPr="000B466B" w:rsidRDefault="00966827" w:rsidP="00064B72">
            <w:pPr>
              <w:pStyle w:val="a5"/>
              <w:shd w:val="clear" w:color="auto" w:fill="FFFFFF"/>
              <w:spacing w:before="0" w:beforeAutospacing="0" w:after="0" w:afterAutospacing="0"/>
              <w:rPr>
                <w:color w:val="333333"/>
                <w:lang w:val="ru-RU"/>
              </w:rPr>
            </w:pPr>
            <w:r w:rsidRPr="000B466B">
              <w:rPr>
                <w:lang w:val="ru-RU"/>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r w:rsidRPr="000B466B">
              <w:rPr>
                <w:color w:val="333333"/>
                <w:lang w:val="ru-RU"/>
              </w:rPr>
              <w:t>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деятельностной реализации личностного потенциала;</w:t>
            </w:r>
          </w:p>
          <w:p w:rsidR="00966827" w:rsidRPr="000B466B" w:rsidRDefault="00966827" w:rsidP="00064B72">
            <w:pPr>
              <w:autoSpaceDE w:val="0"/>
              <w:autoSpaceDN w:val="0"/>
              <w:rPr>
                <w:rFonts w:ascii="Times New Roman" w:eastAsia="Times New Roman" w:hAnsi="Times New Roman" w:cs="Times New Roman"/>
                <w:color w:val="000000"/>
                <w:sz w:val="24"/>
                <w:szCs w:val="24"/>
                <w:lang w:val="ru-RU"/>
              </w:rPr>
            </w:pPr>
            <w:r w:rsidRPr="000B466B">
              <w:rPr>
                <w:rFonts w:ascii="Times New Roman" w:hAnsi="Times New Roman" w:cs="Times New Roman"/>
                <w:color w:val="333333"/>
                <w:sz w:val="24"/>
                <w:szCs w:val="24"/>
                <w:lang w:val="ru-RU"/>
              </w:rPr>
              <w:t xml:space="preserve">стимулирование интереса обучающихся к творческой и интеллектуальной деятельности, </w:t>
            </w:r>
          </w:p>
        </w:tc>
      </w:tr>
      <w:tr w:rsidR="000C445E" w:rsidRPr="000B466B" w:rsidTr="00476BB5">
        <w:tc>
          <w:tcPr>
            <w:tcW w:w="52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5.2</w:t>
            </w:r>
          </w:p>
        </w:tc>
        <w:tc>
          <w:tcPr>
            <w:tcW w:w="1785"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Сравнение десятичных дробей.</w:t>
            </w:r>
          </w:p>
        </w:tc>
        <w:tc>
          <w:tcPr>
            <w:tcW w:w="741" w:type="dxa"/>
            <w:gridSpan w:val="2"/>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w:t>
            </w:r>
          </w:p>
        </w:tc>
        <w:tc>
          <w:tcPr>
            <w:tcW w:w="1199"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06-09 марта</w:t>
            </w:r>
          </w:p>
          <w:p w:rsidR="000C445E" w:rsidRPr="000B466B" w:rsidRDefault="000C445E" w:rsidP="00C44BEE">
            <w:pPr>
              <w:ind w:right="142"/>
              <w:rPr>
                <w:rFonts w:ascii="Times New Roman" w:hAnsi="Times New Roman" w:cs="Times New Roman"/>
                <w:sz w:val="24"/>
                <w:szCs w:val="24"/>
                <w:lang w:val="ru-RU"/>
              </w:rPr>
            </w:pPr>
          </w:p>
        </w:tc>
        <w:tc>
          <w:tcPr>
            <w:tcW w:w="4362"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resh</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edu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subject</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lesson</w:t>
            </w:r>
            <w:r w:rsidRPr="000B466B">
              <w:rPr>
                <w:rFonts w:ascii="Times New Roman" w:hAnsi="Times New Roman" w:cs="Times New Roman"/>
                <w:color w:val="000000" w:themeColor="text1"/>
                <w:sz w:val="24"/>
                <w:szCs w:val="24"/>
                <w:u w:val="single"/>
                <w:lang w:val="ru-RU"/>
              </w:rPr>
              <w:t>/6902/</w:t>
            </w:r>
            <w:r w:rsidRPr="000B466B">
              <w:rPr>
                <w:rFonts w:ascii="Times New Roman" w:hAnsi="Times New Roman" w:cs="Times New Roman"/>
                <w:color w:val="000000" w:themeColor="text1"/>
                <w:sz w:val="24"/>
                <w:szCs w:val="24"/>
                <w:u w:val="single"/>
              </w:rPr>
              <w:t>main</w:t>
            </w:r>
            <w:r w:rsidRPr="000B466B">
              <w:rPr>
                <w:rFonts w:ascii="Times New Roman" w:hAnsi="Times New Roman" w:cs="Times New Roman"/>
                <w:color w:val="000000" w:themeColor="text1"/>
                <w:sz w:val="24"/>
                <w:szCs w:val="24"/>
                <w:u w:val="single"/>
                <w:lang w:val="ru-RU"/>
              </w:rPr>
              <w:t>/236096</w:t>
            </w:r>
            <w:r w:rsidRPr="000B466B">
              <w:rPr>
                <w:rFonts w:ascii="Times New Roman" w:hAnsi="Times New Roman" w:cs="Times New Roman"/>
                <w:color w:val="0563C1" w:themeColor="hyperlink"/>
                <w:sz w:val="24"/>
                <w:szCs w:val="24"/>
                <w:u w:val="single"/>
                <w:lang w:val="ru-RU"/>
              </w:rPr>
              <w:t>/</w:t>
            </w:r>
          </w:p>
        </w:tc>
        <w:tc>
          <w:tcPr>
            <w:tcW w:w="4252" w:type="dxa"/>
            <w:tcBorders>
              <w:top w:val="single" w:sz="4" w:space="0" w:color="000000"/>
              <w:left w:val="single" w:sz="4" w:space="0" w:color="000000"/>
              <w:bottom w:val="single" w:sz="4" w:space="0" w:color="000000"/>
              <w:right w:val="single" w:sz="4" w:space="0" w:color="000000"/>
            </w:tcBorders>
          </w:tcPr>
          <w:p w:rsidR="000C445E" w:rsidRPr="000B466B" w:rsidRDefault="000C445E" w:rsidP="00064B72">
            <w:pPr>
              <w:pStyle w:val="a5"/>
              <w:shd w:val="clear" w:color="auto" w:fill="FFFFFF"/>
              <w:spacing w:before="0" w:beforeAutospacing="0" w:after="0" w:afterAutospacing="0"/>
              <w:rPr>
                <w:color w:val="333333"/>
                <w:lang w:val="ru-RU"/>
              </w:rPr>
            </w:pPr>
            <w:r w:rsidRPr="000B466B">
              <w:rPr>
                <w:color w:val="333333"/>
                <w:lang w:val="ru-RU"/>
              </w:rPr>
              <w:t xml:space="preserve">готовность оценивать свое поведение и поступки, поведение и поступки других людей с позиции нравственных </w:t>
            </w:r>
            <w:r w:rsidRPr="000B466B">
              <w:rPr>
                <w:color w:val="333333"/>
                <w:lang w:val="ru-RU"/>
              </w:rPr>
              <w:lastRenderedPageBreak/>
              <w:t>и правовых норм с учетом осознания последствий поступков;</w:t>
            </w:r>
          </w:p>
          <w:p w:rsidR="000C445E" w:rsidRPr="000B466B" w:rsidRDefault="000C445E" w:rsidP="00064B72">
            <w:pPr>
              <w:autoSpaceDE w:val="0"/>
              <w:autoSpaceDN w:val="0"/>
              <w:rPr>
                <w:rFonts w:ascii="Times New Roman" w:eastAsia="Times New Roman" w:hAnsi="Times New Roman" w:cs="Times New Roman"/>
                <w:color w:val="000000"/>
                <w:sz w:val="24"/>
                <w:szCs w:val="24"/>
                <w:lang w:val="ru-RU"/>
              </w:rPr>
            </w:pPr>
            <w:r w:rsidRPr="000B466B">
              <w:rPr>
                <w:rFonts w:ascii="Times New Roman" w:hAnsi="Times New Roman" w:cs="Times New Roman"/>
                <w:color w:val="333333"/>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tc>
      </w:tr>
      <w:tr w:rsidR="000C445E" w:rsidRPr="000B466B" w:rsidTr="00476BB5">
        <w:tc>
          <w:tcPr>
            <w:tcW w:w="52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lastRenderedPageBreak/>
              <w:t>5.3</w:t>
            </w:r>
          </w:p>
        </w:tc>
        <w:tc>
          <w:tcPr>
            <w:tcW w:w="1785"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Действия с десятичными дробями.</w:t>
            </w:r>
          </w:p>
        </w:tc>
        <w:tc>
          <w:tcPr>
            <w:tcW w:w="741" w:type="dxa"/>
            <w:gridSpan w:val="2"/>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15</w:t>
            </w:r>
          </w:p>
        </w:tc>
        <w:tc>
          <w:tcPr>
            <w:tcW w:w="1199"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992"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0,5</w:t>
            </w:r>
          </w:p>
        </w:tc>
        <w:tc>
          <w:tcPr>
            <w:tcW w:w="113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10 марта-06 апреля</w:t>
            </w:r>
          </w:p>
          <w:p w:rsidR="000C445E" w:rsidRPr="000B466B" w:rsidRDefault="000C445E" w:rsidP="00C44BEE">
            <w:pPr>
              <w:ind w:right="142"/>
              <w:rPr>
                <w:rFonts w:ascii="Times New Roman" w:hAnsi="Times New Roman" w:cs="Times New Roman"/>
                <w:sz w:val="24"/>
                <w:szCs w:val="24"/>
                <w:lang w:val="ru-RU"/>
              </w:rPr>
            </w:pPr>
          </w:p>
          <w:p w:rsidR="000C445E" w:rsidRPr="000B466B" w:rsidRDefault="000C445E" w:rsidP="00C44BEE">
            <w:pPr>
              <w:ind w:right="142"/>
              <w:rPr>
                <w:rFonts w:ascii="Times New Roman" w:hAnsi="Times New Roman" w:cs="Times New Roman"/>
                <w:sz w:val="24"/>
                <w:szCs w:val="24"/>
                <w:lang w:val="ru-RU"/>
              </w:rPr>
            </w:pPr>
          </w:p>
        </w:tc>
        <w:tc>
          <w:tcPr>
            <w:tcW w:w="4362" w:type="dxa"/>
          </w:tcPr>
          <w:p w:rsidR="000C445E" w:rsidRPr="000B466B" w:rsidRDefault="00AD7FC2" w:rsidP="00032529">
            <w:pPr>
              <w:rPr>
                <w:rFonts w:ascii="Times New Roman" w:hAnsi="Times New Roman" w:cs="Times New Roman"/>
                <w:color w:val="000000" w:themeColor="text1"/>
                <w:sz w:val="24"/>
                <w:szCs w:val="24"/>
                <w:u w:val="single"/>
                <w:lang w:val="ru-RU"/>
              </w:rPr>
            </w:pPr>
            <w:hyperlink r:id="rId69"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/6901/</w:t>
              </w:r>
              <w:r w:rsidR="000C445E" w:rsidRPr="000B466B">
                <w:rPr>
                  <w:rStyle w:val="aff9"/>
                  <w:rFonts w:ascii="Times New Roman" w:hAnsi="Times New Roman" w:cs="Times New Roman"/>
                  <w:color w:val="000000" w:themeColor="text1"/>
                  <w:sz w:val="24"/>
                  <w:szCs w:val="24"/>
                </w:rPr>
                <w:t>main</w:t>
              </w:r>
              <w:r w:rsidR="000C445E" w:rsidRPr="000B466B">
                <w:rPr>
                  <w:rStyle w:val="aff9"/>
                  <w:rFonts w:ascii="Times New Roman" w:hAnsi="Times New Roman" w:cs="Times New Roman"/>
                  <w:color w:val="000000" w:themeColor="text1"/>
                  <w:sz w:val="24"/>
                  <w:szCs w:val="24"/>
                  <w:lang w:val="ru-RU"/>
                </w:rPr>
                <w:t>/236064/</w:t>
              </w:r>
            </w:hyperlink>
          </w:p>
          <w:p w:rsidR="000C445E" w:rsidRPr="000B466B" w:rsidRDefault="00AD7FC2" w:rsidP="00032529">
            <w:pPr>
              <w:jc w:val="center"/>
              <w:rPr>
                <w:rFonts w:ascii="Times New Roman" w:hAnsi="Times New Roman" w:cs="Times New Roman"/>
                <w:color w:val="000000" w:themeColor="text1"/>
                <w:sz w:val="24"/>
                <w:szCs w:val="24"/>
                <w:u w:val="single"/>
                <w:lang w:val="ru-RU"/>
              </w:rPr>
            </w:pPr>
            <w:hyperlink r:id="rId70"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/6900/</w:t>
              </w:r>
              <w:r w:rsidR="000C445E" w:rsidRPr="000B466B">
                <w:rPr>
                  <w:rStyle w:val="aff9"/>
                  <w:rFonts w:ascii="Times New Roman" w:hAnsi="Times New Roman" w:cs="Times New Roman"/>
                  <w:color w:val="000000" w:themeColor="text1"/>
                  <w:sz w:val="24"/>
                  <w:szCs w:val="24"/>
                </w:rPr>
                <w:t>main</w:t>
              </w:r>
              <w:r w:rsidR="000C445E" w:rsidRPr="000B466B">
                <w:rPr>
                  <w:rStyle w:val="aff9"/>
                  <w:rFonts w:ascii="Times New Roman" w:hAnsi="Times New Roman" w:cs="Times New Roman"/>
                  <w:color w:val="000000" w:themeColor="text1"/>
                  <w:sz w:val="24"/>
                  <w:szCs w:val="24"/>
                  <w:lang w:val="ru-RU"/>
                </w:rPr>
                <w:t>/306029/</w:t>
              </w:r>
            </w:hyperlink>
          </w:p>
          <w:p w:rsidR="000C445E" w:rsidRPr="000B466B" w:rsidRDefault="00AD7FC2" w:rsidP="00032529">
            <w:pPr>
              <w:rPr>
                <w:rFonts w:ascii="Times New Roman" w:hAnsi="Times New Roman" w:cs="Times New Roman"/>
                <w:color w:val="000000" w:themeColor="text1"/>
                <w:sz w:val="24"/>
                <w:szCs w:val="24"/>
                <w:lang w:val="ru-RU"/>
              </w:rPr>
            </w:pPr>
            <w:hyperlink r:id="rId71"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/6898/</w:t>
              </w:r>
              <w:r w:rsidR="000C445E" w:rsidRPr="000B466B">
                <w:rPr>
                  <w:rStyle w:val="aff9"/>
                  <w:rFonts w:ascii="Times New Roman" w:hAnsi="Times New Roman" w:cs="Times New Roman"/>
                  <w:color w:val="000000" w:themeColor="text1"/>
                  <w:sz w:val="24"/>
                  <w:szCs w:val="24"/>
                </w:rPr>
                <w:t>main</w:t>
              </w:r>
              <w:r w:rsidR="000C445E" w:rsidRPr="000B466B">
                <w:rPr>
                  <w:rStyle w:val="aff9"/>
                  <w:rFonts w:ascii="Times New Roman" w:hAnsi="Times New Roman" w:cs="Times New Roman"/>
                  <w:color w:val="000000" w:themeColor="text1"/>
                  <w:sz w:val="24"/>
                  <w:szCs w:val="24"/>
                  <w:lang w:val="ru-RU"/>
                </w:rPr>
                <w:t>/308547/</w:t>
              </w:r>
            </w:hyperlink>
          </w:p>
          <w:p w:rsidR="000C445E" w:rsidRPr="000B466B" w:rsidRDefault="00AD7FC2" w:rsidP="00032529">
            <w:pPr>
              <w:rPr>
                <w:rFonts w:ascii="Times New Roman" w:hAnsi="Times New Roman" w:cs="Times New Roman"/>
                <w:color w:val="000000" w:themeColor="text1"/>
                <w:sz w:val="24"/>
                <w:szCs w:val="24"/>
                <w:lang w:val="ru-RU"/>
              </w:rPr>
            </w:pPr>
            <w:hyperlink r:id="rId72"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/6897/</w:t>
              </w:r>
              <w:r w:rsidR="000C445E" w:rsidRPr="000B466B">
                <w:rPr>
                  <w:rStyle w:val="aff9"/>
                  <w:rFonts w:ascii="Times New Roman" w:hAnsi="Times New Roman" w:cs="Times New Roman"/>
                  <w:color w:val="000000" w:themeColor="text1"/>
                  <w:sz w:val="24"/>
                  <w:szCs w:val="24"/>
                </w:rPr>
                <w:t>main</w:t>
              </w:r>
              <w:r w:rsidR="000C445E" w:rsidRPr="000B466B">
                <w:rPr>
                  <w:rStyle w:val="aff9"/>
                  <w:rFonts w:ascii="Times New Roman" w:hAnsi="Times New Roman" w:cs="Times New Roman"/>
                  <w:color w:val="000000" w:themeColor="text1"/>
                  <w:sz w:val="24"/>
                  <w:szCs w:val="24"/>
                  <w:lang w:val="ru-RU"/>
                </w:rPr>
                <w:t>/236204/</w:t>
              </w:r>
            </w:hyperlink>
          </w:p>
          <w:p w:rsidR="000C445E" w:rsidRPr="000B466B" w:rsidRDefault="00AD7FC2" w:rsidP="00032529">
            <w:pPr>
              <w:rPr>
                <w:rFonts w:ascii="Times New Roman" w:hAnsi="Times New Roman" w:cs="Times New Roman"/>
                <w:color w:val="000000" w:themeColor="text1"/>
                <w:sz w:val="24"/>
                <w:szCs w:val="24"/>
                <w:lang w:val="ru-RU"/>
              </w:rPr>
            </w:pPr>
            <w:hyperlink r:id="rId73"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/6896/</w:t>
              </w:r>
              <w:r w:rsidR="000C445E" w:rsidRPr="000B466B">
                <w:rPr>
                  <w:rStyle w:val="aff9"/>
                  <w:rFonts w:ascii="Times New Roman" w:hAnsi="Times New Roman" w:cs="Times New Roman"/>
                  <w:color w:val="000000" w:themeColor="text1"/>
                  <w:sz w:val="24"/>
                  <w:szCs w:val="24"/>
                </w:rPr>
                <w:t>main</w:t>
              </w:r>
              <w:r w:rsidR="000C445E" w:rsidRPr="000B466B">
                <w:rPr>
                  <w:rStyle w:val="aff9"/>
                  <w:rFonts w:ascii="Times New Roman" w:hAnsi="Times New Roman" w:cs="Times New Roman"/>
                  <w:color w:val="000000" w:themeColor="text1"/>
                  <w:sz w:val="24"/>
                  <w:szCs w:val="24"/>
                  <w:lang w:val="ru-RU"/>
                </w:rPr>
                <w:t>/236240/</w:t>
              </w:r>
            </w:hyperlink>
          </w:p>
          <w:p w:rsidR="000C445E" w:rsidRPr="000B466B" w:rsidRDefault="00AD7FC2" w:rsidP="00032529">
            <w:pPr>
              <w:ind w:right="142"/>
              <w:rPr>
                <w:rFonts w:ascii="Times New Roman" w:hAnsi="Times New Roman" w:cs="Times New Roman"/>
                <w:b/>
                <w:sz w:val="24"/>
                <w:szCs w:val="24"/>
                <w:lang w:val="ru-RU"/>
              </w:rPr>
            </w:pPr>
            <w:hyperlink r:id="rId74"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/6895/</w:t>
              </w:r>
              <w:r w:rsidR="000C445E" w:rsidRPr="000B466B">
                <w:rPr>
                  <w:rStyle w:val="aff9"/>
                  <w:rFonts w:ascii="Times New Roman" w:hAnsi="Times New Roman" w:cs="Times New Roman"/>
                  <w:color w:val="000000" w:themeColor="text1"/>
                  <w:sz w:val="24"/>
                  <w:szCs w:val="24"/>
                </w:rPr>
                <w:t>main</w:t>
              </w:r>
              <w:r w:rsidR="000C445E" w:rsidRPr="000B466B">
                <w:rPr>
                  <w:rStyle w:val="aff9"/>
                  <w:rFonts w:ascii="Times New Roman" w:hAnsi="Times New Roman" w:cs="Times New Roman"/>
                  <w:color w:val="000000" w:themeColor="text1"/>
                  <w:sz w:val="24"/>
                  <w:szCs w:val="24"/>
                  <w:lang w:val="ru-RU"/>
                </w:rPr>
                <w:t>/237500/</w:t>
              </w:r>
            </w:hyperlink>
          </w:p>
        </w:tc>
        <w:tc>
          <w:tcPr>
            <w:tcW w:w="4252" w:type="dxa"/>
          </w:tcPr>
          <w:p w:rsidR="000C445E" w:rsidRPr="000B466B" w:rsidRDefault="000C445E" w:rsidP="00064B72">
            <w:pPr>
              <w:pStyle w:val="a5"/>
              <w:shd w:val="clear" w:color="auto" w:fill="FFFFFF"/>
              <w:spacing w:before="0" w:beforeAutospacing="0" w:after="0" w:afterAutospacing="0"/>
              <w:rPr>
                <w:color w:val="333333"/>
                <w:lang w:val="ru-RU"/>
              </w:rPr>
            </w:pPr>
            <w:r w:rsidRPr="000B466B">
              <w:rPr>
                <w:color w:val="333333"/>
                <w:lang w:val="ru-RU"/>
              </w:rPr>
              <w:t>понимание роли различных социальных институтов в жизни человека;</w:t>
            </w:r>
          </w:p>
          <w:p w:rsidR="000C445E" w:rsidRPr="000B466B" w:rsidRDefault="000C445E" w:rsidP="00064B72">
            <w:pPr>
              <w:rPr>
                <w:rFonts w:ascii="Times New Roman" w:eastAsia="Times New Roman" w:hAnsi="Times New Roman" w:cs="Times New Roman"/>
                <w:color w:val="000000"/>
                <w:sz w:val="24"/>
                <w:szCs w:val="24"/>
                <w:lang w:val="ru-RU"/>
              </w:rPr>
            </w:pPr>
            <w:r w:rsidRPr="000B466B">
              <w:rPr>
                <w:rFonts w:ascii="Times New Roman" w:hAnsi="Times New Roman" w:cs="Times New Roman"/>
                <w:color w:val="333333"/>
                <w:sz w:val="24"/>
                <w:szCs w:val="24"/>
                <w:lang w:val="ru-RU"/>
              </w:rP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w:t>
            </w:r>
          </w:p>
        </w:tc>
      </w:tr>
      <w:tr w:rsidR="000C445E" w:rsidRPr="000B466B" w:rsidTr="00476BB5">
        <w:tc>
          <w:tcPr>
            <w:tcW w:w="52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5.4</w:t>
            </w:r>
          </w:p>
        </w:tc>
        <w:tc>
          <w:tcPr>
            <w:tcW w:w="1785"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Округление десятичных дробей.</w:t>
            </w:r>
          </w:p>
        </w:tc>
        <w:tc>
          <w:tcPr>
            <w:tcW w:w="741" w:type="dxa"/>
            <w:gridSpan w:val="2"/>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w:t>
            </w:r>
          </w:p>
        </w:tc>
        <w:tc>
          <w:tcPr>
            <w:tcW w:w="1199"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07 -11апреля </w:t>
            </w:r>
          </w:p>
        </w:tc>
        <w:tc>
          <w:tcPr>
            <w:tcW w:w="4362" w:type="dxa"/>
            <w:tcBorders>
              <w:top w:val="single" w:sz="4" w:space="0" w:color="000000"/>
              <w:left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resh</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edu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subject</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lesson</w:t>
            </w:r>
            <w:r w:rsidRPr="000B466B">
              <w:rPr>
                <w:rFonts w:ascii="Times New Roman" w:hAnsi="Times New Roman" w:cs="Times New Roman"/>
                <w:color w:val="000000" w:themeColor="text1"/>
                <w:sz w:val="24"/>
                <w:szCs w:val="24"/>
                <w:u w:val="single"/>
                <w:lang w:val="ru-RU"/>
              </w:rPr>
              <w:t>/6907/</w:t>
            </w:r>
            <w:r w:rsidRPr="000B466B">
              <w:rPr>
                <w:rFonts w:ascii="Times New Roman" w:hAnsi="Times New Roman" w:cs="Times New Roman"/>
                <w:color w:val="000000" w:themeColor="text1"/>
                <w:sz w:val="24"/>
                <w:szCs w:val="24"/>
                <w:u w:val="single"/>
              </w:rPr>
              <w:t>main</w:t>
            </w:r>
            <w:r w:rsidRPr="000B466B">
              <w:rPr>
                <w:rFonts w:ascii="Times New Roman" w:hAnsi="Times New Roman" w:cs="Times New Roman"/>
                <w:color w:val="000000" w:themeColor="text1"/>
                <w:sz w:val="24"/>
                <w:szCs w:val="24"/>
                <w:u w:val="single"/>
                <w:lang w:val="ru-RU"/>
              </w:rPr>
              <w:t>/315510</w:t>
            </w:r>
            <w:r w:rsidRPr="000B466B">
              <w:rPr>
                <w:rFonts w:ascii="Times New Roman" w:hAnsi="Times New Roman" w:cs="Times New Roman"/>
                <w:color w:val="0563C1" w:themeColor="hyperlink"/>
                <w:sz w:val="24"/>
                <w:szCs w:val="24"/>
                <w:u w:val="single"/>
                <w:lang w:val="ru-RU"/>
              </w:rPr>
              <w:t>/</w:t>
            </w:r>
          </w:p>
        </w:tc>
        <w:tc>
          <w:tcPr>
            <w:tcW w:w="4252" w:type="dxa"/>
            <w:tcBorders>
              <w:top w:val="single" w:sz="4" w:space="0" w:color="000000"/>
              <w:left w:val="single" w:sz="4" w:space="0" w:color="000000"/>
              <w:right w:val="single" w:sz="4" w:space="0" w:color="000000"/>
            </w:tcBorders>
          </w:tcPr>
          <w:p w:rsidR="000C445E" w:rsidRPr="000B466B" w:rsidRDefault="000C445E" w:rsidP="00064B72">
            <w:pPr>
              <w:autoSpaceDE w:val="0"/>
              <w:autoSpaceDN w:val="0"/>
              <w:rPr>
                <w:rFonts w:ascii="Times New Roman" w:eastAsia="Times New Roman" w:hAnsi="Times New Roman" w:cs="Times New Roman"/>
                <w:color w:val="000000"/>
                <w:sz w:val="24"/>
                <w:szCs w:val="24"/>
                <w:lang w:val="ru-RU"/>
              </w:rPr>
            </w:pPr>
            <w:r w:rsidRPr="000B466B">
              <w:rPr>
                <w:rFonts w:ascii="Times New Roman" w:hAnsi="Times New Roman" w:cs="Times New Roman"/>
                <w:sz w:val="24"/>
                <w:szCs w:val="24"/>
                <w:lang w:val="ru-RU"/>
              </w:rP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w:t>
            </w:r>
            <w:r w:rsidRPr="000B466B">
              <w:rPr>
                <w:rFonts w:ascii="Times New Roman" w:hAnsi="Times New Roman" w:cs="Times New Roman"/>
                <w:sz w:val="24"/>
                <w:szCs w:val="24"/>
                <w:lang w:val="ru-RU"/>
              </w:rPr>
              <w:lastRenderedPageBreak/>
              <w:t>обыгрываются в театральных постановках; дискуссий, которые дают обучающимся возможность приобрести опыт ведения конструктивного диалога;</w:t>
            </w:r>
          </w:p>
        </w:tc>
      </w:tr>
      <w:tr w:rsidR="000C445E" w:rsidRPr="000B466B" w:rsidTr="00476BB5">
        <w:tc>
          <w:tcPr>
            <w:tcW w:w="528"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jc w:val="center"/>
              <w:rPr>
                <w:rFonts w:ascii="Times New Roman" w:hAnsi="Times New Roman" w:cs="Times New Roman"/>
                <w:sz w:val="24"/>
                <w:szCs w:val="24"/>
              </w:rPr>
            </w:pPr>
            <w:r w:rsidRPr="000B466B">
              <w:rPr>
                <w:rFonts w:ascii="Times New Roman" w:eastAsia="Times New Roman" w:hAnsi="Times New Roman" w:cs="Times New Roman"/>
                <w:color w:val="000000"/>
                <w:sz w:val="24"/>
                <w:szCs w:val="24"/>
              </w:rPr>
              <w:lastRenderedPageBreak/>
              <w:t>5.5.</w:t>
            </w: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val="ru-RU" w:eastAsia="ru-RU"/>
              </w:rPr>
              <w:t>Решение текстовых задач, содержащих дроби.</w:t>
            </w:r>
          </w:p>
        </w:tc>
        <w:tc>
          <w:tcPr>
            <w:tcW w:w="741" w:type="dxa"/>
            <w:gridSpan w:val="2"/>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eastAsia="Times New Roman" w:hAnsi="Times New Roman" w:cs="Times New Roman"/>
                <w:color w:val="000000"/>
                <w:sz w:val="24"/>
                <w:szCs w:val="24"/>
                <w:lang w:val="ru-RU"/>
              </w:rPr>
              <w:t>8</w:t>
            </w:r>
          </w:p>
        </w:tc>
        <w:tc>
          <w:tcPr>
            <w:tcW w:w="1199"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rPr>
            </w:pPr>
            <w:r w:rsidRPr="000B466B">
              <w:rPr>
                <w:rFonts w:ascii="Times New Roman" w:eastAsia="Times New Roman" w:hAnsi="Times New Roman" w:cs="Times New Roman"/>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rPr>
            </w:pPr>
            <w:r w:rsidRPr="000B466B">
              <w:rPr>
                <w:rFonts w:ascii="Times New Roman" w:eastAsia="Times New Roman" w:hAnsi="Times New Roman" w:cs="Times New Roman"/>
                <w:color w:val="000000"/>
                <w:sz w:val="24"/>
                <w:szCs w:val="24"/>
              </w:rPr>
              <w:t>1</w:t>
            </w:r>
          </w:p>
        </w:tc>
        <w:tc>
          <w:tcPr>
            <w:tcW w:w="1138"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12 апреля-21 апреля</w:t>
            </w:r>
          </w:p>
        </w:tc>
        <w:tc>
          <w:tcPr>
            <w:tcW w:w="4362" w:type="dxa"/>
            <w:tcBorders>
              <w:top w:val="single" w:sz="4" w:space="0" w:color="000000"/>
              <w:left w:val="single" w:sz="4" w:space="0" w:color="000000"/>
              <w:bottom w:val="single" w:sz="4" w:space="0" w:color="000000"/>
              <w:right w:val="single" w:sz="4" w:space="0" w:color="000000"/>
            </w:tcBorders>
          </w:tcPr>
          <w:p w:rsidR="000C445E" w:rsidRPr="000B466B" w:rsidRDefault="00AD7FC2" w:rsidP="00901002">
            <w:pPr>
              <w:rPr>
                <w:rFonts w:ascii="Times New Roman" w:hAnsi="Times New Roman" w:cs="Times New Roman"/>
                <w:color w:val="000000" w:themeColor="text1"/>
                <w:sz w:val="24"/>
                <w:szCs w:val="24"/>
                <w:u w:val="single"/>
                <w:lang w:val="ru-RU"/>
              </w:rPr>
            </w:pPr>
            <w:hyperlink r:id="rId75" w:anchor="15934"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/719/</w:t>
              </w:r>
              <w:r w:rsidR="000C445E" w:rsidRPr="000B466B">
                <w:rPr>
                  <w:rStyle w:val="aff9"/>
                  <w:rFonts w:ascii="Times New Roman" w:hAnsi="Times New Roman" w:cs="Times New Roman"/>
                  <w:color w:val="000000" w:themeColor="text1"/>
                  <w:sz w:val="24"/>
                  <w:szCs w:val="24"/>
                </w:rPr>
                <w:t>training</w:t>
              </w:r>
              <w:r w:rsidR="000C445E" w:rsidRPr="000B466B">
                <w:rPr>
                  <w:rStyle w:val="aff9"/>
                  <w:rFonts w:ascii="Times New Roman" w:hAnsi="Times New Roman" w:cs="Times New Roman"/>
                  <w:color w:val="000000" w:themeColor="text1"/>
                  <w:sz w:val="24"/>
                  <w:szCs w:val="24"/>
                  <w:lang w:val="ru-RU"/>
                </w:rPr>
                <w:t>/#15934</w:t>
              </w:r>
            </w:hyperlink>
          </w:p>
          <w:p w:rsidR="000C445E" w:rsidRPr="000B466B" w:rsidRDefault="000C445E" w:rsidP="00901002">
            <w:pPr>
              <w:autoSpaceDE w:val="0"/>
              <w:autoSpaceDN w:val="0"/>
              <w:ind w:right="142"/>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resh</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edu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subject</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lesson</w:t>
            </w:r>
            <w:r w:rsidRPr="000B466B">
              <w:rPr>
                <w:rFonts w:ascii="Times New Roman" w:hAnsi="Times New Roman" w:cs="Times New Roman"/>
                <w:color w:val="000000" w:themeColor="text1"/>
                <w:sz w:val="24"/>
                <w:szCs w:val="24"/>
                <w:u w:val="single"/>
                <w:lang w:val="ru-RU"/>
              </w:rPr>
              <w:t>/722/</w:t>
            </w:r>
            <w:r w:rsidRPr="000B466B">
              <w:rPr>
                <w:rFonts w:ascii="Times New Roman" w:hAnsi="Times New Roman" w:cs="Times New Roman"/>
                <w:color w:val="000000" w:themeColor="text1"/>
                <w:sz w:val="24"/>
                <w:szCs w:val="24"/>
                <w:u w:val="single"/>
              </w:rPr>
              <w:t>training</w:t>
            </w:r>
            <w:r w:rsidRPr="000B466B">
              <w:rPr>
                <w:rFonts w:ascii="Times New Roman" w:hAnsi="Times New Roman" w:cs="Times New Roman"/>
                <w:color w:val="000000" w:themeColor="text1"/>
                <w:sz w:val="24"/>
                <w:szCs w:val="24"/>
                <w:u w:val="single"/>
                <w:lang w:val="ru-RU"/>
              </w:rPr>
              <w:t>/#114179</w:t>
            </w:r>
          </w:p>
        </w:tc>
        <w:tc>
          <w:tcPr>
            <w:tcW w:w="4252" w:type="dxa"/>
            <w:tcBorders>
              <w:top w:val="single" w:sz="4" w:space="0" w:color="000000"/>
              <w:left w:val="single" w:sz="4" w:space="0" w:color="000000"/>
              <w:bottom w:val="single" w:sz="4" w:space="0" w:color="000000"/>
              <w:right w:val="single" w:sz="4" w:space="0" w:color="000000"/>
            </w:tcBorders>
          </w:tcPr>
          <w:p w:rsidR="000C445E" w:rsidRPr="000B466B" w:rsidRDefault="000C445E" w:rsidP="00064B72">
            <w:pPr>
              <w:autoSpaceDE w:val="0"/>
              <w:autoSpaceDN w:val="0"/>
              <w:rPr>
                <w:rFonts w:ascii="Times New Roman" w:eastAsia="Times New Roman" w:hAnsi="Times New Roman" w:cs="Times New Roman"/>
                <w:color w:val="000000"/>
                <w:sz w:val="24"/>
                <w:szCs w:val="24"/>
                <w:lang w:val="ru-RU"/>
              </w:rPr>
            </w:pPr>
            <w:r w:rsidRPr="000B466B">
              <w:rPr>
                <w:rFonts w:ascii="Times New Roman" w:hAnsi="Times New Roman" w:cs="Times New Roman"/>
                <w:sz w:val="24"/>
                <w:szCs w:val="24"/>
                <w:lang w:val="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w:t>
            </w:r>
          </w:p>
        </w:tc>
      </w:tr>
      <w:tr w:rsidR="000C445E" w:rsidRPr="000B466B" w:rsidTr="00476BB5">
        <w:tc>
          <w:tcPr>
            <w:tcW w:w="528"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jc w:val="center"/>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5.6</w:t>
            </w: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231F20"/>
                <w:sz w:val="24"/>
                <w:szCs w:val="24"/>
                <w:lang w:eastAsia="ru-RU"/>
              </w:rPr>
            </w:pPr>
            <w:r w:rsidRPr="000B466B">
              <w:rPr>
                <w:rFonts w:ascii="Times New Roman" w:eastAsia="Times New Roman" w:hAnsi="Times New Roman" w:cs="Times New Roman"/>
                <w:color w:val="231F20"/>
                <w:sz w:val="24"/>
                <w:szCs w:val="24"/>
                <w:lang w:eastAsia="ru-RU"/>
              </w:rPr>
              <w:t>Основные задачи на дроби.</w:t>
            </w:r>
          </w:p>
        </w:tc>
        <w:tc>
          <w:tcPr>
            <w:tcW w:w="741" w:type="dxa"/>
            <w:gridSpan w:val="2"/>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6</w:t>
            </w:r>
          </w:p>
        </w:tc>
        <w:tc>
          <w:tcPr>
            <w:tcW w:w="1199"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0,5</w:t>
            </w:r>
          </w:p>
        </w:tc>
        <w:tc>
          <w:tcPr>
            <w:tcW w:w="1138"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24 апреля-02 мая</w:t>
            </w:r>
          </w:p>
        </w:tc>
        <w:tc>
          <w:tcPr>
            <w:tcW w:w="4362" w:type="dxa"/>
            <w:tcBorders>
              <w:top w:val="single" w:sz="4" w:space="0" w:color="000000"/>
              <w:left w:val="single" w:sz="4" w:space="0" w:color="000000"/>
              <w:bottom w:val="single" w:sz="4" w:space="0" w:color="000000"/>
              <w:right w:val="single" w:sz="4" w:space="0" w:color="000000"/>
            </w:tcBorders>
          </w:tcPr>
          <w:p w:rsidR="000C445E" w:rsidRPr="000B466B" w:rsidRDefault="00AD7FC2" w:rsidP="00901002">
            <w:pPr>
              <w:rPr>
                <w:rFonts w:ascii="Times New Roman" w:hAnsi="Times New Roman" w:cs="Times New Roman"/>
                <w:color w:val="000000" w:themeColor="text1"/>
                <w:sz w:val="24"/>
                <w:szCs w:val="24"/>
                <w:lang w:val="ru-RU"/>
              </w:rPr>
            </w:pPr>
            <w:hyperlink r:id="rId76"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www</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yaklass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p</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matematika</w:t>
              </w:r>
              <w:r w:rsidR="000C445E" w:rsidRPr="000B466B">
                <w:rPr>
                  <w:rStyle w:val="aff9"/>
                  <w:rFonts w:ascii="Times New Roman" w:hAnsi="Times New Roman" w:cs="Times New Roman"/>
                  <w:color w:val="000000" w:themeColor="text1"/>
                  <w:sz w:val="24"/>
                  <w:szCs w:val="24"/>
                  <w:lang w:val="ru-RU"/>
                </w:rPr>
                <w:t>/5-</w:t>
              </w:r>
              <w:r w:rsidR="000C445E" w:rsidRPr="000B466B">
                <w:rPr>
                  <w:rStyle w:val="aff9"/>
                  <w:rFonts w:ascii="Times New Roman" w:hAnsi="Times New Roman" w:cs="Times New Roman"/>
                  <w:color w:val="000000" w:themeColor="text1"/>
                  <w:sz w:val="24"/>
                  <w:szCs w:val="24"/>
                </w:rPr>
                <w:t>klass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desiatichnye</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drobi</w:t>
              </w:r>
              <w:r w:rsidR="000C445E" w:rsidRPr="000B466B">
                <w:rPr>
                  <w:rStyle w:val="aff9"/>
                  <w:rFonts w:ascii="Times New Roman" w:hAnsi="Times New Roman" w:cs="Times New Roman"/>
                  <w:color w:val="000000" w:themeColor="text1"/>
                  <w:sz w:val="24"/>
                  <w:szCs w:val="24"/>
                  <w:lang w:val="ru-RU"/>
                </w:rPr>
                <w:t>-13880/</w:t>
              </w:r>
              <w:r w:rsidR="000C445E" w:rsidRPr="000B466B">
                <w:rPr>
                  <w:rStyle w:val="aff9"/>
                  <w:rFonts w:ascii="Times New Roman" w:hAnsi="Times New Roman" w:cs="Times New Roman"/>
                  <w:color w:val="000000" w:themeColor="text1"/>
                  <w:sz w:val="24"/>
                  <w:szCs w:val="24"/>
                </w:rPr>
                <w:t>desiatichnye</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drobi</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delenie</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na</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desiatichnuiu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drob</w:t>
              </w:r>
              <w:r w:rsidR="000C445E" w:rsidRPr="000B466B">
                <w:rPr>
                  <w:rStyle w:val="aff9"/>
                  <w:rFonts w:ascii="Times New Roman" w:hAnsi="Times New Roman" w:cs="Times New Roman"/>
                  <w:color w:val="000000" w:themeColor="text1"/>
                  <w:sz w:val="24"/>
                  <w:szCs w:val="24"/>
                  <w:lang w:val="ru-RU"/>
                </w:rPr>
                <w:t>-13671/</w:t>
              </w:r>
              <w:r w:rsidR="000C445E" w:rsidRPr="000B466B">
                <w:rPr>
                  <w:rStyle w:val="aff9"/>
                  <w:rFonts w:ascii="Times New Roman" w:hAnsi="Times New Roman" w:cs="Times New Roman"/>
                  <w:color w:val="000000" w:themeColor="text1"/>
                  <w:sz w:val="24"/>
                  <w:szCs w:val="24"/>
                </w:rPr>
                <w:t>re</w:t>
              </w:r>
              <w:r w:rsidR="000C445E" w:rsidRPr="000B466B">
                <w:rPr>
                  <w:rStyle w:val="aff9"/>
                  <w:rFonts w:ascii="Times New Roman" w:hAnsi="Times New Roman" w:cs="Times New Roman"/>
                  <w:color w:val="000000" w:themeColor="text1"/>
                  <w:sz w:val="24"/>
                  <w:szCs w:val="24"/>
                  <w:lang w:val="ru-RU"/>
                </w:rPr>
                <w:t>-0</w:t>
              </w:r>
              <w:r w:rsidR="000C445E" w:rsidRPr="000B466B">
                <w:rPr>
                  <w:rStyle w:val="aff9"/>
                  <w:rFonts w:ascii="Times New Roman" w:hAnsi="Times New Roman" w:cs="Times New Roman"/>
                  <w:color w:val="000000" w:themeColor="text1"/>
                  <w:sz w:val="24"/>
                  <w:szCs w:val="24"/>
                </w:rPr>
                <w:t>d</w:t>
              </w:r>
              <w:r w:rsidR="000C445E" w:rsidRPr="000B466B">
                <w:rPr>
                  <w:rStyle w:val="aff9"/>
                  <w:rFonts w:ascii="Times New Roman" w:hAnsi="Times New Roman" w:cs="Times New Roman"/>
                  <w:color w:val="000000" w:themeColor="text1"/>
                  <w:sz w:val="24"/>
                  <w:szCs w:val="24"/>
                  <w:lang w:val="ru-RU"/>
                </w:rPr>
                <w:t>34</w:t>
              </w:r>
              <w:r w:rsidR="000C445E" w:rsidRPr="000B466B">
                <w:rPr>
                  <w:rStyle w:val="aff9"/>
                  <w:rFonts w:ascii="Times New Roman" w:hAnsi="Times New Roman" w:cs="Times New Roman"/>
                  <w:color w:val="000000" w:themeColor="text1"/>
                  <w:sz w:val="24"/>
                  <w:szCs w:val="24"/>
                </w:rPr>
                <w:t>e</w:t>
              </w:r>
              <w:r w:rsidR="000C445E" w:rsidRPr="000B466B">
                <w:rPr>
                  <w:rStyle w:val="aff9"/>
                  <w:rFonts w:ascii="Times New Roman" w:hAnsi="Times New Roman" w:cs="Times New Roman"/>
                  <w:color w:val="000000" w:themeColor="text1"/>
                  <w:sz w:val="24"/>
                  <w:szCs w:val="24"/>
                  <w:lang w:val="ru-RU"/>
                </w:rPr>
                <w:t>7</w:t>
              </w:r>
              <w:r w:rsidR="000C445E" w:rsidRPr="000B466B">
                <w:rPr>
                  <w:rStyle w:val="aff9"/>
                  <w:rFonts w:ascii="Times New Roman" w:hAnsi="Times New Roman" w:cs="Times New Roman"/>
                  <w:color w:val="000000" w:themeColor="text1"/>
                  <w:sz w:val="24"/>
                  <w:szCs w:val="24"/>
                </w:rPr>
                <w:t>ec</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c</w:t>
              </w:r>
              <w:r w:rsidR="000C445E" w:rsidRPr="000B466B">
                <w:rPr>
                  <w:rStyle w:val="aff9"/>
                  <w:rFonts w:ascii="Times New Roman" w:hAnsi="Times New Roman" w:cs="Times New Roman"/>
                  <w:color w:val="000000" w:themeColor="text1"/>
                  <w:sz w:val="24"/>
                  <w:szCs w:val="24"/>
                  <w:lang w:val="ru-RU"/>
                </w:rPr>
                <w:t>1</w:t>
              </w:r>
              <w:r w:rsidR="000C445E" w:rsidRPr="000B466B">
                <w:rPr>
                  <w:rStyle w:val="aff9"/>
                  <w:rFonts w:ascii="Times New Roman" w:hAnsi="Times New Roman" w:cs="Times New Roman"/>
                  <w:color w:val="000000" w:themeColor="text1"/>
                  <w:sz w:val="24"/>
                  <w:szCs w:val="24"/>
                </w:rPr>
                <w:t>df</w:t>
              </w:r>
              <w:r w:rsidR="000C445E" w:rsidRPr="000B466B">
                <w:rPr>
                  <w:rStyle w:val="aff9"/>
                  <w:rFonts w:ascii="Times New Roman" w:hAnsi="Times New Roman" w:cs="Times New Roman"/>
                  <w:color w:val="000000" w:themeColor="text1"/>
                  <w:sz w:val="24"/>
                  <w:szCs w:val="24"/>
                  <w:lang w:val="ru-RU"/>
                </w:rPr>
                <w:t>-490</w:t>
              </w:r>
              <w:r w:rsidR="000C445E" w:rsidRPr="000B466B">
                <w:rPr>
                  <w:rStyle w:val="aff9"/>
                  <w:rFonts w:ascii="Times New Roman" w:hAnsi="Times New Roman" w:cs="Times New Roman"/>
                  <w:color w:val="000000" w:themeColor="text1"/>
                  <w:sz w:val="24"/>
                  <w:szCs w:val="24"/>
                </w:rPr>
                <w:t>c</w:t>
              </w:r>
              <w:r w:rsidR="000C445E" w:rsidRPr="000B466B">
                <w:rPr>
                  <w:rStyle w:val="aff9"/>
                  <w:rFonts w:ascii="Times New Roman" w:hAnsi="Times New Roman" w:cs="Times New Roman"/>
                  <w:color w:val="000000" w:themeColor="text1"/>
                  <w:sz w:val="24"/>
                  <w:szCs w:val="24"/>
                  <w:lang w:val="ru-RU"/>
                </w:rPr>
                <w:t>-91</w:t>
              </w:r>
              <w:r w:rsidR="000C445E" w:rsidRPr="000B466B">
                <w:rPr>
                  <w:rStyle w:val="aff9"/>
                  <w:rFonts w:ascii="Times New Roman" w:hAnsi="Times New Roman" w:cs="Times New Roman"/>
                  <w:color w:val="000000" w:themeColor="text1"/>
                  <w:sz w:val="24"/>
                  <w:szCs w:val="24"/>
                </w:rPr>
                <w:t>ad</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f</w:t>
              </w:r>
              <w:r w:rsidR="000C445E" w:rsidRPr="000B466B">
                <w:rPr>
                  <w:rStyle w:val="aff9"/>
                  <w:rFonts w:ascii="Times New Roman" w:hAnsi="Times New Roman" w:cs="Times New Roman"/>
                  <w:color w:val="000000" w:themeColor="text1"/>
                  <w:sz w:val="24"/>
                  <w:szCs w:val="24"/>
                  <w:lang w:val="ru-RU"/>
                </w:rPr>
                <w:t>4</w:t>
              </w:r>
              <w:r w:rsidR="000C445E" w:rsidRPr="000B466B">
                <w:rPr>
                  <w:rStyle w:val="aff9"/>
                  <w:rFonts w:ascii="Times New Roman" w:hAnsi="Times New Roman" w:cs="Times New Roman"/>
                  <w:color w:val="000000" w:themeColor="text1"/>
                  <w:sz w:val="24"/>
                  <w:szCs w:val="24"/>
                </w:rPr>
                <w:t>cd</w:t>
              </w:r>
              <w:r w:rsidR="000C445E" w:rsidRPr="000B466B">
                <w:rPr>
                  <w:rStyle w:val="aff9"/>
                  <w:rFonts w:ascii="Times New Roman" w:hAnsi="Times New Roman" w:cs="Times New Roman"/>
                  <w:color w:val="000000" w:themeColor="text1"/>
                  <w:sz w:val="24"/>
                  <w:szCs w:val="24"/>
                  <w:lang w:val="ru-RU"/>
                </w:rPr>
                <w:t>2</w:t>
              </w:r>
              <w:r w:rsidR="000C445E" w:rsidRPr="000B466B">
                <w:rPr>
                  <w:rStyle w:val="aff9"/>
                  <w:rFonts w:ascii="Times New Roman" w:hAnsi="Times New Roman" w:cs="Times New Roman"/>
                  <w:color w:val="000000" w:themeColor="text1"/>
                  <w:sz w:val="24"/>
                  <w:szCs w:val="24"/>
                </w:rPr>
                <w:t>d</w:t>
              </w:r>
              <w:r w:rsidR="000C445E" w:rsidRPr="000B466B">
                <w:rPr>
                  <w:rStyle w:val="aff9"/>
                  <w:rFonts w:ascii="Times New Roman" w:hAnsi="Times New Roman" w:cs="Times New Roman"/>
                  <w:color w:val="000000" w:themeColor="text1"/>
                  <w:sz w:val="24"/>
                  <w:szCs w:val="24"/>
                  <w:lang w:val="ru-RU"/>
                </w:rPr>
                <w:t>48</w:t>
              </w:r>
              <w:r w:rsidR="000C445E" w:rsidRPr="000B466B">
                <w:rPr>
                  <w:rStyle w:val="aff9"/>
                  <w:rFonts w:ascii="Times New Roman" w:hAnsi="Times New Roman" w:cs="Times New Roman"/>
                  <w:color w:val="000000" w:themeColor="text1"/>
                  <w:sz w:val="24"/>
                  <w:szCs w:val="24"/>
                </w:rPr>
                <w:t>f</w:t>
              </w:r>
              <w:r w:rsidR="000C445E" w:rsidRPr="000B466B">
                <w:rPr>
                  <w:rStyle w:val="aff9"/>
                  <w:rFonts w:ascii="Times New Roman" w:hAnsi="Times New Roman" w:cs="Times New Roman"/>
                  <w:color w:val="000000" w:themeColor="text1"/>
                  <w:sz w:val="24"/>
                  <w:szCs w:val="24"/>
                  <w:lang w:val="ru-RU"/>
                </w:rPr>
                <w:t>806</w:t>
              </w:r>
            </w:hyperlink>
          </w:p>
        </w:tc>
        <w:tc>
          <w:tcPr>
            <w:tcW w:w="4252" w:type="dxa"/>
            <w:tcBorders>
              <w:top w:val="single" w:sz="4" w:space="0" w:color="000000"/>
              <w:left w:val="single" w:sz="4" w:space="0" w:color="000000"/>
              <w:bottom w:val="single" w:sz="4" w:space="0" w:color="000000"/>
              <w:right w:val="single" w:sz="4" w:space="0" w:color="000000"/>
            </w:tcBorders>
          </w:tcPr>
          <w:p w:rsidR="000C445E" w:rsidRPr="000B466B" w:rsidRDefault="000C445E" w:rsidP="00064B72">
            <w:pPr>
              <w:autoSpaceDE w:val="0"/>
              <w:autoSpaceDN w:val="0"/>
              <w:rPr>
                <w:rFonts w:ascii="Times New Roman" w:hAnsi="Times New Roman" w:cs="Times New Roman"/>
                <w:sz w:val="24"/>
                <w:szCs w:val="24"/>
                <w:lang w:val="ru-RU"/>
              </w:rPr>
            </w:pPr>
          </w:p>
        </w:tc>
      </w:tr>
      <w:tr w:rsidR="000C445E" w:rsidRPr="000B466B" w:rsidTr="00476BB5">
        <w:tc>
          <w:tcPr>
            <w:tcW w:w="528"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jc w:val="center"/>
              <w:rPr>
                <w:rFonts w:ascii="Times New Roman" w:eastAsia="Times New Roman" w:hAnsi="Times New Roman" w:cs="Times New Roman"/>
                <w:color w:val="000000"/>
                <w:sz w:val="24"/>
                <w:szCs w:val="24"/>
                <w:lang w:val="ru-RU"/>
              </w:rPr>
            </w:pP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231F20"/>
                <w:sz w:val="24"/>
                <w:szCs w:val="24"/>
                <w:lang w:eastAsia="ru-RU"/>
              </w:rPr>
            </w:pPr>
            <w:r w:rsidRPr="000B466B">
              <w:rPr>
                <w:rFonts w:ascii="Times New Roman" w:hAnsi="Times New Roman" w:cs="Times New Roman"/>
                <w:sz w:val="24"/>
                <w:szCs w:val="24"/>
              </w:rPr>
              <w:t>ИТОГО по разделу</w:t>
            </w:r>
          </w:p>
        </w:tc>
        <w:tc>
          <w:tcPr>
            <w:tcW w:w="735" w:type="dxa"/>
            <w:tcBorders>
              <w:top w:val="single" w:sz="4" w:space="0" w:color="000000"/>
              <w:left w:val="single" w:sz="4" w:space="0" w:color="000000"/>
              <w:bottom w:val="single" w:sz="4" w:space="0" w:color="000000"/>
              <w:right w:val="single" w:sz="4" w:space="0" w:color="auto"/>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38</w:t>
            </w:r>
          </w:p>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p>
        </w:tc>
        <w:tc>
          <w:tcPr>
            <w:tcW w:w="1205" w:type="dxa"/>
            <w:gridSpan w:val="2"/>
            <w:tcBorders>
              <w:top w:val="single" w:sz="4" w:space="0" w:color="000000"/>
              <w:left w:val="single" w:sz="4" w:space="0" w:color="auto"/>
              <w:bottom w:val="single" w:sz="4" w:space="0" w:color="000000"/>
              <w:right w:val="single" w:sz="4" w:space="0" w:color="000000"/>
            </w:tcBorders>
          </w:tcPr>
          <w:p w:rsidR="000C445E" w:rsidRPr="000B466B" w:rsidRDefault="000C445E" w:rsidP="000955FC">
            <w:pPr>
              <w:autoSpaceDE w:val="0"/>
              <w:autoSpaceDN w:val="0"/>
              <w:ind w:right="142"/>
              <w:rPr>
                <w:rFonts w:ascii="Times New Roman" w:eastAsia="Times New Roman" w:hAnsi="Times New Roman" w:cs="Times New Roman"/>
                <w:color w:val="000000"/>
                <w:sz w:val="24"/>
                <w:szCs w:val="24"/>
              </w:rPr>
            </w:pPr>
            <w:r w:rsidRPr="000B466B">
              <w:rPr>
                <w:rFonts w:ascii="Times New Roman" w:eastAsia="Times New Roman" w:hAnsi="Times New Roman" w:cs="Times New Roman"/>
                <w:color w:val="000000"/>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p>
        </w:tc>
        <w:tc>
          <w:tcPr>
            <w:tcW w:w="1138"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jc w:val="center"/>
              <w:rPr>
                <w:rFonts w:ascii="Times New Roman" w:hAnsi="Times New Roman" w:cs="Times New Roman"/>
                <w:sz w:val="24"/>
                <w:szCs w:val="24"/>
              </w:rPr>
            </w:pPr>
          </w:p>
        </w:tc>
        <w:tc>
          <w:tcPr>
            <w:tcW w:w="4362" w:type="dxa"/>
            <w:tcBorders>
              <w:top w:val="single" w:sz="4" w:space="0" w:color="000000"/>
              <w:left w:val="single" w:sz="4" w:space="0" w:color="000000"/>
              <w:bottom w:val="single" w:sz="4" w:space="0" w:color="000000"/>
              <w:right w:val="single" w:sz="4" w:space="0" w:color="000000"/>
            </w:tcBorders>
          </w:tcPr>
          <w:p w:rsidR="000C445E" w:rsidRPr="000B466B" w:rsidRDefault="000C445E" w:rsidP="00901002">
            <w:pPr>
              <w:rPr>
                <w:rFonts w:ascii="Times New Roman" w:hAnsi="Times New Roman" w:cs="Times New Roman"/>
                <w:sz w:val="24"/>
                <w:szCs w:val="24"/>
              </w:rPr>
            </w:pPr>
          </w:p>
        </w:tc>
        <w:tc>
          <w:tcPr>
            <w:tcW w:w="4252" w:type="dxa"/>
            <w:tcBorders>
              <w:top w:val="single" w:sz="4" w:space="0" w:color="000000"/>
              <w:left w:val="single" w:sz="4" w:space="0" w:color="000000"/>
              <w:bottom w:val="single" w:sz="4" w:space="0" w:color="000000"/>
              <w:right w:val="single" w:sz="4" w:space="0" w:color="000000"/>
            </w:tcBorders>
          </w:tcPr>
          <w:p w:rsidR="000C445E" w:rsidRPr="000B466B" w:rsidRDefault="000C445E" w:rsidP="00064B72">
            <w:pPr>
              <w:autoSpaceDE w:val="0"/>
              <w:autoSpaceDN w:val="0"/>
              <w:rPr>
                <w:rFonts w:ascii="Times New Roman" w:hAnsi="Times New Roman" w:cs="Times New Roman"/>
                <w:sz w:val="24"/>
                <w:szCs w:val="24"/>
              </w:rPr>
            </w:pPr>
          </w:p>
        </w:tc>
      </w:tr>
      <w:tr w:rsidR="00901002" w:rsidRPr="000B466B" w:rsidTr="00476BB5">
        <w:tc>
          <w:tcPr>
            <w:tcW w:w="14997" w:type="dxa"/>
            <w:gridSpan w:val="9"/>
          </w:tcPr>
          <w:p w:rsidR="00901002" w:rsidRPr="000B466B" w:rsidRDefault="000955FC" w:rsidP="00C44BEE">
            <w:pPr>
              <w:ind w:right="142"/>
              <w:rPr>
                <w:rFonts w:ascii="Times New Roman" w:hAnsi="Times New Roman" w:cs="Times New Roman"/>
                <w:sz w:val="24"/>
                <w:szCs w:val="24"/>
                <w:lang w:val="ru-RU"/>
              </w:rPr>
            </w:pPr>
            <w:r w:rsidRPr="000B466B">
              <w:rPr>
                <w:rFonts w:ascii="Times New Roman" w:eastAsia="Times New Roman" w:hAnsi="Times New Roman" w:cs="Times New Roman"/>
                <w:b/>
                <w:color w:val="221F1F"/>
                <w:w w:val="97"/>
                <w:sz w:val="24"/>
                <w:szCs w:val="24"/>
                <w:lang w:val="ru-RU"/>
              </w:rPr>
              <w:t>Раздел 6. Наглядная геометрия. Тела и фигуры в пространстве</w:t>
            </w:r>
            <w:r w:rsidR="00F23895" w:rsidRPr="000B466B">
              <w:rPr>
                <w:rFonts w:ascii="Times New Roman" w:eastAsia="Times New Roman" w:hAnsi="Times New Roman" w:cs="Times New Roman"/>
                <w:b/>
                <w:color w:val="221F1F"/>
                <w:w w:val="97"/>
                <w:sz w:val="24"/>
                <w:szCs w:val="24"/>
                <w:lang w:val="ru-RU"/>
              </w:rPr>
              <w:t xml:space="preserve"> (9 часов)</w:t>
            </w:r>
            <w:r w:rsidR="00FF128F" w:rsidRPr="000B466B">
              <w:rPr>
                <w:rFonts w:ascii="Times New Roman" w:eastAsia="Times New Roman" w:hAnsi="Times New Roman" w:cs="Times New Roman"/>
                <w:b/>
                <w:color w:val="221F1F"/>
                <w:w w:val="97"/>
                <w:sz w:val="24"/>
                <w:szCs w:val="24"/>
                <w:lang w:val="ru-RU"/>
              </w:rPr>
              <w:t>(10 часов)</w:t>
            </w:r>
          </w:p>
        </w:tc>
      </w:tr>
      <w:tr w:rsidR="000C445E" w:rsidRPr="000B466B" w:rsidTr="00476BB5">
        <w:tc>
          <w:tcPr>
            <w:tcW w:w="528"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jc w:val="center"/>
              <w:rPr>
                <w:rFonts w:ascii="Times New Roman" w:hAnsi="Times New Roman" w:cs="Times New Roman"/>
                <w:sz w:val="24"/>
                <w:szCs w:val="24"/>
              </w:rPr>
            </w:pPr>
            <w:r w:rsidRPr="000B466B">
              <w:rPr>
                <w:rFonts w:ascii="Times New Roman" w:eastAsia="Times New Roman" w:hAnsi="Times New Roman" w:cs="Times New Roman"/>
                <w:color w:val="000000"/>
                <w:sz w:val="24"/>
                <w:szCs w:val="24"/>
              </w:rPr>
              <w:t>6.1.</w:t>
            </w: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Многогранники.</w:t>
            </w:r>
          </w:p>
        </w:tc>
        <w:tc>
          <w:tcPr>
            <w:tcW w:w="741" w:type="dxa"/>
            <w:gridSpan w:val="2"/>
            <w:tcBorders>
              <w:top w:val="single" w:sz="4" w:space="0" w:color="auto"/>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eastAsia="Times New Roman" w:hAnsi="Times New Roman" w:cs="Times New Roman"/>
                <w:color w:val="000000"/>
                <w:sz w:val="24"/>
                <w:szCs w:val="24"/>
                <w:lang w:val="ru-RU"/>
              </w:rPr>
              <w:t>1</w:t>
            </w:r>
          </w:p>
        </w:tc>
        <w:tc>
          <w:tcPr>
            <w:tcW w:w="1199" w:type="dxa"/>
            <w:tcBorders>
              <w:top w:val="single" w:sz="4" w:space="0" w:color="auto"/>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rPr>
            </w:pPr>
            <w:r w:rsidRPr="000B466B">
              <w:rPr>
                <w:rFonts w:ascii="Times New Roman" w:eastAsia="Times New Roman" w:hAnsi="Times New Roman" w:cs="Times New Roman"/>
                <w:color w:val="000000"/>
                <w:sz w:val="24"/>
                <w:szCs w:val="24"/>
              </w:rPr>
              <w:t>0</w:t>
            </w:r>
          </w:p>
        </w:tc>
        <w:tc>
          <w:tcPr>
            <w:tcW w:w="992"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rPr>
            </w:pPr>
            <w:r w:rsidRPr="000B466B">
              <w:rPr>
                <w:rFonts w:ascii="Times New Roman" w:eastAsia="Times New Roman" w:hAnsi="Times New Roman" w:cs="Times New Roman"/>
                <w:color w:val="000000"/>
                <w:sz w:val="24"/>
                <w:szCs w:val="24"/>
              </w:rPr>
              <w:t>0</w:t>
            </w:r>
          </w:p>
        </w:tc>
        <w:tc>
          <w:tcPr>
            <w:tcW w:w="1138"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 03 мая</w:t>
            </w:r>
          </w:p>
        </w:tc>
        <w:tc>
          <w:tcPr>
            <w:tcW w:w="4362" w:type="dxa"/>
            <w:tcBorders>
              <w:top w:val="single" w:sz="4" w:space="0" w:color="000000"/>
              <w:left w:val="single" w:sz="4" w:space="0" w:color="000000"/>
              <w:bottom w:val="single" w:sz="4" w:space="0" w:color="000000"/>
              <w:right w:val="single" w:sz="4" w:space="0" w:color="000000"/>
            </w:tcBorders>
          </w:tcPr>
          <w:p w:rsidR="000C445E" w:rsidRPr="000B466B" w:rsidRDefault="00AD7FC2" w:rsidP="00C44BEE">
            <w:pPr>
              <w:autoSpaceDE w:val="0"/>
              <w:autoSpaceDN w:val="0"/>
              <w:ind w:right="142"/>
              <w:rPr>
                <w:rFonts w:ascii="Times New Roman" w:hAnsi="Times New Roman" w:cs="Times New Roman"/>
                <w:color w:val="000000" w:themeColor="text1"/>
                <w:sz w:val="24"/>
                <w:szCs w:val="24"/>
                <w:lang w:val="ru-RU"/>
              </w:rPr>
            </w:pPr>
            <w:hyperlink r:id="rId77"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/582/</w:t>
              </w:r>
            </w:hyperlink>
          </w:p>
        </w:tc>
        <w:tc>
          <w:tcPr>
            <w:tcW w:w="4252" w:type="dxa"/>
            <w:tcBorders>
              <w:top w:val="single" w:sz="4" w:space="0" w:color="000000"/>
              <w:left w:val="single" w:sz="4" w:space="0" w:color="000000"/>
              <w:bottom w:val="single" w:sz="4" w:space="0" w:color="000000"/>
              <w:right w:val="single" w:sz="4" w:space="0" w:color="000000"/>
            </w:tcBorders>
          </w:tcPr>
          <w:p w:rsidR="000C445E" w:rsidRPr="000B466B" w:rsidRDefault="000C445E" w:rsidP="006E5ED4">
            <w:pPr>
              <w:autoSpaceDE w:val="0"/>
              <w:autoSpaceDN w:val="0"/>
              <w:rPr>
                <w:rFonts w:ascii="Times New Roman" w:eastAsia="Times New Roman" w:hAnsi="Times New Roman" w:cs="Times New Roman"/>
                <w:color w:val="000000"/>
                <w:sz w:val="24"/>
                <w:szCs w:val="24"/>
                <w:lang w:val="ru-RU"/>
              </w:rPr>
            </w:pPr>
            <w:r w:rsidRPr="000B466B">
              <w:rPr>
                <w:rFonts w:ascii="Times New Roman" w:hAnsi="Times New Roman" w:cs="Times New Roman"/>
                <w:sz w:val="24"/>
                <w:szCs w:val="24"/>
                <w:lang w:val="ru-RU"/>
              </w:rPr>
              <w:t>организация для обучающихся ситуаций контроля и оценки, самооценки</w:t>
            </w:r>
          </w:p>
        </w:tc>
      </w:tr>
      <w:tr w:rsidR="000C445E" w:rsidRPr="000B466B" w:rsidTr="00476BB5">
        <w:tc>
          <w:tcPr>
            <w:tcW w:w="528" w:type="dxa"/>
          </w:tcPr>
          <w:p w:rsidR="000C445E" w:rsidRPr="000B466B" w:rsidRDefault="000C445E"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6.2</w:t>
            </w: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rPr>
            </w:pPr>
            <w:r w:rsidRPr="000B466B">
              <w:rPr>
                <w:rFonts w:ascii="Times New Roman" w:eastAsia="Times New Roman" w:hAnsi="Times New Roman" w:cs="Times New Roman"/>
                <w:color w:val="231F20"/>
                <w:sz w:val="24"/>
                <w:szCs w:val="24"/>
                <w:lang w:eastAsia="ru-RU"/>
              </w:rPr>
              <w:t>Изображение многогранников.</w:t>
            </w:r>
          </w:p>
        </w:tc>
        <w:tc>
          <w:tcPr>
            <w:tcW w:w="741" w:type="dxa"/>
            <w:gridSpan w:val="2"/>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eastAsia="Times New Roman" w:hAnsi="Times New Roman" w:cs="Times New Roman"/>
                <w:color w:val="000000"/>
                <w:sz w:val="24"/>
                <w:szCs w:val="24"/>
                <w:lang w:val="ru-RU"/>
              </w:rPr>
              <w:t>1</w:t>
            </w:r>
          </w:p>
        </w:tc>
        <w:tc>
          <w:tcPr>
            <w:tcW w:w="1199"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3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04 мая</w:t>
            </w:r>
          </w:p>
        </w:tc>
        <w:tc>
          <w:tcPr>
            <w:tcW w:w="4362" w:type="dxa"/>
          </w:tcPr>
          <w:p w:rsidR="000C445E" w:rsidRPr="000B466B" w:rsidRDefault="000C445E" w:rsidP="00C44BEE">
            <w:pPr>
              <w:ind w:right="142"/>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u w:val="single"/>
              </w:rPr>
              <w:t>https</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resh</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edu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ru</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subject</w:t>
            </w:r>
            <w:r w:rsidRPr="000B466B">
              <w:rPr>
                <w:rFonts w:ascii="Times New Roman" w:hAnsi="Times New Roman" w:cs="Times New Roman"/>
                <w:color w:val="000000" w:themeColor="text1"/>
                <w:sz w:val="24"/>
                <w:szCs w:val="24"/>
                <w:u w:val="single"/>
                <w:lang w:val="ru-RU"/>
              </w:rPr>
              <w:t>/</w:t>
            </w:r>
            <w:r w:rsidRPr="000B466B">
              <w:rPr>
                <w:rFonts w:ascii="Times New Roman" w:hAnsi="Times New Roman" w:cs="Times New Roman"/>
                <w:color w:val="000000" w:themeColor="text1"/>
                <w:sz w:val="24"/>
                <w:szCs w:val="24"/>
                <w:u w:val="single"/>
              </w:rPr>
              <w:t>lesson</w:t>
            </w:r>
            <w:r w:rsidRPr="000B466B">
              <w:rPr>
                <w:rFonts w:ascii="Times New Roman" w:hAnsi="Times New Roman" w:cs="Times New Roman"/>
                <w:color w:val="000000" w:themeColor="text1"/>
                <w:sz w:val="24"/>
                <w:szCs w:val="24"/>
                <w:u w:val="single"/>
                <w:lang w:val="ru-RU"/>
              </w:rPr>
              <w:t>/582/</w:t>
            </w:r>
          </w:p>
        </w:tc>
        <w:tc>
          <w:tcPr>
            <w:tcW w:w="4252" w:type="dxa"/>
          </w:tcPr>
          <w:p w:rsidR="000C445E" w:rsidRPr="000B466B" w:rsidRDefault="000C445E" w:rsidP="00C44BEE">
            <w:pPr>
              <w:ind w:right="142"/>
              <w:rPr>
                <w:rFonts w:ascii="Times New Roman" w:hAnsi="Times New Roman" w:cs="Times New Roman"/>
                <w:sz w:val="24"/>
                <w:szCs w:val="24"/>
                <w:lang w:val="ru-RU"/>
              </w:rPr>
            </w:pPr>
          </w:p>
        </w:tc>
      </w:tr>
      <w:tr w:rsidR="000C445E" w:rsidRPr="000B466B" w:rsidTr="00476BB5">
        <w:tc>
          <w:tcPr>
            <w:tcW w:w="528" w:type="dxa"/>
          </w:tcPr>
          <w:p w:rsidR="000C445E" w:rsidRPr="000B466B" w:rsidRDefault="000C445E"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6.3</w:t>
            </w: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231F20"/>
                <w:sz w:val="24"/>
                <w:szCs w:val="24"/>
                <w:lang w:eastAsia="ru-RU"/>
              </w:rPr>
              <w:t>Модели пространственных тел.</w:t>
            </w:r>
          </w:p>
        </w:tc>
        <w:tc>
          <w:tcPr>
            <w:tcW w:w="741" w:type="dxa"/>
            <w:gridSpan w:val="2"/>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1</w:t>
            </w:r>
          </w:p>
        </w:tc>
        <w:tc>
          <w:tcPr>
            <w:tcW w:w="1199"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05 мая</w:t>
            </w:r>
          </w:p>
        </w:tc>
        <w:tc>
          <w:tcPr>
            <w:tcW w:w="4362" w:type="dxa"/>
          </w:tcPr>
          <w:p w:rsidR="000C445E" w:rsidRPr="000B466B" w:rsidRDefault="00AD7FC2" w:rsidP="00D00CE7">
            <w:pPr>
              <w:rPr>
                <w:rStyle w:val="aff9"/>
                <w:rFonts w:ascii="Times New Roman" w:hAnsi="Times New Roman" w:cs="Times New Roman"/>
                <w:color w:val="000000" w:themeColor="text1"/>
                <w:sz w:val="24"/>
                <w:szCs w:val="24"/>
                <w:lang w:val="ru-RU"/>
              </w:rPr>
            </w:pPr>
            <w:hyperlink r:id="rId78"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/494/</w:t>
              </w:r>
            </w:hyperlink>
          </w:p>
          <w:p w:rsidR="000C445E" w:rsidRPr="000B466B" w:rsidRDefault="00AD7FC2" w:rsidP="00D00CE7">
            <w:pPr>
              <w:ind w:right="142"/>
              <w:rPr>
                <w:rFonts w:ascii="Times New Roman" w:hAnsi="Times New Roman" w:cs="Times New Roman"/>
                <w:color w:val="000000" w:themeColor="text1"/>
                <w:sz w:val="24"/>
                <w:szCs w:val="24"/>
                <w:lang w:val="ru-RU"/>
              </w:rPr>
            </w:pPr>
            <w:hyperlink r:id="rId79"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/582/</w:t>
              </w:r>
            </w:hyperlink>
          </w:p>
        </w:tc>
        <w:tc>
          <w:tcPr>
            <w:tcW w:w="4252" w:type="dxa"/>
          </w:tcPr>
          <w:p w:rsidR="000C445E" w:rsidRPr="000B466B" w:rsidRDefault="000C445E" w:rsidP="00C44BEE">
            <w:pPr>
              <w:ind w:right="142"/>
              <w:rPr>
                <w:rFonts w:ascii="Times New Roman" w:hAnsi="Times New Roman" w:cs="Times New Roman"/>
                <w:sz w:val="24"/>
                <w:szCs w:val="24"/>
                <w:lang w:val="ru-RU"/>
              </w:rPr>
            </w:pPr>
          </w:p>
        </w:tc>
      </w:tr>
      <w:tr w:rsidR="000C445E" w:rsidRPr="000B466B" w:rsidTr="00476BB5">
        <w:tc>
          <w:tcPr>
            <w:tcW w:w="528" w:type="dxa"/>
          </w:tcPr>
          <w:p w:rsidR="000C445E" w:rsidRPr="000B466B" w:rsidRDefault="000C445E"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6.4</w:t>
            </w: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231F20"/>
                <w:spacing w:val="-1"/>
                <w:sz w:val="24"/>
                <w:szCs w:val="24"/>
                <w:lang w:eastAsia="ru-RU"/>
              </w:rPr>
              <w:t>Прямоугольный параллелепи</w:t>
            </w:r>
            <w:r w:rsidRPr="000B466B">
              <w:rPr>
                <w:rFonts w:ascii="Times New Roman" w:eastAsia="Times New Roman" w:hAnsi="Times New Roman" w:cs="Times New Roman"/>
                <w:color w:val="231F20"/>
                <w:sz w:val="24"/>
                <w:szCs w:val="24"/>
                <w:lang w:eastAsia="ru-RU"/>
              </w:rPr>
              <w:t>п</w:t>
            </w:r>
            <w:r w:rsidRPr="000B466B">
              <w:rPr>
                <w:rFonts w:ascii="Times New Roman" w:eastAsia="Times New Roman" w:hAnsi="Times New Roman" w:cs="Times New Roman"/>
                <w:color w:val="231F20"/>
                <w:sz w:val="24"/>
                <w:szCs w:val="24"/>
                <w:lang w:eastAsia="ru-RU"/>
              </w:rPr>
              <w:lastRenderedPageBreak/>
              <w:t>ед, куб.</w:t>
            </w:r>
          </w:p>
        </w:tc>
        <w:tc>
          <w:tcPr>
            <w:tcW w:w="741" w:type="dxa"/>
            <w:gridSpan w:val="2"/>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lastRenderedPageBreak/>
              <w:t>1</w:t>
            </w:r>
          </w:p>
        </w:tc>
        <w:tc>
          <w:tcPr>
            <w:tcW w:w="1199"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08 мая</w:t>
            </w:r>
          </w:p>
        </w:tc>
        <w:tc>
          <w:tcPr>
            <w:tcW w:w="4362" w:type="dxa"/>
          </w:tcPr>
          <w:p w:rsidR="000C445E" w:rsidRPr="000B466B" w:rsidRDefault="00AD7FC2" w:rsidP="00C44BEE">
            <w:pPr>
              <w:ind w:right="142"/>
              <w:rPr>
                <w:rFonts w:ascii="Times New Roman" w:hAnsi="Times New Roman" w:cs="Times New Roman"/>
                <w:color w:val="000000" w:themeColor="text1"/>
                <w:sz w:val="24"/>
                <w:szCs w:val="24"/>
                <w:lang w:val="ru-RU"/>
              </w:rPr>
            </w:pPr>
            <w:hyperlink r:id="rId80"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resh</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edu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subject</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lesson</w:t>
              </w:r>
              <w:r w:rsidR="000C445E" w:rsidRPr="000B466B">
                <w:rPr>
                  <w:rStyle w:val="aff9"/>
                  <w:rFonts w:ascii="Times New Roman" w:hAnsi="Times New Roman" w:cs="Times New Roman"/>
                  <w:color w:val="000000" w:themeColor="text1"/>
                  <w:sz w:val="24"/>
                  <w:szCs w:val="24"/>
                  <w:lang w:val="ru-RU"/>
                </w:rPr>
                <w:t>/494/</w:t>
              </w:r>
            </w:hyperlink>
          </w:p>
        </w:tc>
        <w:tc>
          <w:tcPr>
            <w:tcW w:w="4252" w:type="dxa"/>
          </w:tcPr>
          <w:p w:rsidR="000C445E" w:rsidRPr="000B466B" w:rsidRDefault="000C445E" w:rsidP="00C44BEE">
            <w:pPr>
              <w:ind w:right="142"/>
              <w:rPr>
                <w:rFonts w:ascii="Times New Roman" w:hAnsi="Times New Roman" w:cs="Times New Roman"/>
                <w:sz w:val="24"/>
                <w:szCs w:val="24"/>
                <w:lang w:val="ru-RU"/>
              </w:rPr>
            </w:pPr>
          </w:p>
        </w:tc>
      </w:tr>
      <w:tr w:rsidR="000C445E" w:rsidRPr="000B466B" w:rsidTr="00476BB5">
        <w:tc>
          <w:tcPr>
            <w:tcW w:w="528" w:type="dxa"/>
          </w:tcPr>
          <w:p w:rsidR="000C445E" w:rsidRPr="000B466B" w:rsidRDefault="000C445E"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lastRenderedPageBreak/>
              <w:t>6.5</w:t>
            </w: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231F20"/>
                <w:sz w:val="24"/>
                <w:szCs w:val="24"/>
                <w:lang w:eastAsia="ru-RU"/>
              </w:rPr>
              <w:t>Развёртки куба и параллелепипеда</w:t>
            </w:r>
          </w:p>
        </w:tc>
        <w:tc>
          <w:tcPr>
            <w:tcW w:w="741" w:type="dxa"/>
            <w:gridSpan w:val="2"/>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1</w:t>
            </w:r>
          </w:p>
        </w:tc>
        <w:tc>
          <w:tcPr>
            <w:tcW w:w="1199"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113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10 мая</w:t>
            </w:r>
          </w:p>
        </w:tc>
        <w:tc>
          <w:tcPr>
            <w:tcW w:w="4362" w:type="dxa"/>
          </w:tcPr>
          <w:p w:rsidR="000C445E" w:rsidRPr="000B466B" w:rsidRDefault="00AD7FC2" w:rsidP="00C44BEE">
            <w:pPr>
              <w:ind w:right="142"/>
              <w:rPr>
                <w:rFonts w:ascii="Times New Roman" w:hAnsi="Times New Roman" w:cs="Times New Roman"/>
                <w:color w:val="000000" w:themeColor="text1"/>
                <w:sz w:val="24"/>
                <w:szCs w:val="24"/>
                <w:lang w:val="ru-RU"/>
              </w:rPr>
            </w:pPr>
            <w:hyperlink r:id="rId81" w:history="1">
              <w:r w:rsidR="000C445E" w:rsidRPr="000B466B">
                <w:rPr>
                  <w:rStyle w:val="aff9"/>
                  <w:rFonts w:ascii="Times New Roman" w:hAnsi="Times New Roman" w:cs="Times New Roman"/>
                  <w:color w:val="000000" w:themeColor="text1"/>
                  <w:sz w:val="24"/>
                  <w:szCs w:val="24"/>
                </w:rPr>
                <w:t>https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www</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yaklass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ru</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p</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matematika</w:t>
              </w:r>
              <w:r w:rsidR="000C445E" w:rsidRPr="000B466B">
                <w:rPr>
                  <w:rStyle w:val="aff9"/>
                  <w:rFonts w:ascii="Times New Roman" w:hAnsi="Times New Roman" w:cs="Times New Roman"/>
                  <w:color w:val="000000" w:themeColor="text1"/>
                  <w:sz w:val="24"/>
                  <w:szCs w:val="24"/>
                  <w:lang w:val="ru-RU"/>
                </w:rPr>
                <w:t>/5-</w:t>
              </w:r>
              <w:r w:rsidR="000C445E" w:rsidRPr="000B466B">
                <w:rPr>
                  <w:rStyle w:val="aff9"/>
                  <w:rFonts w:ascii="Times New Roman" w:hAnsi="Times New Roman" w:cs="Times New Roman"/>
                  <w:color w:val="000000" w:themeColor="text1"/>
                  <w:sz w:val="24"/>
                  <w:szCs w:val="24"/>
                </w:rPr>
                <w:t>klass</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geometricheskie</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tela</w:t>
              </w:r>
              <w:r w:rsidR="000C445E" w:rsidRPr="000B466B">
                <w:rPr>
                  <w:rStyle w:val="aff9"/>
                  <w:rFonts w:ascii="Times New Roman" w:hAnsi="Times New Roman" w:cs="Times New Roman"/>
                  <w:color w:val="000000" w:themeColor="text1"/>
                  <w:sz w:val="24"/>
                  <w:szCs w:val="24"/>
                  <w:lang w:val="ru-RU"/>
                </w:rPr>
                <w:t>-13832/</w:t>
              </w:r>
              <w:r w:rsidR="000C445E" w:rsidRPr="000B466B">
                <w:rPr>
                  <w:rStyle w:val="aff9"/>
                  <w:rFonts w:ascii="Times New Roman" w:hAnsi="Times New Roman" w:cs="Times New Roman"/>
                  <w:color w:val="000000" w:themeColor="text1"/>
                  <w:sz w:val="24"/>
                  <w:szCs w:val="24"/>
                </w:rPr>
                <w:t>priamougolnyi</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parallelepiped</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razvertka</w:t>
              </w:r>
              <w:r w:rsidR="000C445E" w:rsidRPr="000B466B">
                <w:rPr>
                  <w:rStyle w:val="aff9"/>
                  <w:rFonts w:ascii="Times New Roman" w:hAnsi="Times New Roman" w:cs="Times New Roman"/>
                  <w:color w:val="000000" w:themeColor="text1"/>
                  <w:sz w:val="24"/>
                  <w:szCs w:val="24"/>
                  <w:lang w:val="ru-RU"/>
                </w:rPr>
                <w:t>-13552/</w:t>
              </w:r>
              <w:r w:rsidR="000C445E" w:rsidRPr="000B466B">
                <w:rPr>
                  <w:rStyle w:val="aff9"/>
                  <w:rFonts w:ascii="Times New Roman" w:hAnsi="Times New Roman" w:cs="Times New Roman"/>
                  <w:color w:val="000000" w:themeColor="text1"/>
                  <w:sz w:val="24"/>
                  <w:szCs w:val="24"/>
                </w:rPr>
                <w:t>re</w:t>
              </w:r>
              <w:r w:rsidR="000C445E" w:rsidRPr="000B466B">
                <w:rPr>
                  <w:rStyle w:val="aff9"/>
                  <w:rFonts w:ascii="Times New Roman" w:hAnsi="Times New Roman" w:cs="Times New Roman"/>
                  <w:color w:val="000000" w:themeColor="text1"/>
                  <w:sz w:val="24"/>
                  <w:szCs w:val="24"/>
                  <w:lang w:val="ru-RU"/>
                </w:rPr>
                <w:t>-</w:t>
              </w:r>
              <w:r w:rsidR="000C445E" w:rsidRPr="000B466B">
                <w:rPr>
                  <w:rStyle w:val="aff9"/>
                  <w:rFonts w:ascii="Times New Roman" w:hAnsi="Times New Roman" w:cs="Times New Roman"/>
                  <w:color w:val="000000" w:themeColor="text1"/>
                  <w:sz w:val="24"/>
                  <w:szCs w:val="24"/>
                </w:rPr>
                <w:t>ad</w:t>
              </w:r>
              <w:r w:rsidR="000C445E" w:rsidRPr="000B466B">
                <w:rPr>
                  <w:rStyle w:val="aff9"/>
                  <w:rFonts w:ascii="Times New Roman" w:hAnsi="Times New Roman" w:cs="Times New Roman"/>
                  <w:color w:val="000000" w:themeColor="text1"/>
                  <w:sz w:val="24"/>
                  <w:szCs w:val="24"/>
                  <w:lang w:val="ru-RU"/>
                </w:rPr>
                <w:t>247</w:t>
              </w:r>
              <w:r w:rsidR="000C445E" w:rsidRPr="000B466B">
                <w:rPr>
                  <w:rStyle w:val="aff9"/>
                  <w:rFonts w:ascii="Times New Roman" w:hAnsi="Times New Roman" w:cs="Times New Roman"/>
                  <w:color w:val="000000" w:themeColor="text1"/>
                  <w:sz w:val="24"/>
                  <w:szCs w:val="24"/>
                </w:rPr>
                <w:t>b</w:t>
              </w:r>
              <w:r w:rsidR="000C445E" w:rsidRPr="000B466B">
                <w:rPr>
                  <w:rStyle w:val="aff9"/>
                  <w:rFonts w:ascii="Times New Roman" w:hAnsi="Times New Roman" w:cs="Times New Roman"/>
                  <w:color w:val="000000" w:themeColor="text1"/>
                  <w:sz w:val="24"/>
                  <w:szCs w:val="24"/>
                  <w:lang w:val="ru-RU"/>
                </w:rPr>
                <w:t>35-2</w:t>
              </w:r>
              <w:r w:rsidR="000C445E" w:rsidRPr="000B466B">
                <w:rPr>
                  <w:rStyle w:val="aff9"/>
                  <w:rFonts w:ascii="Times New Roman" w:hAnsi="Times New Roman" w:cs="Times New Roman"/>
                  <w:color w:val="000000" w:themeColor="text1"/>
                  <w:sz w:val="24"/>
                  <w:szCs w:val="24"/>
                </w:rPr>
                <w:t>cd</w:t>
              </w:r>
              <w:r w:rsidR="000C445E" w:rsidRPr="000B466B">
                <w:rPr>
                  <w:rStyle w:val="aff9"/>
                  <w:rFonts w:ascii="Times New Roman" w:hAnsi="Times New Roman" w:cs="Times New Roman"/>
                  <w:color w:val="000000" w:themeColor="text1"/>
                  <w:sz w:val="24"/>
                  <w:szCs w:val="24"/>
                  <w:lang w:val="ru-RU"/>
                </w:rPr>
                <w:t>1-4783-93</w:t>
              </w:r>
              <w:r w:rsidR="000C445E" w:rsidRPr="000B466B">
                <w:rPr>
                  <w:rStyle w:val="aff9"/>
                  <w:rFonts w:ascii="Times New Roman" w:hAnsi="Times New Roman" w:cs="Times New Roman"/>
                  <w:color w:val="000000" w:themeColor="text1"/>
                  <w:sz w:val="24"/>
                  <w:szCs w:val="24"/>
                </w:rPr>
                <w:t>cd</w:t>
              </w:r>
              <w:r w:rsidR="000C445E" w:rsidRPr="000B466B">
                <w:rPr>
                  <w:rStyle w:val="aff9"/>
                  <w:rFonts w:ascii="Times New Roman" w:hAnsi="Times New Roman" w:cs="Times New Roman"/>
                  <w:color w:val="000000" w:themeColor="text1"/>
                  <w:sz w:val="24"/>
                  <w:szCs w:val="24"/>
                  <w:lang w:val="ru-RU"/>
                </w:rPr>
                <w:t>-037</w:t>
              </w:r>
              <w:r w:rsidR="000C445E" w:rsidRPr="000B466B">
                <w:rPr>
                  <w:rStyle w:val="aff9"/>
                  <w:rFonts w:ascii="Times New Roman" w:hAnsi="Times New Roman" w:cs="Times New Roman"/>
                  <w:color w:val="000000" w:themeColor="text1"/>
                  <w:sz w:val="24"/>
                  <w:szCs w:val="24"/>
                </w:rPr>
                <w:t>e</w:t>
              </w:r>
              <w:r w:rsidR="000C445E" w:rsidRPr="000B466B">
                <w:rPr>
                  <w:rStyle w:val="aff9"/>
                  <w:rFonts w:ascii="Times New Roman" w:hAnsi="Times New Roman" w:cs="Times New Roman"/>
                  <w:color w:val="000000" w:themeColor="text1"/>
                  <w:sz w:val="24"/>
                  <w:szCs w:val="24"/>
                  <w:lang w:val="ru-RU"/>
                </w:rPr>
                <w:t>756471</w:t>
              </w:r>
              <w:r w:rsidR="000C445E" w:rsidRPr="000B466B">
                <w:rPr>
                  <w:rStyle w:val="aff9"/>
                  <w:rFonts w:ascii="Times New Roman" w:hAnsi="Times New Roman" w:cs="Times New Roman"/>
                  <w:color w:val="000000" w:themeColor="text1"/>
                  <w:sz w:val="24"/>
                  <w:szCs w:val="24"/>
                </w:rPr>
                <w:t>aa</w:t>
              </w:r>
            </w:hyperlink>
          </w:p>
        </w:tc>
        <w:tc>
          <w:tcPr>
            <w:tcW w:w="4252" w:type="dxa"/>
          </w:tcPr>
          <w:p w:rsidR="000C445E" w:rsidRPr="000B466B" w:rsidRDefault="000C445E" w:rsidP="00C44BEE">
            <w:pPr>
              <w:ind w:right="142"/>
              <w:rPr>
                <w:rFonts w:ascii="Times New Roman" w:hAnsi="Times New Roman" w:cs="Times New Roman"/>
                <w:sz w:val="24"/>
                <w:szCs w:val="24"/>
                <w:lang w:val="ru-RU"/>
              </w:rPr>
            </w:pPr>
          </w:p>
        </w:tc>
      </w:tr>
      <w:tr w:rsidR="000C445E" w:rsidRPr="000B466B" w:rsidTr="00476BB5">
        <w:tc>
          <w:tcPr>
            <w:tcW w:w="528" w:type="dxa"/>
          </w:tcPr>
          <w:p w:rsidR="000C445E" w:rsidRPr="000B466B" w:rsidRDefault="000C445E"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6.6</w:t>
            </w: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231F20"/>
                <w:sz w:val="24"/>
                <w:szCs w:val="24"/>
                <w:lang w:eastAsia="ru-RU"/>
              </w:rPr>
              <w:t>Практическая работа «Развёртка куба».</w:t>
            </w:r>
          </w:p>
        </w:tc>
        <w:tc>
          <w:tcPr>
            <w:tcW w:w="741" w:type="dxa"/>
            <w:gridSpan w:val="2"/>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1</w:t>
            </w:r>
          </w:p>
        </w:tc>
        <w:tc>
          <w:tcPr>
            <w:tcW w:w="1199"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0</w:t>
            </w:r>
          </w:p>
        </w:tc>
        <w:tc>
          <w:tcPr>
            <w:tcW w:w="992"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w:t>
            </w:r>
          </w:p>
        </w:tc>
        <w:tc>
          <w:tcPr>
            <w:tcW w:w="113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11 мая</w:t>
            </w:r>
          </w:p>
        </w:tc>
        <w:tc>
          <w:tcPr>
            <w:tcW w:w="4362" w:type="dxa"/>
          </w:tcPr>
          <w:p w:rsidR="000C445E" w:rsidRPr="000B466B" w:rsidRDefault="00AD7FC2" w:rsidP="00C44BEE">
            <w:pPr>
              <w:ind w:right="142"/>
              <w:rPr>
                <w:rFonts w:ascii="Times New Roman" w:hAnsi="Times New Roman" w:cs="Times New Roman"/>
                <w:color w:val="000000" w:themeColor="text1"/>
                <w:sz w:val="24"/>
                <w:szCs w:val="24"/>
                <w:lang w:val="ru-RU"/>
              </w:rPr>
            </w:pPr>
            <w:hyperlink r:id="rId82">
              <w:r w:rsidR="000C445E" w:rsidRPr="000B466B">
                <w:rPr>
                  <w:rFonts w:ascii="Times New Roman" w:eastAsia="Times New Roman" w:hAnsi="Times New Roman" w:cs="Times New Roman"/>
                  <w:color w:val="000000" w:themeColor="text1"/>
                  <w:sz w:val="24"/>
                  <w:szCs w:val="24"/>
                  <w:u w:val="single"/>
                </w:rPr>
                <w:t>https</w:t>
              </w:r>
              <w:r w:rsidR="000C445E" w:rsidRPr="000B466B">
                <w:rPr>
                  <w:rFonts w:ascii="Times New Roman" w:eastAsia="Times New Roman" w:hAnsi="Times New Roman" w:cs="Times New Roman"/>
                  <w:color w:val="000000" w:themeColor="text1"/>
                  <w:sz w:val="24"/>
                  <w:szCs w:val="24"/>
                  <w:u w:val="single"/>
                  <w:lang w:val="ru-RU"/>
                </w:rPr>
                <w:t>://</w:t>
              </w:r>
              <w:r w:rsidR="000C445E" w:rsidRPr="000B466B">
                <w:rPr>
                  <w:rFonts w:ascii="Times New Roman" w:eastAsia="Times New Roman" w:hAnsi="Times New Roman" w:cs="Times New Roman"/>
                  <w:color w:val="000000" w:themeColor="text1"/>
                  <w:sz w:val="24"/>
                  <w:szCs w:val="24"/>
                  <w:u w:val="single"/>
                </w:rPr>
                <w:t>www</w:t>
              </w:r>
              <w:r w:rsidR="000C445E" w:rsidRPr="000B466B">
                <w:rPr>
                  <w:rFonts w:ascii="Times New Roman" w:eastAsia="Times New Roman" w:hAnsi="Times New Roman" w:cs="Times New Roman"/>
                  <w:color w:val="000000" w:themeColor="text1"/>
                  <w:sz w:val="24"/>
                  <w:szCs w:val="24"/>
                  <w:u w:val="single"/>
                  <w:lang w:val="ru-RU"/>
                </w:rPr>
                <w:t>.</w:t>
              </w:r>
              <w:r w:rsidR="000C445E" w:rsidRPr="000B466B">
                <w:rPr>
                  <w:rFonts w:ascii="Times New Roman" w:eastAsia="Times New Roman" w:hAnsi="Times New Roman" w:cs="Times New Roman"/>
                  <w:color w:val="000000" w:themeColor="text1"/>
                  <w:sz w:val="24"/>
                  <w:szCs w:val="24"/>
                  <w:u w:val="single"/>
                </w:rPr>
                <w:t>yaklass</w:t>
              </w:r>
              <w:r w:rsidR="000C445E" w:rsidRPr="000B466B">
                <w:rPr>
                  <w:rFonts w:ascii="Times New Roman" w:eastAsia="Times New Roman" w:hAnsi="Times New Roman" w:cs="Times New Roman"/>
                  <w:color w:val="000000" w:themeColor="text1"/>
                  <w:sz w:val="24"/>
                  <w:szCs w:val="24"/>
                  <w:u w:val="single"/>
                  <w:lang w:val="ru-RU"/>
                </w:rPr>
                <w:t>.</w:t>
              </w:r>
              <w:r w:rsidR="000C445E" w:rsidRPr="000B466B">
                <w:rPr>
                  <w:rFonts w:ascii="Times New Roman" w:eastAsia="Times New Roman" w:hAnsi="Times New Roman" w:cs="Times New Roman"/>
                  <w:color w:val="000000" w:themeColor="text1"/>
                  <w:sz w:val="24"/>
                  <w:szCs w:val="24"/>
                  <w:u w:val="single"/>
                </w:rPr>
                <w:t>ru</w:t>
              </w:r>
              <w:r w:rsidR="000C445E" w:rsidRPr="000B466B">
                <w:rPr>
                  <w:rFonts w:ascii="Times New Roman" w:eastAsia="Times New Roman" w:hAnsi="Times New Roman" w:cs="Times New Roman"/>
                  <w:color w:val="000000" w:themeColor="text1"/>
                  <w:sz w:val="24"/>
                  <w:szCs w:val="24"/>
                  <w:u w:val="single"/>
                  <w:lang w:val="ru-RU"/>
                </w:rPr>
                <w:t>/</w:t>
              </w:r>
              <w:r w:rsidR="000C445E" w:rsidRPr="000B466B">
                <w:rPr>
                  <w:rFonts w:ascii="Times New Roman" w:eastAsia="Times New Roman" w:hAnsi="Times New Roman" w:cs="Times New Roman"/>
                  <w:color w:val="000000" w:themeColor="text1"/>
                  <w:sz w:val="24"/>
                  <w:szCs w:val="24"/>
                  <w:u w:val="single"/>
                </w:rPr>
                <w:t>p</w:t>
              </w:r>
              <w:r w:rsidR="000C445E" w:rsidRPr="000B466B">
                <w:rPr>
                  <w:rFonts w:ascii="Times New Roman" w:eastAsia="Times New Roman" w:hAnsi="Times New Roman" w:cs="Times New Roman"/>
                  <w:color w:val="000000" w:themeColor="text1"/>
                  <w:sz w:val="24"/>
                  <w:szCs w:val="24"/>
                  <w:u w:val="single"/>
                  <w:lang w:val="ru-RU"/>
                </w:rPr>
                <w:t>/</w:t>
              </w:r>
              <w:r w:rsidR="000C445E" w:rsidRPr="000B466B">
                <w:rPr>
                  <w:rFonts w:ascii="Times New Roman" w:eastAsia="Times New Roman" w:hAnsi="Times New Roman" w:cs="Times New Roman"/>
                  <w:color w:val="000000" w:themeColor="text1"/>
                  <w:sz w:val="24"/>
                  <w:szCs w:val="24"/>
                  <w:u w:val="single"/>
                </w:rPr>
                <w:t>matematika</w:t>
              </w:r>
              <w:r w:rsidR="000C445E" w:rsidRPr="000B466B">
                <w:rPr>
                  <w:rFonts w:ascii="Times New Roman" w:eastAsia="Times New Roman" w:hAnsi="Times New Roman" w:cs="Times New Roman"/>
                  <w:color w:val="000000" w:themeColor="text1"/>
                  <w:sz w:val="24"/>
                  <w:szCs w:val="24"/>
                  <w:u w:val="single"/>
                  <w:lang w:val="ru-RU"/>
                </w:rPr>
                <w:t>/5-</w:t>
              </w:r>
              <w:r w:rsidR="000C445E" w:rsidRPr="000B466B">
                <w:rPr>
                  <w:rFonts w:ascii="Times New Roman" w:eastAsia="Times New Roman" w:hAnsi="Times New Roman" w:cs="Times New Roman"/>
                  <w:color w:val="000000" w:themeColor="text1"/>
                  <w:sz w:val="24"/>
                  <w:szCs w:val="24"/>
                  <w:u w:val="single"/>
                </w:rPr>
                <w:t>klass</w:t>
              </w:r>
              <w:r w:rsidR="000C445E" w:rsidRPr="000B466B">
                <w:rPr>
                  <w:rFonts w:ascii="Times New Roman" w:eastAsia="Times New Roman" w:hAnsi="Times New Roman" w:cs="Times New Roman"/>
                  <w:color w:val="000000" w:themeColor="text1"/>
                  <w:sz w:val="24"/>
                  <w:szCs w:val="24"/>
                  <w:u w:val="single"/>
                  <w:lang w:val="ru-RU"/>
                </w:rPr>
                <w:t>/</w:t>
              </w:r>
              <w:r w:rsidR="000C445E" w:rsidRPr="000B466B">
                <w:rPr>
                  <w:rFonts w:ascii="Times New Roman" w:eastAsia="Times New Roman" w:hAnsi="Times New Roman" w:cs="Times New Roman"/>
                  <w:color w:val="000000" w:themeColor="text1"/>
                  <w:sz w:val="24"/>
                  <w:szCs w:val="24"/>
                  <w:u w:val="single"/>
                </w:rPr>
                <w:t>geometricheskie</w:t>
              </w:r>
              <w:r w:rsidR="000C445E" w:rsidRPr="000B466B">
                <w:rPr>
                  <w:rFonts w:ascii="Times New Roman" w:eastAsia="Times New Roman" w:hAnsi="Times New Roman" w:cs="Times New Roman"/>
                  <w:color w:val="000000" w:themeColor="text1"/>
                  <w:sz w:val="24"/>
                  <w:szCs w:val="24"/>
                  <w:u w:val="single"/>
                  <w:lang w:val="ru-RU"/>
                </w:rPr>
                <w:t>-</w:t>
              </w:r>
              <w:r w:rsidR="000C445E" w:rsidRPr="000B466B">
                <w:rPr>
                  <w:rFonts w:ascii="Times New Roman" w:eastAsia="Times New Roman" w:hAnsi="Times New Roman" w:cs="Times New Roman"/>
                  <w:color w:val="000000" w:themeColor="text1"/>
                  <w:sz w:val="24"/>
                  <w:szCs w:val="24"/>
                  <w:u w:val="single"/>
                </w:rPr>
                <w:t>tela</w:t>
              </w:r>
              <w:r w:rsidR="000C445E" w:rsidRPr="000B466B">
                <w:rPr>
                  <w:rFonts w:ascii="Times New Roman" w:eastAsia="Times New Roman" w:hAnsi="Times New Roman" w:cs="Times New Roman"/>
                  <w:color w:val="000000" w:themeColor="text1"/>
                  <w:sz w:val="24"/>
                  <w:szCs w:val="24"/>
                  <w:u w:val="single"/>
                  <w:lang w:val="ru-RU"/>
                </w:rPr>
                <w:t>-13832/</w:t>
              </w:r>
              <w:r w:rsidR="000C445E" w:rsidRPr="000B466B">
                <w:rPr>
                  <w:rFonts w:ascii="Times New Roman" w:eastAsia="Times New Roman" w:hAnsi="Times New Roman" w:cs="Times New Roman"/>
                  <w:color w:val="000000" w:themeColor="text1"/>
                  <w:sz w:val="24"/>
                  <w:szCs w:val="24"/>
                  <w:u w:val="single"/>
                </w:rPr>
                <w:t>priamougolnyi</w:t>
              </w:r>
              <w:r w:rsidR="000C445E" w:rsidRPr="000B466B">
                <w:rPr>
                  <w:rFonts w:ascii="Times New Roman" w:eastAsia="Times New Roman" w:hAnsi="Times New Roman" w:cs="Times New Roman"/>
                  <w:color w:val="000000" w:themeColor="text1"/>
                  <w:sz w:val="24"/>
                  <w:szCs w:val="24"/>
                  <w:u w:val="single"/>
                  <w:lang w:val="ru-RU"/>
                </w:rPr>
                <w:t>-</w:t>
              </w:r>
              <w:r w:rsidR="000C445E" w:rsidRPr="000B466B">
                <w:rPr>
                  <w:rFonts w:ascii="Times New Roman" w:eastAsia="Times New Roman" w:hAnsi="Times New Roman" w:cs="Times New Roman"/>
                  <w:color w:val="000000" w:themeColor="text1"/>
                  <w:sz w:val="24"/>
                  <w:szCs w:val="24"/>
                  <w:u w:val="single"/>
                </w:rPr>
                <w:t>parallelepiped</w:t>
              </w:r>
              <w:r w:rsidR="000C445E" w:rsidRPr="000B466B">
                <w:rPr>
                  <w:rFonts w:ascii="Times New Roman" w:eastAsia="Times New Roman" w:hAnsi="Times New Roman" w:cs="Times New Roman"/>
                  <w:color w:val="000000" w:themeColor="text1"/>
                  <w:sz w:val="24"/>
                  <w:szCs w:val="24"/>
                  <w:u w:val="single"/>
                  <w:lang w:val="ru-RU"/>
                </w:rPr>
                <w:t>-</w:t>
              </w:r>
              <w:r w:rsidR="000C445E" w:rsidRPr="000B466B">
                <w:rPr>
                  <w:rFonts w:ascii="Times New Roman" w:eastAsia="Times New Roman" w:hAnsi="Times New Roman" w:cs="Times New Roman"/>
                  <w:color w:val="000000" w:themeColor="text1"/>
                  <w:sz w:val="24"/>
                  <w:szCs w:val="24"/>
                  <w:u w:val="single"/>
                </w:rPr>
                <w:t>razvertka</w:t>
              </w:r>
              <w:r w:rsidR="000C445E" w:rsidRPr="000B466B">
                <w:rPr>
                  <w:rFonts w:ascii="Times New Roman" w:eastAsia="Times New Roman" w:hAnsi="Times New Roman" w:cs="Times New Roman"/>
                  <w:color w:val="000000" w:themeColor="text1"/>
                  <w:sz w:val="24"/>
                  <w:szCs w:val="24"/>
                  <w:u w:val="single"/>
                  <w:lang w:val="ru-RU"/>
                </w:rPr>
                <w:t>-13552</w:t>
              </w:r>
            </w:hyperlink>
          </w:p>
        </w:tc>
        <w:tc>
          <w:tcPr>
            <w:tcW w:w="4252" w:type="dxa"/>
          </w:tcPr>
          <w:p w:rsidR="000C445E" w:rsidRPr="000B466B" w:rsidRDefault="000C445E" w:rsidP="00C44BEE">
            <w:pPr>
              <w:ind w:right="142"/>
              <w:rPr>
                <w:rFonts w:ascii="Times New Roman" w:hAnsi="Times New Roman" w:cs="Times New Roman"/>
                <w:sz w:val="24"/>
                <w:szCs w:val="24"/>
                <w:lang w:val="ru-RU"/>
              </w:rPr>
            </w:pPr>
          </w:p>
        </w:tc>
      </w:tr>
      <w:tr w:rsidR="000C445E" w:rsidRPr="000B466B" w:rsidTr="00476BB5">
        <w:tc>
          <w:tcPr>
            <w:tcW w:w="528" w:type="dxa"/>
          </w:tcPr>
          <w:p w:rsidR="000C445E" w:rsidRPr="000B466B" w:rsidRDefault="000C445E"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6.7</w:t>
            </w:r>
          </w:p>
        </w:tc>
        <w:tc>
          <w:tcPr>
            <w:tcW w:w="1785"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eastAsia="Times New Roman" w:hAnsi="Times New Roman" w:cs="Times New Roman"/>
                <w:color w:val="231F20"/>
                <w:sz w:val="24"/>
                <w:szCs w:val="24"/>
                <w:lang w:eastAsia="ru-RU"/>
              </w:rPr>
              <w:t>Объём куба, прямоугольного параллелепипеда.</w:t>
            </w:r>
          </w:p>
        </w:tc>
        <w:tc>
          <w:tcPr>
            <w:tcW w:w="741" w:type="dxa"/>
            <w:gridSpan w:val="2"/>
            <w:tcBorders>
              <w:top w:val="single" w:sz="4" w:space="0" w:color="000000"/>
              <w:left w:val="single" w:sz="4" w:space="0" w:color="000000"/>
              <w:bottom w:val="single" w:sz="4" w:space="0" w:color="000000"/>
              <w:right w:val="single" w:sz="4" w:space="0" w:color="auto"/>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3</w:t>
            </w:r>
          </w:p>
        </w:tc>
        <w:tc>
          <w:tcPr>
            <w:tcW w:w="1199" w:type="dxa"/>
            <w:tcBorders>
              <w:top w:val="single" w:sz="4" w:space="0" w:color="000000"/>
              <w:left w:val="single" w:sz="4" w:space="0" w:color="auto"/>
              <w:bottom w:val="single" w:sz="4" w:space="0" w:color="000000"/>
              <w:right w:val="single" w:sz="4" w:space="0" w:color="000000"/>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eastAsia="Times New Roman" w:hAnsi="Times New Roman" w:cs="Times New Roman"/>
                <w:color w:val="000000"/>
                <w:sz w:val="24"/>
                <w:szCs w:val="24"/>
                <w:lang w:val="ru-RU"/>
              </w:rPr>
              <w:t>0</w:t>
            </w:r>
          </w:p>
        </w:tc>
        <w:tc>
          <w:tcPr>
            <w:tcW w:w="992" w:type="dxa"/>
            <w:tcBorders>
              <w:top w:val="single" w:sz="4" w:space="0" w:color="000000"/>
              <w:left w:val="single" w:sz="4" w:space="0" w:color="000000"/>
              <w:bottom w:val="single" w:sz="4" w:space="0" w:color="000000"/>
              <w:right w:val="single" w:sz="4" w:space="0" w:color="auto"/>
            </w:tcBorders>
          </w:tcPr>
          <w:p w:rsidR="000C445E" w:rsidRPr="000B466B" w:rsidRDefault="000C445E" w:rsidP="00C44BEE">
            <w:pPr>
              <w:autoSpaceDE w:val="0"/>
              <w:autoSpaceDN w:val="0"/>
              <w:ind w:right="142"/>
              <w:rPr>
                <w:rFonts w:ascii="Times New Roman" w:hAnsi="Times New Roman" w:cs="Times New Roman"/>
                <w:sz w:val="24"/>
                <w:szCs w:val="24"/>
                <w:lang w:val="ru-RU"/>
              </w:rPr>
            </w:pPr>
            <w:r w:rsidRPr="000B466B">
              <w:rPr>
                <w:rFonts w:ascii="Times New Roman" w:eastAsia="Times New Roman" w:hAnsi="Times New Roman" w:cs="Times New Roman"/>
                <w:color w:val="000000"/>
                <w:sz w:val="24"/>
                <w:szCs w:val="24"/>
                <w:lang w:val="ru-RU"/>
              </w:rPr>
              <w:t>0</w:t>
            </w:r>
          </w:p>
        </w:tc>
        <w:tc>
          <w:tcPr>
            <w:tcW w:w="1138" w:type="dxa"/>
            <w:tcBorders>
              <w:left w:val="single" w:sz="4" w:space="0" w:color="auto"/>
            </w:tcBorders>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12-16 мая</w:t>
            </w:r>
          </w:p>
        </w:tc>
        <w:tc>
          <w:tcPr>
            <w:tcW w:w="4362" w:type="dxa"/>
          </w:tcPr>
          <w:p w:rsidR="000C445E" w:rsidRPr="000B466B" w:rsidRDefault="000C445E" w:rsidP="00C44BEE">
            <w:pPr>
              <w:ind w:right="142"/>
              <w:rPr>
                <w:rFonts w:ascii="Times New Roman" w:hAnsi="Times New Roman" w:cs="Times New Roman"/>
                <w:b/>
                <w:color w:val="000000" w:themeColor="text1"/>
                <w:sz w:val="24"/>
                <w:szCs w:val="24"/>
                <w:lang w:val="ru-RU"/>
              </w:rPr>
            </w:pPr>
            <w:r w:rsidRPr="000B466B">
              <w:rPr>
                <w:rFonts w:ascii="Times New Roman" w:eastAsia="Times New Roman" w:hAnsi="Times New Roman" w:cs="Times New Roman"/>
                <w:color w:val="000000" w:themeColor="text1"/>
                <w:sz w:val="24"/>
                <w:szCs w:val="24"/>
                <w:u w:val="single"/>
              </w:rPr>
              <w:t>https</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www</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yaklass</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ru</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p</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matematika</w:t>
            </w:r>
            <w:r w:rsidRPr="000B466B">
              <w:rPr>
                <w:rFonts w:ascii="Times New Roman" w:eastAsia="Times New Roman" w:hAnsi="Times New Roman" w:cs="Times New Roman"/>
                <w:color w:val="000000" w:themeColor="text1"/>
                <w:sz w:val="24"/>
                <w:szCs w:val="24"/>
                <w:u w:val="single"/>
                <w:lang w:val="ru-RU"/>
              </w:rPr>
              <w:t>/5-</w:t>
            </w:r>
            <w:r w:rsidRPr="000B466B">
              <w:rPr>
                <w:rFonts w:ascii="Times New Roman" w:eastAsia="Times New Roman" w:hAnsi="Times New Roman" w:cs="Times New Roman"/>
                <w:color w:val="000000" w:themeColor="text1"/>
                <w:sz w:val="24"/>
                <w:szCs w:val="24"/>
                <w:u w:val="single"/>
              </w:rPr>
              <w:t>klass</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geometricheskie</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tela</w:t>
            </w:r>
            <w:r w:rsidRPr="000B466B">
              <w:rPr>
                <w:rFonts w:ascii="Times New Roman" w:eastAsia="Times New Roman" w:hAnsi="Times New Roman" w:cs="Times New Roman"/>
                <w:color w:val="000000" w:themeColor="text1"/>
                <w:sz w:val="24"/>
                <w:szCs w:val="24"/>
                <w:u w:val="single"/>
                <w:lang w:val="ru-RU"/>
              </w:rPr>
              <w:t>-13832/</w:t>
            </w:r>
            <w:r w:rsidRPr="000B466B">
              <w:rPr>
                <w:rFonts w:ascii="Times New Roman" w:eastAsia="Times New Roman" w:hAnsi="Times New Roman" w:cs="Times New Roman"/>
                <w:color w:val="000000" w:themeColor="text1"/>
                <w:sz w:val="24"/>
                <w:szCs w:val="24"/>
                <w:u w:val="single"/>
              </w:rPr>
              <w:t>priamougolnyi</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parallelepiped</w:t>
            </w:r>
            <w:r w:rsidRPr="000B466B">
              <w:rPr>
                <w:rFonts w:ascii="Times New Roman" w:eastAsia="Times New Roman" w:hAnsi="Times New Roman" w:cs="Times New Roman"/>
                <w:color w:val="000000" w:themeColor="text1"/>
                <w:sz w:val="24"/>
                <w:szCs w:val="24"/>
                <w:u w:val="single"/>
                <w:lang w:val="ru-RU"/>
              </w:rPr>
              <w:t>-</w:t>
            </w:r>
            <w:r w:rsidRPr="000B466B">
              <w:rPr>
                <w:rFonts w:ascii="Times New Roman" w:eastAsia="Times New Roman" w:hAnsi="Times New Roman" w:cs="Times New Roman"/>
                <w:color w:val="000000" w:themeColor="text1"/>
                <w:sz w:val="24"/>
                <w:szCs w:val="24"/>
                <w:u w:val="single"/>
              </w:rPr>
              <w:t>obem</w:t>
            </w:r>
            <w:r w:rsidRPr="000B466B">
              <w:rPr>
                <w:rFonts w:ascii="Times New Roman" w:eastAsia="Times New Roman" w:hAnsi="Times New Roman" w:cs="Times New Roman"/>
                <w:color w:val="000000" w:themeColor="text1"/>
                <w:sz w:val="24"/>
                <w:szCs w:val="24"/>
                <w:u w:val="single"/>
                <w:lang w:val="ru-RU"/>
              </w:rPr>
              <w:t>-13551</w:t>
            </w:r>
          </w:p>
        </w:tc>
        <w:tc>
          <w:tcPr>
            <w:tcW w:w="4252" w:type="dxa"/>
          </w:tcPr>
          <w:p w:rsidR="000C445E" w:rsidRPr="000B466B" w:rsidRDefault="000C445E" w:rsidP="00C44BEE">
            <w:pPr>
              <w:ind w:right="142"/>
              <w:rPr>
                <w:rFonts w:ascii="Times New Roman" w:hAnsi="Times New Roman" w:cs="Times New Roman"/>
                <w:b/>
                <w:sz w:val="24"/>
                <w:szCs w:val="24"/>
                <w:lang w:val="ru-RU"/>
              </w:rPr>
            </w:pPr>
          </w:p>
        </w:tc>
      </w:tr>
      <w:tr w:rsidR="000C445E" w:rsidRPr="000B466B" w:rsidTr="00476BB5">
        <w:tc>
          <w:tcPr>
            <w:tcW w:w="528" w:type="dxa"/>
            <w:tcBorders>
              <w:bottom w:val="single" w:sz="4" w:space="0" w:color="auto"/>
            </w:tcBorders>
          </w:tcPr>
          <w:p w:rsidR="000C445E" w:rsidRPr="000B466B" w:rsidRDefault="000C445E" w:rsidP="00C44BEE">
            <w:pPr>
              <w:ind w:right="142"/>
              <w:rPr>
                <w:rFonts w:ascii="Times New Roman" w:hAnsi="Times New Roman" w:cs="Times New Roman"/>
                <w:b/>
                <w:sz w:val="24"/>
                <w:szCs w:val="24"/>
                <w:lang w:val="ru-RU"/>
              </w:rPr>
            </w:pPr>
          </w:p>
        </w:tc>
        <w:tc>
          <w:tcPr>
            <w:tcW w:w="1785" w:type="dxa"/>
            <w:tcBorders>
              <w:top w:val="single" w:sz="4" w:space="0" w:color="000000"/>
              <w:left w:val="single" w:sz="4" w:space="0" w:color="000000"/>
              <w:bottom w:val="single" w:sz="4" w:space="0" w:color="auto"/>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hAnsi="Times New Roman" w:cs="Times New Roman"/>
                <w:sz w:val="24"/>
                <w:szCs w:val="24"/>
              </w:rPr>
              <w:t>ИТОГО по разделу</w:t>
            </w:r>
          </w:p>
        </w:tc>
        <w:tc>
          <w:tcPr>
            <w:tcW w:w="735" w:type="dxa"/>
            <w:tcBorders>
              <w:top w:val="single" w:sz="4" w:space="0" w:color="000000"/>
              <w:left w:val="single" w:sz="4" w:space="0" w:color="000000"/>
              <w:bottom w:val="single" w:sz="4" w:space="0" w:color="000000"/>
              <w:right w:val="single" w:sz="4" w:space="0" w:color="auto"/>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9</w:t>
            </w:r>
          </w:p>
        </w:tc>
        <w:tc>
          <w:tcPr>
            <w:tcW w:w="1205" w:type="dxa"/>
            <w:gridSpan w:val="2"/>
            <w:tcBorders>
              <w:top w:val="single" w:sz="4" w:space="0" w:color="000000"/>
              <w:left w:val="single" w:sz="4" w:space="0" w:color="auto"/>
              <w:bottom w:val="single" w:sz="4" w:space="0" w:color="000000"/>
              <w:right w:val="single" w:sz="4" w:space="0" w:color="000000"/>
            </w:tcBorders>
          </w:tcPr>
          <w:p w:rsidR="000C445E" w:rsidRPr="000B466B" w:rsidRDefault="000C445E" w:rsidP="00260C0A">
            <w:pPr>
              <w:autoSpaceDE w:val="0"/>
              <w:autoSpaceDN w:val="0"/>
              <w:ind w:right="142"/>
              <w:rPr>
                <w:rFonts w:ascii="Times New Roman" w:eastAsia="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tcPr>
          <w:p w:rsidR="000C445E" w:rsidRPr="000B466B" w:rsidRDefault="000C445E" w:rsidP="00C44BEE">
            <w:pPr>
              <w:ind w:right="142"/>
              <w:rPr>
                <w:rFonts w:ascii="Times New Roman" w:hAnsi="Times New Roman" w:cs="Times New Roman"/>
                <w:b/>
                <w:sz w:val="24"/>
                <w:szCs w:val="24"/>
                <w:lang w:val="ru-RU"/>
              </w:rPr>
            </w:pPr>
          </w:p>
        </w:tc>
        <w:tc>
          <w:tcPr>
            <w:tcW w:w="1138" w:type="dxa"/>
            <w:tcBorders>
              <w:top w:val="single" w:sz="4" w:space="0" w:color="000000"/>
              <w:left w:val="single" w:sz="4" w:space="0" w:color="000000"/>
              <w:bottom w:val="single" w:sz="4" w:space="0" w:color="000000"/>
            </w:tcBorders>
          </w:tcPr>
          <w:p w:rsidR="000C445E" w:rsidRPr="000B466B" w:rsidRDefault="000C445E" w:rsidP="00C44BEE">
            <w:pPr>
              <w:ind w:right="142"/>
              <w:rPr>
                <w:rFonts w:ascii="Times New Roman" w:hAnsi="Times New Roman" w:cs="Times New Roman"/>
                <w:b/>
                <w:sz w:val="24"/>
                <w:szCs w:val="24"/>
              </w:rPr>
            </w:pPr>
          </w:p>
        </w:tc>
        <w:tc>
          <w:tcPr>
            <w:tcW w:w="4362" w:type="dxa"/>
          </w:tcPr>
          <w:p w:rsidR="000C445E" w:rsidRPr="000B466B" w:rsidRDefault="000C445E" w:rsidP="00C44BEE">
            <w:pPr>
              <w:ind w:right="142"/>
              <w:rPr>
                <w:rFonts w:ascii="Times New Roman" w:hAnsi="Times New Roman" w:cs="Times New Roman"/>
                <w:b/>
                <w:sz w:val="24"/>
                <w:szCs w:val="24"/>
                <w:lang w:val="ru-RU"/>
              </w:rPr>
            </w:pPr>
          </w:p>
        </w:tc>
        <w:tc>
          <w:tcPr>
            <w:tcW w:w="4252" w:type="dxa"/>
          </w:tcPr>
          <w:p w:rsidR="000C445E" w:rsidRPr="000B466B" w:rsidRDefault="000C445E" w:rsidP="00C44BEE">
            <w:pPr>
              <w:ind w:right="142"/>
              <w:rPr>
                <w:rFonts w:ascii="Times New Roman" w:hAnsi="Times New Roman" w:cs="Times New Roman"/>
                <w:b/>
                <w:sz w:val="24"/>
                <w:szCs w:val="24"/>
                <w:lang w:val="ru-RU"/>
              </w:rPr>
            </w:pPr>
          </w:p>
        </w:tc>
      </w:tr>
      <w:tr w:rsidR="00260C0A" w:rsidRPr="000B466B" w:rsidTr="00476BB5">
        <w:tc>
          <w:tcPr>
            <w:tcW w:w="14997" w:type="dxa"/>
            <w:gridSpan w:val="9"/>
          </w:tcPr>
          <w:p w:rsidR="00260C0A" w:rsidRPr="000B466B" w:rsidRDefault="00260C0A" w:rsidP="00C44BEE">
            <w:pPr>
              <w:ind w:right="142"/>
              <w:rPr>
                <w:rFonts w:ascii="Times New Roman" w:hAnsi="Times New Roman" w:cs="Times New Roman"/>
                <w:b/>
                <w:sz w:val="24"/>
                <w:szCs w:val="24"/>
                <w:lang w:val="ru-RU"/>
              </w:rPr>
            </w:pPr>
            <w:r w:rsidRPr="000B466B">
              <w:rPr>
                <w:rFonts w:ascii="Times New Roman" w:eastAsia="Times New Roman" w:hAnsi="Times New Roman" w:cs="Times New Roman"/>
                <w:b/>
                <w:bCs/>
                <w:sz w:val="24"/>
                <w:szCs w:val="24"/>
                <w:lang w:eastAsia="ru-RU"/>
              </w:rPr>
              <w:t>Раздел 7.</w:t>
            </w:r>
            <w:r w:rsidRPr="000B466B">
              <w:rPr>
                <w:rFonts w:ascii="Times New Roman" w:eastAsia="Times New Roman" w:hAnsi="Times New Roman" w:cs="Times New Roman"/>
                <w:sz w:val="24"/>
                <w:szCs w:val="24"/>
                <w:lang w:eastAsia="ru-RU"/>
              </w:rPr>
              <w:t xml:space="preserve"> </w:t>
            </w:r>
            <w:r w:rsidRPr="000B466B">
              <w:rPr>
                <w:rFonts w:ascii="Times New Roman" w:eastAsia="Times New Roman" w:hAnsi="Times New Roman" w:cs="Times New Roman"/>
                <w:b/>
                <w:bCs/>
                <w:color w:val="231F20"/>
                <w:sz w:val="24"/>
                <w:szCs w:val="24"/>
                <w:lang w:eastAsia="ru-RU"/>
              </w:rPr>
              <w:t>Повторение и обобщение</w:t>
            </w:r>
          </w:p>
        </w:tc>
      </w:tr>
      <w:tr w:rsidR="000C445E" w:rsidRPr="000B466B" w:rsidTr="00476BB5">
        <w:tc>
          <w:tcPr>
            <w:tcW w:w="528" w:type="dxa"/>
          </w:tcPr>
          <w:p w:rsidR="000C445E" w:rsidRPr="000B466B" w:rsidRDefault="000C445E" w:rsidP="00C44BEE">
            <w:pPr>
              <w:ind w:right="142"/>
              <w:rPr>
                <w:rFonts w:ascii="Times New Roman" w:hAnsi="Times New Roman" w:cs="Times New Roman"/>
                <w:b/>
                <w:sz w:val="24"/>
                <w:szCs w:val="24"/>
                <w:lang w:val="ru-RU"/>
              </w:rPr>
            </w:pPr>
            <w:r w:rsidRPr="000B466B">
              <w:rPr>
                <w:rFonts w:ascii="Times New Roman" w:hAnsi="Times New Roman" w:cs="Times New Roman"/>
                <w:b/>
                <w:sz w:val="24"/>
                <w:szCs w:val="24"/>
                <w:lang w:val="ru-RU"/>
              </w:rPr>
              <w:t>7.1</w:t>
            </w:r>
          </w:p>
        </w:tc>
        <w:tc>
          <w:tcPr>
            <w:tcW w:w="1785" w:type="dxa"/>
            <w:tcBorders>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231F20"/>
                <w:sz w:val="24"/>
                <w:szCs w:val="24"/>
                <w:lang w:val="ru-RU" w:eastAsia="ru-RU"/>
              </w:rPr>
              <w:t>Повторение основных понятий и методов курса 5 класса, обобщение знаний.</w:t>
            </w:r>
          </w:p>
        </w:tc>
        <w:tc>
          <w:tcPr>
            <w:tcW w:w="741" w:type="dxa"/>
            <w:gridSpan w:val="2"/>
            <w:tcBorders>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10</w:t>
            </w:r>
          </w:p>
        </w:tc>
        <w:tc>
          <w:tcPr>
            <w:tcW w:w="1199"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1</w:t>
            </w:r>
          </w:p>
        </w:tc>
        <w:tc>
          <w:tcPr>
            <w:tcW w:w="992"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0</w:t>
            </w:r>
          </w:p>
        </w:tc>
        <w:tc>
          <w:tcPr>
            <w:tcW w:w="1138" w:type="dxa"/>
          </w:tcPr>
          <w:p w:rsidR="000C445E" w:rsidRPr="000B466B" w:rsidRDefault="000C445E" w:rsidP="00C44BEE">
            <w:pPr>
              <w:ind w:right="142"/>
              <w:rPr>
                <w:rFonts w:ascii="Times New Roman" w:hAnsi="Times New Roman" w:cs="Times New Roman"/>
                <w:sz w:val="24"/>
                <w:szCs w:val="24"/>
                <w:lang w:val="ru-RU"/>
              </w:rPr>
            </w:pPr>
            <w:r w:rsidRPr="000B466B">
              <w:rPr>
                <w:rFonts w:ascii="Times New Roman" w:hAnsi="Times New Roman" w:cs="Times New Roman"/>
                <w:sz w:val="24"/>
                <w:szCs w:val="24"/>
                <w:lang w:val="ru-RU"/>
              </w:rPr>
              <w:t>17-31 мая</w:t>
            </w:r>
          </w:p>
        </w:tc>
        <w:tc>
          <w:tcPr>
            <w:tcW w:w="4362" w:type="dxa"/>
          </w:tcPr>
          <w:p w:rsidR="000C445E" w:rsidRPr="000B466B" w:rsidRDefault="000C445E" w:rsidP="00C44BEE">
            <w:pPr>
              <w:ind w:right="142"/>
              <w:rPr>
                <w:rFonts w:ascii="Times New Roman" w:hAnsi="Times New Roman" w:cs="Times New Roman"/>
                <w:b/>
                <w:sz w:val="24"/>
                <w:szCs w:val="24"/>
                <w:lang w:val="ru-RU"/>
              </w:rPr>
            </w:pPr>
            <w:r w:rsidRPr="000B466B">
              <w:rPr>
                <w:rFonts w:ascii="Times New Roman" w:eastAsia="Times New Roman" w:hAnsi="Times New Roman" w:cs="Times New Roman"/>
                <w:color w:val="000000"/>
                <w:w w:val="97"/>
                <w:sz w:val="24"/>
                <w:szCs w:val="24"/>
                <w:lang w:val="ru-RU"/>
              </w:rPr>
              <w:t xml:space="preserve">Министерство </w:t>
            </w:r>
            <w:r w:rsidRPr="000B466B">
              <w:rPr>
                <w:rFonts w:ascii="Times New Roman" w:hAnsi="Times New Roman" w:cs="Times New Roman"/>
                <w:sz w:val="24"/>
                <w:szCs w:val="24"/>
                <w:lang w:val="ru-RU"/>
              </w:rPr>
              <w:br/>
            </w:r>
            <w:r w:rsidRPr="000B466B">
              <w:rPr>
                <w:rFonts w:ascii="Times New Roman" w:eastAsia="Times New Roman" w:hAnsi="Times New Roman" w:cs="Times New Roman"/>
                <w:color w:val="000000"/>
                <w:w w:val="97"/>
                <w:sz w:val="24"/>
                <w:szCs w:val="24"/>
                <w:lang w:val="ru-RU"/>
              </w:rPr>
              <w:t xml:space="preserve">образования и науки РФ. -Режим доступа : </w:t>
            </w:r>
            <w:r w:rsidRPr="000B466B">
              <w:rPr>
                <w:rFonts w:ascii="Times New Roman" w:hAnsi="Times New Roman" w:cs="Times New Roman"/>
                <w:sz w:val="24"/>
                <w:szCs w:val="24"/>
                <w:lang w:val="ru-RU"/>
              </w:rPr>
              <w:br/>
            </w:r>
            <w:r w:rsidRPr="000B466B">
              <w:rPr>
                <w:rFonts w:ascii="Times New Roman" w:eastAsia="Times New Roman" w:hAnsi="Times New Roman" w:cs="Times New Roman"/>
                <w:color w:val="000000"/>
                <w:w w:val="97"/>
                <w:sz w:val="24"/>
                <w:szCs w:val="24"/>
              </w:rPr>
              <w:t>http</w:t>
            </w:r>
            <w:r w:rsidRPr="000B466B">
              <w:rPr>
                <w:rFonts w:ascii="Times New Roman" w:eastAsia="Times New Roman" w:hAnsi="Times New Roman" w:cs="Times New Roman"/>
                <w:color w:val="000000"/>
                <w:w w:val="97"/>
                <w:sz w:val="24"/>
                <w:szCs w:val="24"/>
                <w:lang w:val="ru-RU"/>
              </w:rPr>
              <w:t>://</w:t>
            </w:r>
            <w:r w:rsidRPr="000B466B">
              <w:rPr>
                <w:rFonts w:ascii="Times New Roman" w:eastAsia="Times New Roman" w:hAnsi="Times New Roman" w:cs="Times New Roman"/>
                <w:color w:val="000000"/>
                <w:w w:val="97"/>
                <w:sz w:val="24"/>
                <w:szCs w:val="24"/>
              </w:rPr>
              <w:t>www</w:t>
            </w:r>
            <w:r w:rsidRPr="000B466B">
              <w:rPr>
                <w:rFonts w:ascii="Times New Roman" w:eastAsia="Times New Roman" w:hAnsi="Times New Roman" w:cs="Times New Roman"/>
                <w:color w:val="000000"/>
                <w:w w:val="97"/>
                <w:sz w:val="24"/>
                <w:szCs w:val="24"/>
                <w:lang w:val="ru-RU"/>
              </w:rPr>
              <w:t>.</w:t>
            </w:r>
            <w:r w:rsidRPr="000B466B">
              <w:rPr>
                <w:rFonts w:ascii="Times New Roman" w:eastAsia="Times New Roman" w:hAnsi="Times New Roman" w:cs="Times New Roman"/>
                <w:color w:val="000000"/>
                <w:w w:val="97"/>
                <w:sz w:val="24"/>
                <w:szCs w:val="24"/>
              </w:rPr>
              <w:t>mon</w:t>
            </w:r>
            <w:r w:rsidRPr="000B466B">
              <w:rPr>
                <w:rFonts w:ascii="Times New Roman" w:eastAsia="Times New Roman" w:hAnsi="Times New Roman" w:cs="Times New Roman"/>
                <w:color w:val="000000"/>
                <w:w w:val="97"/>
                <w:sz w:val="24"/>
                <w:szCs w:val="24"/>
                <w:lang w:val="ru-RU"/>
              </w:rPr>
              <w:t>.</w:t>
            </w:r>
            <w:r w:rsidRPr="000B466B">
              <w:rPr>
                <w:rFonts w:ascii="Times New Roman" w:eastAsia="Times New Roman" w:hAnsi="Times New Roman" w:cs="Times New Roman"/>
                <w:color w:val="000000"/>
                <w:w w:val="97"/>
                <w:sz w:val="24"/>
                <w:szCs w:val="24"/>
              </w:rPr>
              <w:t>gov</w:t>
            </w:r>
          </w:p>
        </w:tc>
        <w:tc>
          <w:tcPr>
            <w:tcW w:w="4252" w:type="dxa"/>
          </w:tcPr>
          <w:p w:rsidR="000C445E" w:rsidRPr="000B466B" w:rsidRDefault="000C445E" w:rsidP="00C44BEE">
            <w:pPr>
              <w:ind w:right="142"/>
              <w:rPr>
                <w:rFonts w:ascii="Times New Roman" w:hAnsi="Times New Roman" w:cs="Times New Roman"/>
                <w:b/>
                <w:sz w:val="24"/>
                <w:szCs w:val="24"/>
                <w:lang w:val="ru-RU"/>
              </w:rPr>
            </w:pPr>
          </w:p>
        </w:tc>
      </w:tr>
      <w:tr w:rsidR="000C445E" w:rsidRPr="000B466B" w:rsidTr="00476BB5">
        <w:tc>
          <w:tcPr>
            <w:tcW w:w="528" w:type="dxa"/>
          </w:tcPr>
          <w:p w:rsidR="000C445E" w:rsidRPr="000B466B" w:rsidRDefault="000C445E" w:rsidP="00C44BEE">
            <w:pPr>
              <w:ind w:right="142"/>
              <w:rPr>
                <w:rFonts w:ascii="Times New Roman" w:hAnsi="Times New Roman" w:cs="Times New Roman"/>
                <w:b/>
                <w:sz w:val="24"/>
                <w:szCs w:val="24"/>
                <w:lang w:val="ru-RU"/>
              </w:rPr>
            </w:pPr>
          </w:p>
        </w:tc>
        <w:tc>
          <w:tcPr>
            <w:tcW w:w="1785" w:type="dxa"/>
            <w:tcBorders>
              <w:top w:val="single" w:sz="4" w:space="0" w:color="000000"/>
              <w:left w:val="single" w:sz="4" w:space="0" w:color="000000"/>
              <w:bottom w:val="single" w:sz="4" w:space="0" w:color="000000"/>
              <w:right w:val="single" w:sz="4" w:space="0" w:color="000000"/>
            </w:tcBorders>
          </w:tcPr>
          <w:p w:rsidR="000C445E" w:rsidRPr="00900071" w:rsidRDefault="000C445E" w:rsidP="00C44BEE">
            <w:pPr>
              <w:autoSpaceDE w:val="0"/>
              <w:autoSpaceDN w:val="0"/>
              <w:ind w:right="142"/>
              <w:rPr>
                <w:rFonts w:ascii="Times New Roman" w:eastAsia="Times New Roman" w:hAnsi="Times New Roman" w:cs="Times New Roman"/>
                <w:color w:val="000000"/>
                <w:sz w:val="24"/>
                <w:szCs w:val="24"/>
                <w:lang w:val="ru-RU"/>
              </w:rPr>
            </w:pPr>
            <w:r w:rsidRPr="00900071">
              <w:rPr>
                <w:rFonts w:ascii="Times New Roman" w:eastAsia="Times New Roman" w:hAnsi="Times New Roman" w:cs="Times New Roman"/>
                <w:color w:val="231F20"/>
                <w:sz w:val="24"/>
                <w:szCs w:val="24"/>
                <w:lang w:val="ru-RU" w:eastAsia="ru-RU"/>
              </w:rPr>
              <w:t>ОБЩЕЕ КОЛИЧЕСТВО ЧАСОВ ПО ПРОГРАММЕ</w:t>
            </w:r>
          </w:p>
        </w:tc>
        <w:tc>
          <w:tcPr>
            <w:tcW w:w="741" w:type="dxa"/>
            <w:gridSpan w:val="2"/>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170</w:t>
            </w:r>
          </w:p>
        </w:tc>
        <w:tc>
          <w:tcPr>
            <w:tcW w:w="1199"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r w:rsidRPr="000B466B">
              <w:rPr>
                <w:rFonts w:ascii="Times New Roman" w:eastAsia="Times New Roman" w:hAnsi="Times New Roman" w:cs="Times New Roman"/>
                <w:color w:val="000000"/>
                <w:sz w:val="24"/>
                <w:szCs w:val="24"/>
                <w:lang w:val="ru-RU"/>
              </w:rPr>
              <w:t>8</w:t>
            </w:r>
          </w:p>
        </w:tc>
        <w:tc>
          <w:tcPr>
            <w:tcW w:w="992" w:type="dxa"/>
            <w:tcBorders>
              <w:top w:val="single" w:sz="4" w:space="0" w:color="000000"/>
              <w:left w:val="single" w:sz="4" w:space="0" w:color="000000"/>
              <w:bottom w:val="single" w:sz="4" w:space="0" w:color="000000"/>
              <w:right w:val="single" w:sz="4" w:space="0" w:color="000000"/>
            </w:tcBorders>
          </w:tcPr>
          <w:p w:rsidR="000C445E" w:rsidRPr="000B466B" w:rsidRDefault="000C445E" w:rsidP="00C44BEE">
            <w:pPr>
              <w:autoSpaceDE w:val="0"/>
              <w:autoSpaceDN w:val="0"/>
              <w:ind w:right="142"/>
              <w:rPr>
                <w:rFonts w:ascii="Times New Roman" w:eastAsia="Times New Roman" w:hAnsi="Times New Roman" w:cs="Times New Roman"/>
                <w:color w:val="000000"/>
                <w:sz w:val="24"/>
                <w:szCs w:val="24"/>
                <w:lang w:val="ru-RU"/>
              </w:rPr>
            </w:pPr>
          </w:p>
        </w:tc>
        <w:tc>
          <w:tcPr>
            <w:tcW w:w="1138" w:type="dxa"/>
          </w:tcPr>
          <w:p w:rsidR="000C445E" w:rsidRPr="000B466B" w:rsidRDefault="000C445E" w:rsidP="00C44BEE">
            <w:pPr>
              <w:ind w:right="142"/>
              <w:rPr>
                <w:rFonts w:ascii="Times New Roman" w:hAnsi="Times New Roman" w:cs="Times New Roman"/>
                <w:b/>
                <w:sz w:val="24"/>
                <w:szCs w:val="24"/>
                <w:lang w:val="ru-RU"/>
              </w:rPr>
            </w:pPr>
          </w:p>
        </w:tc>
        <w:tc>
          <w:tcPr>
            <w:tcW w:w="4362" w:type="dxa"/>
          </w:tcPr>
          <w:p w:rsidR="000C445E" w:rsidRPr="000B466B" w:rsidRDefault="000C445E" w:rsidP="00C44BEE">
            <w:pPr>
              <w:ind w:right="142"/>
              <w:rPr>
                <w:rFonts w:ascii="Times New Roman" w:hAnsi="Times New Roman" w:cs="Times New Roman"/>
                <w:b/>
                <w:sz w:val="24"/>
                <w:szCs w:val="24"/>
                <w:lang w:val="ru-RU"/>
              </w:rPr>
            </w:pPr>
          </w:p>
        </w:tc>
        <w:tc>
          <w:tcPr>
            <w:tcW w:w="4252" w:type="dxa"/>
          </w:tcPr>
          <w:p w:rsidR="000C445E" w:rsidRPr="000B466B" w:rsidRDefault="000C445E" w:rsidP="00C44BEE">
            <w:pPr>
              <w:ind w:right="142"/>
              <w:rPr>
                <w:rFonts w:ascii="Times New Roman" w:hAnsi="Times New Roman" w:cs="Times New Roman"/>
                <w:b/>
                <w:sz w:val="24"/>
                <w:szCs w:val="24"/>
                <w:lang w:val="ru-RU"/>
              </w:rPr>
            </w:pPr>
          </w:p>
        </w:tc>
      </w:tr>
    </w:tbl>
    <w:p w:rsidR="00EC6650" w:rsidRPr="000B466B" w:rsidRDefault="00EC6650" w:rsidP="00C44BEE">
      <w:pPr>
        <w:spacing w:after="0" w:line="240" w:lineRule="auto"/>
        <w:ind w:right="142"/>
        <w:rPr>
          <w:rFonts w:ascii="Times New Roman" w:hAnsi="Times New Roman" w:cs="Times New Roman"/>
          <w:sz w:val="24"/>
          <w:szCs w:val="24"/>
        </w:rPr>
        <w:sectPr w:rsidR="00EC6650" w:rsidRPr="000B466B" w:rsidSect="00C44BEE">
          <w:pgSz w:w="16840" w:h="11900"/>
          <w:pgMar w:top="851" w:right="1247" w:bottom="851" w:left="1276" w:header="720" w:footer="720" w:gutter="0"/>
          <w:cols w:space="720" w:equalWidth="0">
            <w:col w:w="15222" w:space="0"/>
          </w:cols>
          <w:docGrid w:linePitch="360"/>
        </w:sectPr>
      </w:pPr>
    </w:p>
    <w:p w:rsidR="00667545" w:rsidRPr="000B466B" w:rsidRDefault="00667545" w:rsidP="00667545">
      <w:pPr>
        <w:spacing w:after="0" w:line="240" w:lineRule="auto"/>
        <w:jc w:val="center"/>
        <w:rPr>
          <w:rFonts w:ascii="Times New Roman" w:hAnsi="Times New Roman" w:cs="Times New Roman"/>
          <w:b/>
          <w:bCs/>
          <w:sz w:val="24"/>
          <w:szCs w:val="24"/>
        </w:rPr>
      </w:pPr>
      <w:r w:rsidRPr="000B466B">
        <w:rPr>
          <w:rFonts w:ascii="Times New Roman" w:hAnsi="Times New Roman" w:cs="Times New Roman"/>
          <w:b/>
          <w:bCs/>
          <w:sz w:val="24"/>
          <w:szCs w:val="24"/>
        </w:rPr>
        <w:lastRenderedPageBreak/>
        <w:t>Поурочное планирование по предмету «Математика» в 5 классе</w:t>
      </w:r>
    </w:p>
    <w:p w:rsidR="00667545" w:rsidRPr="000B466B" w:rsidRDefault="00667545" w:rsidP="00667545">
      <w:pPr>
        <w:spacing w:after="0" w:line="240" w:lineRule="auto"/>
        <w:jc w:val="center"/>
        <w:rPr>
          <w:rFonts w:ascii="Times New Roman" w:hAnsi="Times New Roman" w:cs="Times New Roman"/>
          <w:b/>
          <w:bCs/>
          <w:sz w:val="24"/>
          <w:szCs w:val="24"/>
        </w:rPr>
      </w:pPr>
    </w:p>
    <w:p w:rsidR="00667545" w:rsidRPr="000B466B" w:rsidRDefault="00667545" w:rsidP="00667545">
      <w:pPr>
        <w:spacing w:after="0" w:line="240" w:lineRule="auto"/>
        <w:rPr>
          <w:rFonts w:ascii="Times New Roman" w:eastAsia="Times New Roman" w:hAnsi="Times New Roman" w:cs="Times New Roman"/>
          <w:bCs/>
          <w:i/>
          <w:sz w:val="24"/>
          <w:szCs w:val="24"/>
        </w:rPr>
      </w:pPr>
      <w:r w:rsidRPr="000B466B">
        <w:rPr>
          <w:rFonts w:ascii="Times New Roman" w:eastAsia="Times New Roman" w:hAnsi="Times New Roman" w:cs="Times New Roman"/>
          <w:bCs/>
          <w:i/>
          <w:sz w:val="24"/>
          <w:szCs w:val="24"/>
        </w:rPr>
        <w:t>Учебно-методический комплект:</w:t>
      </w:r>
    </w:p>
    <w:p w:rsidR="00667545" w:rsidRPr="000B466B" w:rsidRDefault="00667545" w:rsidP="00667545">
      <w:pPr>
        <w:spacing w:after="0" w:line="240" w:lineRule="auto"/>
        <w:jc w:val="both"/>
        <w:rPr>
          <w:rFonts w:ascii="Times New Roman" w:eastAsia="Times New Roman" w:hAnsi="Times New Roman" w:cs="Times New Roman"/>
          <w:bCs/>
          <w:i/>
          <w:sz w:val="24"/>
          <w:szCs w:val="24"/>
        </w:rPr>
      </w:pPr>
      <w:r w:rsidRPr="000B466B">
        <w:rPr>
          <w:rFonts w:ascii="Times New Roman" w:eastAsia="Times New Roman" w:hAnsi="Times New Roman" w:cs="Times New Roman"/>
          <w:bCs/>
          <w:i/>
          <w:sz w:val="24"/>
          <w:szCs w:val="24"/>
        </w:rPr>
        <w:t>Математика. 5 класс : учебник : в 2 частях / Н.Я. Виленкин, В.И. Жохов, А.С. Чесноков [и др.]- Москва : Просвещение, 2021;</w:t>
      </w:r>
    </w:p>
    <w:p w:rsidR="00667545" w:rsidRPr="000B466B" w:rsidRDefault="00667545" w:rsidP="00667545">
      <w:pPr>
        <w:spacing w:after="0" w:line="240" w:lineRule="auto"/>
        <w:jc w:val="center"/>
        <w:rPr>
          <w:rFonts w:ascii="Times New Roman" w:hAnsi="Times New Roman" w:cs="Times New Roman"/>
          <w:sz w:val="24"/>
          <w:szCs w:val="24"/>
        </w:rPr>
      </w:pPr>
    </w:p>
    <w:tbl>
      <w:tblPr>
        <w:tblStyle w:val="aff1"/>
        <w:tblpPr w:leftFromText="180" w:rightFromText="180" w:vertAnchor="text" w:tblpY="1"/>
        <w:tblOverlap w:val="never"/>
        <w:tblW w:w="14709" w:type="dxa"/>
        <w:tblLayout w:type="fixed"/>
        <w:tblLook w:val="04A0" w:firstRow="1" w:lastRow="0" w:firstColumn="1" w:lastColumn="0" w:noHBand="0" w:noVBand="1"/>
      </w:tblPr>
      <w:tblGrid>
        <w:gridCol w:w="753"/>
        <w:gridCol w:w="4629"/>
        <w:gridCol w:w="113"/>
        <w:gridCol w:w="1446"/>
        <w:gridCol w:w="113"/>
        <w:gridCol w:w="5387"/>
        <w:gridCol w:w="2268"/>
      </w:tblGrid>
      <w:tr w:rsidR="00667545" w:rsidRPr="000B466B" w:rsidTr="00E64265">
        <w:trPr>
          <w:trHeight w:val="276"/>
        </w:trPr>
        <w:tc>
          <w:tcPr>
            <w:tcW w:w="753" w:type="dxa"/>
            <w:vMerge w:val="restart"/>
            <w:vAlign w:val="center"/>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 урока п/п</w:t>
            </w:r>
          </w:p>
        </w:tc>
        <w:tc>
          <w:tcPr>
            <w:tcW w:w="4742" w:type="dxa"/>
            <w:gridSpan w:val="2"/>
            <w:vMerge w:val="restart"/>
            <w:vAlign w:val="center"/>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Тема урока</w:t>
            </w:r>
          </w:p>
        </w:tc>
        <w:tc>
          <w:tcPr>
            <w:tcW w:w="1559" w:type="dxa"/>
            <w:gridSpan w:val="2"/>
            <w:vMerge w:val="restart"/>
            <w:vAlign w:val="center"/>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Кол-во часов на изучение темы</w:t>
            </w:r>
          </w:p>
        </w:tc>
        <w:tc>
          <w:tcPr>
            <w:tcW w:w="5387" w:type="dxa"/>
            <w:vMerge w:val="restart"/>
            <w:vAlign w:val="center"/>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Требования к результатам формирования функциональной грамотности</w:t>
            </w:r>
          </w:p>
        </w:tc>
        <w:tc>
          <w:tcPr>
            <w:tcW w:w="2268" w:type="dxa"/>
            <w:vMerge w:val="restart"/>
            <w:vAlign w:val="center"/>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Ссылка на методические рекомендации по реализации рабочей программы</w:t>
            </w:r>
          </w:p>
        </w:tc>
      </w:tr>
      <w:tr w:rsidR="00667545" w:rsidRPr="000B466B" w:rsidTr="00E64265">
        <w:trPr>
          <w:trHeight w:val="276"/>
        </w:trPr>
        <w:tc>
          <w:tcPr>
            <w:tcW w:w="753" w:type="dxa"/>
            <w:vMerge/>
          </w:tcPr>
          <w:p w:rsidR="00667545" w:rsidRPr="000B466B" w:rsidRDefault="00667545" w:rsidP="00E64265">
            <w:pPr>
              <w:jc w:val="center"/>
              <w:rPr>
                <w:rFonts w:ascii="Times New Roman" w:hAnsi="Times New Roman" w:cs="Times New Roman"/>
                <w:sz w:val="24"/>
                <w:szCs w:val="24"/>
                <w:lang w:val="ru-RU"/>
              </w:rPr>
            </w:pPr>
          </w:p>
        </w:tc>
        <w:tc>
          <w:tcPr>
            <w:tcW w:w="4742" w:type="dxa"/>
            <w:gridSpan w:val="2"/>
            <w:vMerge/>
          </w:tcPr>
          <w:p w:rsidR="00667545" w:rsidRPr="000B466B" w:rsidRDefault="00667545" w:rsidP="00E64265">
            <w:pPr>
              <w:jc w:val="center"/>
              <w:rPr>
                <w:rFonts w:ascii="Times New Roman" w:hAnsi="Times New Roman" w:cs="Times New Roman"/>
                <w:sz w:val="24"/>
                <w:szCs w:val="24"/>
                <w:lang w:val="ru-RU"/>
              </w:rPr>
            </w:pPr>
          </w:p>
        </w:tc>
        <w:tc>
          <w:tcPr>
            <w:tcW w:w="1559" w:type="dxa"/>
            <w:gridSpan w:val="2"/>
            <w:vMerge/>
          </w:tcPr>
          <w:p w:rsidR="00667545" w:rsidRPr="000B466B" w:rsidRDefault="00667545" w:rsidP="00E64265">
            <w:pPr>
              <w:jc w:val="center"/>
              <w:rPr>
                <w:rFonts w:ascii="Times New Roman" w:hAnsi="Times New Roman" w:cs="Times New Roman"/>
                <w:sz w:val="24"/>
                <w:szCs w:val="24"/>
                <w:lang w:val="ru-RU"/>
              </w:rPr>
            </w:pPr>
          </w:p>
        </w:tc>
        <w:tc>
          <w:tcPr>
            <w:tcW w:w="5387" w:type="dxa"/>
            <w:vMerge/>
          </w:tcPr>
          <w:p w:rsidR="00667545" w:rsidRPr="000B466B" w:rsidRDefault="00667545" w:rsidP="00E64265">
            <w:pPr>
              <w:jc w:val="center"/>
              <w:rPr>
                <w:rFonts w:ascii="Times New Roman" w:hAnsi="Times New Roman" w:cs="Times New Roman"/>
                <w:sz w:val="24"/>
                <w:szCs w:val="24"/>
                <w:lang w:val="ru-RU"/>
              </w:rPr>
            </w:pPr>
          </w:p>
        </w:tc>
        <w:tc>
          <w:tcPr>
            <w:tcW w:w="2268" w:type="dxa"/>
            <w:vMerge/>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rPr>
          <w:trHeight w:val="253"/>
        </w:trPr>
        <w:tc>
          <w:tcPr>
            <w:tcW w:w="14709" w:type="dxa"/>
            <w:gridSpan w:val="7"/>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b/>
                <w:bCs/>
                <w:sz w:val="24"/>
                <w:szCs w:val="24"/>
                <w:lang w:val="ru-RU"/>
              </w:rPr>
              <w:t>Раздел «Натуральные числа. Действия с натуральными числами» (43</w:t>
            </w:r>
            <w:r w:rsidRPr="000B466B">
              <w:rPr>
                <w:rFonts w:ascii="Times New Roman" w:hAnsi="Times New Roman" w:cs="Times New Roman"/>
                <w:b/>
                <w:bCs/>
                <w:sz w:val="24"/>
                <w:szCs w:val="24"/>
              </w:rPr>
              <w:t> </w:t>
            </w:r>
            <w:r w:rsidRPr="000B466B">
              <w:rPr>
                <w:rFonts w:ascii="Times New Roman" w:hAnsi="Times New Roman" w:cs="Times New Roman"/>
                <w:b/>
                <w:bCs/>
                <w:sz w:val="24"/>
                <w:szCs w:val="24"/>
                <w:lang w:val="ru-RU"/>
              </w:rPr>
              <w:t>ч)</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4742" w:type="dxa"/>
            <w:gridSpan w:val="2"/>
          </w:tcPr>
          <w:p w:rsidR="00667545" w:rsidRPr="000B466B" w:rsidRDefault="00667545" w:rsidP="00E64265">
            <w:pPr>
              <w:jc w:val="both"/>
              <w:rPr>
                <w:rFonts w:ascii="Times New Roman" w:hAnsi="Times New Roman" w:cs="Times New Roman"/>
                <w:sz w:val="24"/>
                <w:szCs w:val="24"/>
              </w:rPr>
            </w:pPr>
            <w:r w:rsidRPr="000B466B">
              <w:rPr>
                <w:rFonts w:ascii="Times New Roman" w:hAnsi="Times New Roman" w:cs="Times New Roman"/>
                <w:sz w:val="24"/>
                <w:szCs w:val="24"/>
              </w:rPr>
              <w:t>Ряд натуральных чисел.</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Классифицировать числа, выражения, количества и формы по общим характеристикам.</w:t>
            </w:r>
          </w:p>
          <w:p w:rsidR="00667545" w:rsidRPr="000B466B" w:rsidRDefault="00AD7FC2" w:rsidP="00E64265">
            <w:pPr>
              <w:jc w:val="center"/>
              <w:rPr>
                <w:rFonts w:ascii="Times New Roman" w:hAnsi="Times New Roman" w:cs="Times New Roman"/>
                <w:color w:val="000000" w:themeColor="text1"/>
                <w:sz w:val="24"/>
                <w:szCs w:val="24"/>
                <w:lang w:val="ru-RU"/>
              </w:rPr>
            </w:pPr>
            <w:hyperlink r:id="rId83"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matematicheskaya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Задачи №</w:t>
            </w:r>
            <w:r w:rsidRPr="000B466B">
              <w:rPr>
                <w:rFonts w:ascii="Times New Roman" w:hAnsi="Times New Roman" w:cs="Times New Roman"/>
                <w:sz w:val="24"/>
                <w:szCs w:val="24"/>
              </w:rPr>
              <w:t> </w:t>
            </w:r>
            <w:r w:rsidRPr="000B466B">
              <w:rPr>
                <w:rFonts w:ascii="Times New Roman" w:hAnsi="Times New Roman" w:cs="Times New Roman"/>
                <w:sz w:val="24"/>
                <w:szCs w:val="24"/>
                <w:lang w:val="ru-RU"/>
              </w:rPr>
              <w:t>11 «Парк» и №</w:t>
            </w:r>
            <w:r w:rsidRPr="000B466B">
              <w:rPr>
                <w:rFonts w:ascii="Times New Roman" w:hAnsi="Times New Roman" w:cs="Times New Roman"/>
                <w:sz w:val="24"/>
                <w:szCs w:val="24"/>
              </w:rPr>
              <w:t> </w:t>
            </w:r>
            <w:r w:rsidRPr="000B466B">
              <w:rPr>
                <w:rFonts w:ascii="Times New Roman" w:hAnsi="Times New Roman" w:cs="Times New Roman"/>
                <w:sz w:val="24"/>
                <w:szCs w:val="24"/>
                <w:lang w:val="ru-RU"/>
              </w:rPr>
              <w:t>13 «Сок» (задание 1,2).</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w:t>
            </w:r>
          </w:p>
        </w:tc>
        <w:tc>
          <w:tcPr>
            <w:tcW w:w="4742" w:type="dxa"/>
            <w:gridSpan w:val="2"/>
          </w:tcPr>
          <w:p w:rsidR="00667545" w:rsidRPr="000B466B" w:rsidRDefault="00667545" w:rsidP="00E64265">
            <w:pPr>
              <w:jc w:val="both"/>
              <w:rPr>
                <w:rFonts w:ascii="Times New Roman" w:hAnsi="Times New Roman" w:cs="Times New Roman"/>
                <w:sz w:val="24"/>
                <w:szCs w:val="24"/>
              </w:rPr>
            </w:pPr>
            <w:r w:rsidRPr="000B466B">
              <w:rPr>
                <w:rFonts w:ascii="Times New Roman" w:hAnsi="Times New Roman" w:cs="Times New Roman"/>
                <w:sz w:val="24"/>
                <w:szCs w:val="24"/>
                <w:lang w:val="ru-RU"/>
              </w:rPr>
              <w:t xml:space="preserve">Десятичная система записи натуральных чисел. </w:t>
            </w:r>
            <w:r w:rsidRPr="000B466B">
              <w:rPr>
                <w:rFonts w:ascii="Times New Roman" w:hAnsi="Times New Roman" w:cs="Times New Roman"/>
                <w:sz w:val="24"/>
                <w:szCs w:val="24"/>
              </w:rPr>
              <w:t>Римская нумерация.</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Методические рекомендации</w:t>
            </w:r>
          </w:p>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стр. 1, п. 1</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w:t>
            </w:r>
          </w:p>
        </w:tc>
        <w:tc>
          <w:tcPr>
            <w:tcW w:w="4742" w:type="dxa"/>
            <w:gridSpan w:val="2"/>
          </w:tcPr>
          <w:p w:rsidR="00667545" w:rsidRPr="000B466B" w:rsidRDefault="00667545" w:rsidP="00E64265">
            <w:pPr>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Чтение и запись натуральных чисел. Запись числа в виде суммы разрядных слагаемых.</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w:t>
            </w:r>
          </w:p>
        </w:tc>
        <w:tc>
          <w:tcPr>
            <w:tcW w:w="4742" w:type="dxa"/>
            <w:gridSpan w:val="2"/>
          </w:tcPr>
          <w:p w:rsidR="00667545" w:rsidRPr="000B466B" w:rsidRDefault="00667545" w:rsidP="00E64265">
            <w:pPr>
              <w:jc w:val="both"/>
              <w:rPr>
                <w:rFonts w:ascii="Times New Roman" w:hAnsi="Times New Roman" w:cs="Times New Roman"/>
                <w:sz w:val="24"/>
                <w:szCs w:val="24"/>
              </w:rPr>
            </w:pPr>
            <w:r w:rsidRPr="000B466B">
              <w:rPr>
                <w:rFonts w:ascii="Times New Roman" w:hAnsi="Times New Roman" w:cs="Times New Roman"/>
                <w:sz w:val="24"/>
                <w:szCs w:val="24"/>
              </w:rPr>
              <w:t>Координатная прямая. Шкалы.</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Анализировать данные.</w:t>
            </w:r>
          </w:p>
          <w:p w:rsidR="00667545" w:rsidRPr="000B466B" w:rsidRDefault="00AD7FC2" w:rsidP="00E64265">
            <w:pPr>
              <w:jc w:val="center"/>
              <w:rPr>
                <w:rFonts w:ascii="Times New Roman" w:hAnsi="Times New Roman" w:cs="Times New Roman"/>
                <w:color w:val="000000" w:themeColor="text1"/>
                <w:sz w:val="24"/>
                <w:szCs w:val="24"/>
                <w:lang w:val="ru-RU"/>
              </w:rPr>
            </w:pPr>
            <w:hyperlink r:id="rId84"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matematicheskaya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Задача № 09 «Кросс».</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w:t>
            </w:r>
          </w:p>
        </w:tc>
        <w:tc>
          <w:tcPr>
            <w:tcW w:w="4742" w:type="dxa"/>
            <w:gridSpan w:val="2"/>
          </w:tcPr>
          <w:p w:rsidR="00667545" w:rsidRPr="000B466B" w:rsidRDefault="00667545" w:rsidP="00E64265">
            <w:pPr>
              <w:jc w:val="both"/>
              <w:rPr>
                <w:rFonts w:ascii="Times New Roman" w:hAnsi="Times New Roman" w:cs="Times New Roman"/>
                <w:sz w:val="24"/>
                <w:szCs w:val="24"/>
              </w:rPr>
            </w:pPr>
            <w:r w:rsidRPr="000B466B">
              <w:rPr>
                <w:rFonts w:ascii="Times New Roman" w:hAnsi="Times New Roman" w:cs="Times New Roman"/>
                <w:sz w:val="24"/>
                <w:szCs w:val="24"/>
              </w:rPr>
              <w:t>Координаты точки.</w:t>
            </w:r>
            <w:r w:rsidRPr="000B466B">
              <w:rPr>
                <w:rFonts w:ascii="Times New Roman" w:hAnsi="Times New Roman" w:cs="Times New Roman"/>
                <w:b/>
                <w:sz w:val="24"/>
                <w:szCs w:val="24"/>
              </w:rPr>
              <w:t xml:space="preserve"> Входной контроль.</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w:t>
            </w:r>
          </w:p>
        </w:tc>
        <w:tc>
          <w:tcPr>
            <w:tcW w:w="4742" w:type="dxa"/>
            <w:gridSpan w:val="2"/>
          </w:tcPr>
          <w:p w:rsidR="00667545" w:rsidRPr="000B466B" w:rsidRDefault="00667545" w:rsidP="00E64265">
            <w:pPr>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Натуральные числа на координатной прямой.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w:t>
            </w:r>
          </w:p>
        </w:tc>
        <w:tc>
          <w:tcPr>
            <w:tcW w:w="4742" w:type="dxa"/>
            <w:gridSpan w:val="2"/>
          </w:tcPr>
          <w:p w:rsidR="00667545" w:rsidRPr="000B466B" w:rsidRDefault="00667545" w:rsidP="00E64265">
            <w:pPr>
              <w:jc w:val="both"/>
              <w:rPr>
                <w:rFonts w:ascii="Times New Roman" w:hAnsi="Times New Roman" w:cs="Times New Roman"/>
                <w:sz w:val="24"/>
                <w:szCs w:val="24"/>
              </w:rPr>
            </w:pPr>
            <w:r w:rsidRPr="000B466B">
              <w:rPr>
                <w:rFonts w:ascii="Times New Roman" w:hAnsi="Times New Roman" w:cs="Times New Roman"/>
                <w:sz w:val="24"/>
                <w:szCs w:val="24"/>
              </w:rPr>
              <w:t>Сравнение натуральных чисел.</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Производить простые алгебраические процедуры. </w:t>
            </w:r>
            <w:hyperlink r:id="rId85" w:history="1">
              <w:r w:rsidRPr="000B466B">
                <w:rPr>
                  <w:rStyle w:val="aff9"/>
                  <w:rFonts w:ascii="Times New Roman" w:hAnsi="Times New Roman" w:cs="Times New Roman"/>
                  <w:sz w:val="24"/>
                  <w:szCs w:val="24"/>
                </w:rPr>
                <w:t>http</w:t>
              </w:r>
              <w:r w:rsidRPr="000B466B">
                <w:rPr>
                  <w:rStyle w:val="aff9"/>
                  <w:rFonts w:ascii="Times New Roman" w:hAnsi="Times New Roman" w:cs="Times New Roman"/>
                  <w:sz w:val="24"/>
                  <w:szCs w:val="24"/>
                  <w:lang w:val="ru-RU"/>
                </w:rPr>
                <w:t>://</w:t>
              </w:r>
              <w:r w:rsidRPr="000B466B">
                <w:rPr>
                  <w:rStyle w:val="aff9"/>
                  <w:rFonts w:ascii="Times New Roman" w:hAnsi="Times New Roman" w:cs="Times New Roman"/>
                  <w:sz w:val="24"/>
                  <w:szCs w:val="24"/>
                </w:rPr>
                <w:t>skiv</w:t>
              </w:r>
              <w:r w:rsidRPr="000B466B">
                <w:rPr>
                  <w:rStyle w:val="aff9"/>
                  <w:rFonts w:ascii="Times New Roman" w:hAnsi="Times New Roman" w:cs="Times New Roman"/>
                  <w:sz w:val="24"/>
                  <w:szCs w:val="24"/>
                  <w:lang w:val="ru-RU"/>
                </w:rPr>
                <w:t>.</w:t>
              </w:r>
              <w:r w:rsidRPr="000B466B">
                <w:rPr>
                  <w:rStyle w:val="aff9"/>
                  <w:rFonts w:ascii="Times New Roman" w:hAnsi="Times New Roman" w:cs="Times New Roman"/>
                  <w:sz w:val="24"/>
                  <w:szCs w:val="24"/>
                </w:rPr>
                <w:t>instrao</w:t>
              </w:r>
              <w:r w:rsidRPr="000B466B">
                <w:rPr>
                  <w:rStyle w:val="aff9"/>
                  <w:rFonts w:ascii="Times New Roman" w:hAnsi="Times New Roman" w:cs="Times New Roman"/>
                  <w:sz w:val="24"/>
                  <w:szCs w:val="24"/>
                  <w:lang w:val="ru-RU"/>
                </w:rPr>
                <w:t>.</w:t>
              </w:r>
              <w:r w:rsidRPr="000B466B">
                <w:rPr>
                  <w:rStyle w:val="aff9"/>
                  <w:rFonts w:ascii="Times New Roman" w:hAnsi="Times New Roman" w:cs="Times New Roman"/>
                  <w:sz w:val="24"/>
                  <w:szCs w:val="24"/>
                </w:rPr>
                <w:t>ru</w:t>
              </w:r>
              <w:r w:rsidRPr="000B466B">
                <w:rPr>
                  <w:rStyle w:val="aff9"/>
                  <w:rFonts w:ascii="Times New Roman" w:hAnsi="Times New Roman" w:cs="Times New Roman"/>
                  <w:sz w:val="24"/>
                  <w:szCs w:val="24"/>
                  <w:lang w:val="ru-RU"/>
                </w:rPr>
                <w:t>/</w:t>
              </w:r>
              <w:r w:rsidRPr="000B466B">
                <w:rPr>
                  <w:rStyle w:val="aff9"/>
                  <w:rFonts w:ascii="Times New Roman" w:hAnsi="Times New Roman" w:cs="Times New Roman"/>
                  <w:sz w:val="24"/>
                  <w:szCs w:val="24"/>
                </w:rPr>
                <w:t>bank</w:t>
              </w:r>
              <w:r w:rsidRPr="000B466B">
                <w:rPr>
                  <w:rStyle w:val="aff9"/>
                  <w:rFonts w:ascii="Times New Roman" w:hAnsi="Times New Roman" w:cs="Times New Roman"/>
                  <w:sz w:val="24"/>
                  <w:szCs w:val="24"/>
                  <w:lang w:val="ru-RU"/>
                </w:rPr>
                <w:t>-</w:t>
              </w:r>
              <w:r w:rsidRPr="000B466B">
                <w:rPr>
                  <w:rStyle w:val="aff9"/>
                  <w:rFonts w:ascii="Times New Roman" w:hAnsi="Times New Roman" w:cs="Times New Roman"/>
                  <w:sz w:val="24"/>
                  <w:szCs w:val="24"/>
                </w:rPr>
                <w:t>zadaniy</w:t>
              </w:r>
              <w:r w:rsidRPr="000B466B">
                <w:rPr>
                  <w:rStyle w:val="aff9"/>
                  <w:rFonts w:ascii="Times New Roman" w:hAnsi="Times New Roman" w:cs="Times New Roman"/>
                  <w:sz w:val="24"/>
                  <w:szCs w:val="24"/>
                  <w:lang w:val="ru-RU"/>
                </w:rPr>
                <w:t>/</w:t>
              </w:r>
              <w:r w:rsidRPr="000B466B">
                <w:rPr>
                  <w:rStyle w:val="aff9"/>
                  <w:rFonts w:ascii="Times New Roman" w:hAnsi="Times New Roman" w:cs="Times New Roman"/>
                  <w:sz w:val="24"/>
                  <w:szCs w:val="24"/>
                </w:rPr>
                <w:t>matematicheskaya</w:t>
              </w:r>
              <w:r w:rsidRPr="000B466B">
                <w:rPr>
                  <w:rStyle w:val="aff9"/>
                  <w:rFonts w:ascii="Times New Roman" w:hAnsi="Times New Roman" w:cs="Times New Roman"/>
                  <w:sz w:val="24"/>
                  <w:szCs w:val="24"/>
                  <w:lang w:val="ru-RU"/>
                </w:rPr>
                <w:t>-</w:t>
              </w:r>
              <w:r w:rsidRPr="000B466B">
                <w:rPr>
                  <w:rStyle w:val="aff9"/>
                  <w:rFonts w:ascii="Times New Roman" w:hAnsi="Times New Roman" w:cs="Times New Roman"/>
                  <w:sz w:val="24"/>
                  <w:szCs w:val="24"/>
                </w:rPr>
                <w:t>gramotnost</w:t>
              </w:r>
              <w:r w:rsidRPr="000B466B">
                <w:rPr>
                  <w:rStyle w:val="aff9"/>
                  <w:rFonts w:ascii="Times New Roman" w:hAnsi="Times New Roman" w:cs="Times New Roman"/>
                  <w:sz w:val="24"/>
                  <w:szCs w:val="24"/>
                  <w:lang w:val="ru-RU"/>
                </w:rPr>
                <w:t>/</w:t>
              </w:r>
            </w:hyperlink>
            <w:r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Задачи №</w:t>
            </w:r>
            <w:r w:rsidRPr="000B466B">
              <w:rPr>
                <w:rFonts w:ascii="Times New Roman" w:hAnsi="Times New Roman" w:cs="Times New Roman"/>
                <w:sz w:val="24"/>
                <w:szCs w:val="24"/>
              </w:rPr>
              <w:t> </w:t>
            </w:r>
            <w:r w:rsidRPr="000B466B">
              <w:rPr>
                <w:rFonts w:ascii="Times New Roman" w:hAnsi="Times New Roman" w:cs="Times New Roman"/>
                <w:sz w:val="24"/>
                <w:szCs w:val="24"/>
                <w:lang w:val="ru-RU"/>
              </w:rPr>
              <w:t>11 «Парк» и №</w:t>
            </w:r>
            <w:r w:rsidRPr="000B466B">
              <w:rPr>
                <w:rFonts w:ascii="Times New Roman" w:hAnsi="Times New Roman" w:cs="Times New Roman"/>
                <w:sz w:val="24"/>
                <w:szCs w:val="24"/>
              </w:rPr>
              <w:t> </w:t>
            </w:r>
            <w:r w:rsidRPr="000B466B">
              <w:rPr>
                <w:rFonts w:ascii="Times New Roman" w:hAnsi="Times New Roman" w:cs="Times New Roman"/>
                <w:sz w:val="24"/>
                <w:szCs w:val="24"/>
                <w:lang w:val="ru-RU"/>
              </w:rPr>
              <w:t>13 «Сок» (задание 3).</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8</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Сравнение натуральных чисел. Решение задач с практическим содержанием.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Округление натуральных чисел.</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Делать логические заключения с учетом математических допущений.</w:t>
            </w:r>
          </w:p>
          <w:p w:rsidR="00667545" w:rsidRPr="000B466B" w:rsidRDefault="00AD7FC2" w:rsidP="00E64265">
            <w:pPr>
              <w:jc w:val="center"/>
              <w:rPr>
                <w:rFonts w:ascii="Times New Roman" w:hAnsi="Times New Roman" w:cs="Times New Roman"/>
                <w:color w:val="000000" w:themeColor="text1"/>
                <w:sz w:val="24"/>
                <w:szCs w:val="24"/>
                <w:lang w:val="ru-RU"/>
              </w:rPr>
            </w:pPr>
            <w:hyperlink r:id="rId86"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matematicheskaya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pStyle w:val="TableContents"/>
              <w:jc w:val="center"/>
              <w:rPr>
                <w:rFonts w:cs="Times New Roman"/>
                <w:lang w:val="ru-RU"/>
              </w:rPr>
            </w:pPr>
            <w:r w:rsidRPr="000B466B">
              <w:rPr>
                <w:rFonts w:cs="Times New Roman"/>
                <w:lang w:val="ru-RU"/>
              </w:rPr>
              <w:t>Задачи №</w:t>
            </w:r>
            <w:r w:rsidRPr="000B466B">
              <w:rPr>
                <w:rFonts w:cs="Times New Roman"/>
              </w:rPr>
              <w:t> </w:t>
            </w:r>
            <w:r w:rsidRPr="000B466B">
              <w:rPr>
                <w:rFonts w:cs="Times New Roman"/>
                <w:lang w:val="ru-RU"/>
              </w:rPr>
              <w:t xml:space="preserve">02 «Велосипедисты» (разобрать на уроке) и </w:t>
            </w:r>
          </w:p>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 07 «Земляника» (на домашнее задание).</w:t>
            </w:r>
          </w:p>
        </w:tc>
        <w:tc>
          <w:tcPr>
            <w:tcW w:w="2268" w:type="dxa"/>
            <w:vMerge w:val="restart"/>
          </w:tcPr>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Методические рекомендации</w:t>
            </w:r>
          </w:p>
          <w:p w:rsidR="00667545" w:rsidRPr="000B466B" w:rsidRDefault="00667545" w:rsidP="00E64265">
            <w:pPr>
              <w:jc w:val="center"/>
              <w:rPr>
                <w:rFonts w:ascii="Times New Roman" w:hAnsi="Times New Roman" w:cs="Times New Roman"/>
                <w:sz w:val="24"/>
                <w:szCs w:val="24"/>
              </w:rPr>
            </w:pPr>
            <w:r w:rsidRPr="000B466B">
              <w:rPr>
                <w:rFonts w:ascii="Times New Roman" w:eastAsia="Times New Roman" w:hAnsi="Times New Roman" w:cs="Times New Roman"/>
                <w:color w:val="231F20"/>
                <w:sz w:val="24"/>
                <w:szCs w:val="24"/>
              </w:rPr>
              <w:t>стр. 1, п. 3</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Округление натуральных чисел. Решение задач с практическим содержанием.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Решение логических задач.</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lang w:val="ru-RU"/>
              </w:rPr>
              <w:t xml:space="preserve">Действие сложения. Компоненты действия. </w:t>
            </w:r>
            <w:r w:rsidRPr="000B466B">
              <w:rPr>
                <w:rFonts w:ascii="Times New Roman" w:hAnsi="Times New Roman" w:cs="Times New Roman"/>
                <w:sz w:val="24"/>
                <w:szCs w:val="24"/>
                <w:lang w:val="ru-RU"/>
              </w:rPr>
              <w:lastRenderedPageBreak/>
              <w:t xml:space="preserve">Нахождение неизвестного компонента. </w:t>
            </w:r>
            <w:r w:rsidRPr="000B466B">
              <w:rPr>
                <w:rFonts w:ascii="Times New Roman" w:hAnsi="Times New Roman" w:cs="Times New Roman"/>
                <w:sz w:val="24"/>
                <w:szCs w:val="24"/>
              </w:rPr>
              <w:t>Сложение многозначных натуральных чисел.</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w:t>
            </w:r>
          </w:p>
        </w:tc>
        <w:tc>
          <w:tcPr>
            <w:tcW w:w="5387"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13</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Переместительное и сочетательное свойства сложения. Свойство нули при сложении. Использование букв для свойств арифметических действий.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Проводить арифметические вычисления.</w:t>
            </w:r>
          </w:p>
          <w:p w:rsidR="00667545" w:rsidRPr="000B466B" w:rsidRDefault="00AD7FC2" w:rsidP="00E64265">
            <w:pPr>
              <w:jc w:val="center"/>
              <w:rPr>
                <w:rFonts w:ascii="Times New Roman" w:hAnsi="Times New Roman" w:cs="Times New Roman"/>
                <w:color w:val="000000" w:themeColor="text1"/>
                <w:sz w:val="24"/>
                <w:szCs w:val="24"/>
                <w:lang w:val="ru-RU"/>
              </w:rPr>
            </w:pPr>
            <w:hyperlink r:id="rId87"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finansovaya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p>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Задачи №</w:t>
            </w:r>
            <w:r w:rsidRPr="000B466B">
              <w:rPr>
                <w:rFonts w:ascii="Times New Roman" w:hAnsi="Times New Roman" w:cs="Times New Roman"/>
                <w:color w:val="000000" w:themeColor="text1"/>
                <w:sz w:val="24"/>
                <w:szCs w:val="24"/>
              </w:rPr>
              <w:t> </w:t>
            </w:r>
            <w:r w:rsidRPr="000B466B">
              <w:rPr>
                <w:rFonts w:ascii="Times New Roman" w:hAnsi="Times New Roman" w:cs="Times New Roman"/>
                <w:color w:val="000000" w:themeColor="text1"/>
                <w:sz w:val="24"/>
                <w:szCs w:val="24"/>
                <w:lang w:val="ru-RU"/>
              </w:rPr>
              <w:t xml:space="preserve">01 «Доход семьи» (разобрать на уроке) и </w:t>
            </w:r>
          </w:p>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w:t>
            </w:r>
            <w:r w:rsidRPr="000B466B">
              <w:rPr>
                <w:rFonts w:ascii="Times New Roman" w:hAnsi="Times New Roman" w:cs="Times New Roman"/>
                <w:color w:val="000000" w:themeColor="text1"/>
                <w:sz w:val="24"/>
                <w:szCs w:val="24"/>
              </w:rPr>
              <w:t> </w:t>
            </w:r>
            <w:r w:rsidRPr="000B466B">
              <w:rPr>
                <w:rFonts w:ascii="Times New Roman" w:hAnsi="Times New Roman" w:cs="Times New Roman"/>
                <w:color w:val="000000" w:themeColor="text1"/>
                <w:sz w:val="24"/>
                <w:szCs w:val="24"/>
                <w:lang w:val="ru-RU"/>
              </w:rPr>
              <w:t>03 «Поездка в зоопарк» (на домашнее задание).</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задач и упражнений на применение переместительного и сочетательного свойств сложения.</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15</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Вычитание, как действие обратное сложению. Компоненты действия. Нахождение неизвестного компонента.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16</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Вычитание многозначных натуральных чисел.</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17</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арифметическим способом.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18</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b/>
                <w:sz w:val="24"/>
                <w:szCs w:val="24"/>
                <w:lang w:val="ru-RU"/>
              </w:rPr>
              <w:t>Контроль по теме «Сложение и вычитание натуральных чисел».</w:t>
            </w:r>
            <w:r w:rsidR="00B0700E">
              <w:rPr>
                <w:rFonts w:ascii="Times New Roman" w:hAnsi="Times New Roman" w:cs="Times New Roman"/>
                <w:b/>
                <w:sz w:val="24"/>
                <w:szCs w:val="24"/>
                <w:lang w:val="ru-RU"/>
              </w:rPr>
              <w:t>(№ 1)</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19</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Действие умножение. Компоненты действия. Нахождение неизвестного компонента. Переместительное и сочетательное свойства умножения. Использование букв для свойств арифметических действий.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Проводить арифметические вычисления.</w:t>
            </w:r>
          </w:p>
          <w:p w:rsidR="00667545" w:rsidRPr="000B466B" w:rsidRDefault="00AD7FC2" w:rsidP="00E64265">
            <w:pPr>
              <w:jc w:val="center"/>
              <w:rPr>
                <w:rFonts w:ascii="Times New Roman" w:hAnsi="Times New Roman" w:cs="Times New Roman"/>
                <w:color w:val="000000" w:themeColor="text1"/>
                <w:sz w:val="24"/>
                <w:szCs w:val="24"/>
                <w:lang w:val="ru-RU"/>
              </w:rPr>
            </w:pPr>
            <w:hyperlink r:id="rId88"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matematicheskaya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Задачи №</w:t>
            </w:r>
            <w:r w:rsidRPr="000B466B">
              <w:rPr>
                <w:rFonts w:ascii="Times New Roman" w:hAnsi="Times New Roman" w:cs="Times New Roman"/>
                <w:sz w:val="24"/>
                <w:szCs w:val="24"/>
              </w:rPr>
              <w:t> </w:t>
            </w:r>
            <w:r w:rsidRPr="000B466B">
              <w:rPr>
                <w:rFonts w:ascii="Times New Roman" w:hAnsi="Times New Roman" w:cs="Times New Roman"/>
                <w:sz w:val="24"/>
                <w:szCs w:val="24"/>
                <w:lang w:val="ru-RU"/>
              </w:rPr>
              <w:t xml:space="preserve">08 «Карнавал в школе» и </w:t>
            </w:r>
          </w:p>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w:t>
            </w:r>
            <w:r w:rsidRPr="000B466B">
              <w:rPr>
                <w:rFonts w:ascii="Times New Roman" w:hAnsi="Times New Roman" w:cs="Times New Roman"/>
                <w:sz w:val="24"/>
                <w:szCs w:val="24"/>
              </w:rPr>
              <w:t> </w:t>
            </w:r>
            <w:r w:rsidRPr="000B466B">
              <w:rPr>
                <w:rFonts w:ascii="Times New Roman" w:hAnsi="Times New Roman" w:cs="Times New Roman"/>
                <w:sz w:val="24"/>
                <w:szCs w:val="24"/>
                <w:lang w:val="ru-RU"/>
              </w:rPr>
              <w:t>12 «Смородина».</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20</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Умножение многозначных натуральных чисел.</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21</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многозначных натуральных чисел. Свойства нуля и единицы при умножении.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22</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Распределительной свойство умножения. Использование букв для свойств арифметических действий.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23</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Распределительной свойство умножения. </w:t>
            </w:r>
            <w:r w:rsidRPr="000B466B">
              <w:rPr>
                <w:rFonts w:ascii="Times New Roman" w:hAnsi="Times New Roman" w:cs="Times New Roman"/>
                <w:sz w:val="24"/>
                <w:szCs w:val="24"/>
                <w:lang w:val="ru-RU"/>
              </w:rPr>
              <w:lastRenderedPageBreak/>
              <w:t>Применение при вычислениях.</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24</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как действие обратное умножению. Компоненты действия. Нахождение неизвестного компонента.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25</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Деление многозначных чисел.</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26</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Деление с остатком.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27</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с остатком. Решение задач с практическим содержанием.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28</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Числовые выражения. Чтение и составление.</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29</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Преобразование числовых выражений.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30</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Использование при решении задач таблиц и схем.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Размышлять над математическим решением, результатами или выводами. Умение находить и извлекать информацию из различных ее представлений (текст, таблица, диаграмма, схема, чертеж).</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31</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Порядок выполнения действий при вычислении значения числового выражения.</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32</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Задачи на части.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Размышлять над математическим решением, результатами или выводами.</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33</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Преобразование числовых выражений при выполнении действий со скобками в вычислениях числовых выражений.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34</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Квадрат и куб числа.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35</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Степень с натуральным показателем.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36</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Делители и кратные числа.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37</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Признаки делимости на 2, 5, 10.</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38</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Признаки делимости на 3, 9.</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39</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Простые и составные числа.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vMerge w:val="restart"/>
          </w:tcPr>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Методические рекомендации</w:t>
            </w:r>
          </w:p>
          <w:p w:rsidR="00667545" w:rsidRPr="000B466B" w:rsidRDefault="00667545" w:rsidP="00E64265">
            <w:pPr>
              <w:jc w:val="center"/>
              <w:rPr>
                <w:rFonts w:ascii="Times New Roman" w:hAnsi="Times New Roman" w:cs="Times New Roman"/>
                <w:sz w:val="24"/>
                <w:szCs w:val="24"/>
              </w:rPr>
            </w:pPr>
            <w:r w:rsidRPr="000B466B">
              <w:rPr>
                <w:rFonts w:ascii="Times New Roman" w:eastAsia="Times New Roman" w:hAnsi="Times New Roman" w:cs="Times New Roman"/>
                <w:color w:val="231F20"/>
                <w:sz w:val="24"/>
                <w:szCs w:val="24"/>
              </w:rPr>
              <w:t>стр. 2, п. 10</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40</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Разложение числа на простые множители.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41</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Задачи на движение.</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val="restart"/>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Размышлять над математическим решением, результатами или выводами.</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42</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Составление выражения.</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43</w:t>
            </w:r>
          </w:p>
        </w:tc>
        <w:tc>
          <w:tcPr>
            <w:tcW w:w="4742" w:type="dxa"/>
            <w:gridSpan w:val="2"/>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b/>
                <w:sz w:val="24"/>
                <w:szCs w:val="24"/>
                <w:lang w:val="ru-RU"/>
              </w:rPr>
              <w:t>Контроль по теме «Действия с натуральными числами».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387" w:type="dxa"/>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14709" w:type="dxa"/>
            <w:gridSpan w:val="7"/>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b/>
                <w:bCs/>
                <w:sz w:val="24"/>
                <w:szCs w:val="24"/>
                <w:lang w:val="ru-RU"/>
              </w:rPr>
              <w:t>Раздел «Наглядная геометрия. Линии на плоскости» (12</w:t>
            </w:r>
            <w:r w:rsidRPr="000B466B">
              <w:rPr>
                <w:rFonts w:ascii="Times New Roman" w:hAnsi="Times New Roman" w:cs="Times New Roman"/>
                <w:b/>
                <w:bCs/>
                <w:sz w:val="24"/>
                <w:szCs w:val="24"/>
              </w:rPr>
              <w:t> </w:t>
            </w:r>
            <w:r w:rsidRPr="000B466B">
              <w:rPr>
                <w:rFonts w:ascii="Times New Roman" w:hAnsi="Times New Roman" w:cs="Times New Roman"/>
                <w:b/>
                <w:bCs/>
                <w:sz w:val="24"/>
                <w:szCs w:val="24"/>
                <w:lang w:val="ru-RU"/>
              </w:rPr>
              <w:t>ч)</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Прямая. Линии на плоскости.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Распознавать числа, выражения, количества и формы. Распознавать математически эквивалентные объекты (например, простые геометрические фигуры в разных положениях).</w:t>
            </w:r>
          </w:p>
          <w:p w:rsidR="00667545" w:rsidRPr="000B466B" w:rsidRDefault="00AD7FC2" w:rsidP="00E64265">
            <w:pPr>
              <w:jc w:val="center"/>
              <w:rPr>
                <w:rFonts w:ascii="Times New Roman" w:hAnsi="Times New Roman" w:cs="Times New Roman"/>
                <w:color w:val="000000" w:themeColor="text1"/>
                <w:sz w:val="24"/>
                <w:szCs w:val="24"/>
                <w:lang w:val="ru-RU"/>
              </w:rPr>
            </w:pPr>
            <w:hyperlink r:id="rId89"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matematicheskaya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Задача № 10 «Магазин хозяйственных товаров».</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Окружность и круг.</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Практическая работа (на клетчатой бумаге) «Построение узора из окружности».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Луч и отрезок.</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Длина отрезка. Единицы измерения длины.</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49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Сравнение отрезков.</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Ломаная. Измерение длины ломаной.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Углы. Виды углов.</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Распознавать числа, выражения, количества и формы. Распознавать математически эквивалентные объекты (например, простые геометрические фигуры в разных положениях).</w:t>
            </w:r>
          </w:p>
        </w:tc>
        <w:tc>
          <w:tcPr>
            <w:tcW w:w="2268" w:type="dxa"/>
            <w:vMerge w:val="restart"/>
          </w:tcPr>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Методические рекомендации</w:t>
            </w:r>
          </w:p>
          <w:p w:rsidR="00667545" w:rsidRPr="000B466B" w:rsidRDefault="00667545" w:rsidP="00E64265">
            <w:pPr>
              <w:jc w:val="center"/>
              <w:rPr>
                <w:rFonts w:ascii="Times New Roman" w:hAnsi="Times New Roman" w:cs="Times New Roman"/>
                <w:sz w:val="24"/>
                <w:szCs w:val="24"/>
              </w:rPr>
            </w:pPr>
            <w:r w:rsidRPr="000B466B">
              <w:rPr>
                <w:rFonts w:ascii="Times New Roman" w:eastAsia="Times New Roman" w:hAnsi="Times New Roman" w:cs="Times New Roman"/>
                <w:color w:val="231F20"/>
                <w:sz w:val="24"/>
                <w:szCs w:val="24"/>
              </w:rPr>
              <w:t>стр. 3, п. 14</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Измерение углов.</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Измерение углов. Сравнение углов.</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Практическая работа «Построение углов».</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55</w:t>
            </w:r>
          </w:p>
        </w:tc>
        <w:tc>
          <w:tcPr>
            <w:tcW w:w="4629" w:type="dxa"/>
          </w:tcPr>
          <w:p w:rsidR="00667545" w:rsidRPr="000B466B" w:rsidRDefault="00667545" w:rsidP="00E64265">
            <w:pPr>
              <w:jc w:val="both"/>
              <w:rPr>
                <w:rFonts w:ascii="Times New Roman" w:hAnsi="Times New Roman" w:cs="Times New Roman"/>
                <w:sz w:val="24"/>
                <w:szCs w:val="24"/>
                <w:lang w:val="ru-RU"/>
              </w:rPr>
            </w:pPr>
            <w:r w:rsidRPr="000B466B">
              <w:rPr>
                <w:rFonts w:ascii="Times New Roman" w:hAnsi="Times New Roman" w:cs="Times New Roman"/>
                <w:b/>
                <w:sz w:val="24"/>
                <w:szCs w:val="24"/>
                <w:lang w:val="ru-RU"/>
              </w:rPr>
              <w:t>Контроль по теме «Линии на плоскости».</w:t>
            </w:r>
          </w:p>
        </w:tc>
        <w:tc>
          <w:tcPr>
            <w:tcW w:w="1559" w:type="dxa"/>
            <w:gridSpan w:val="2"/>
          </w:tcPr>
          <w:p w:rsidR="00667545" w:rsidRPr="000B466B" w:rsidRDefault="00667545" w:rsidP="00E64265">
            <w:pPr>
              <w:jc w:val="center"/>
              <w:rPr>
                <w:rFonts w:ascii="Times New Roman" w:hAnsi="Times New Roman" w:cs="Times New Roman"/>
                <w:sz w:val="24"/>
                <w:szCs w:val="24"/>
                <w:lang w:val="ru-RU"/>
              </w:rPr>
            </w:pPr>
          </w:p>
        </w:tc>
        <w:tc>
          <w:tcPr>
            <w:tcW w:w="5500" w:type="dxa"/>
            <w:gridSpan w:val="2"/>
          </w:tcPr>
          <w:p w:rsidR="00667545" w:rsidRPr="000B466B" w:rsidRDefault="00667545" w:rsidP="00E64265">
            <w:pPr>
              <w:jc w:val="center"/>
              <w:rPr>
                <w:rFonts w:ascii="Times New Roman" w:hAnsi="Times New Roman" w:cs="Times New Roman"/>
                <w:sz w:val="24"/>
                <w:szCs w:val="24"/>
                <w:lang w:val="ru-RU"/>
              </w:rPr>
            </w:pP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14709" w:type="dxa"/>
            <w:gridSpan w:val="7"/>
          </w:tcPr>
          <w:p w:rsidR="00667545" w:rsidRPr="000B466B" w:rsidRDefault="00667545" w:rsidP="00E64265">
            <w:pPr>
              <w:autoSpaceDE w:val="0"/>
              <w:autoSpaceDN w:val="0"/>
              <w:adjustRightInd w:val="0"/>
              <w:jc w:val="center"/>
              <w:rPr>
                <w:rFonts w:ascii="Times New Roman" w:hAnsi="Times New Roman" w:cs="Times New Roman"/>
                <w:sz w:val="24"/>
                <w:szCs w:val="24"/>
              </w:rPr>
            </w:pPr>
            <w:r w:rsidRPr="000B466B">
              <w:rPr>
                <w:rFonts w:ascii="Times New Roman" w:hAnsi="Times New Roman" w:cs="Times New Roman"/>
                <w:b/>
                <w:bCs/>
                <w:sz w:val="24"/>
                <w:szCs w:val="24"/>
              </w:rPr>
              <w:t>Раздел «Обыкновенные дроби» (48 ч)</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Доли.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Распознавать числа, выражения, количества и формы. Распознавать математически эквивалентные объекты (например, доли, дроби; простые геометрические фигуры в разных положениях).</w:t>
            </w:r>
          </w:p>
          <w:p w:rsidR="00667545" w:rsidRPr="000B466B" w:rsidRDefault="00AD7FC2" w:rsidP="00E64265">
            <w:pPr>
              <w:jc w:val="center"/>
              <w:rPr>
                <w:rFonts w:ascii="Times New Roman" w:hAnsi="Times New Roman" w:cs="Times New Roman"/>
                <w:color w:val="000000" w:themeColor="text1"/>
                <w:sz w:val="24"/>
                <w:szCs w:val="24"/>
                <w:lang w:val="ru-RU"/>
              </w:rPr>
            </w:pPr>
            <w:hyperlink r:id="rId90"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matematicheskaya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pStyle w:val="TableContents"/>
              <w:jc w:val="center"/>
              <w:rPr>
                <w:rFonts w:cs="Times New Roman"/>
                <w:lang w:val="ru-RU"/>
              </w:rPr>
            </w:pPr>
            <w:r w:rsidRPr="000B466B">
              <w:rPr>
                <w:rFonts w:cs="Times New Roman"/>
                <w:lang w:val="ru-RU"/>
              </w:rPr>
              <w:t>Задачи №</w:t>
            </w:r>
            <w:r w:rsidRPr="000B466B">
              <w:rPr>
                <w:rFonts w:cs="Times New Roman"/>
              </w:rPr>
              <w:t> </w:t>
            </w:r>
            <w:r w:rsidRPr="000B466B">
              <w:rPr>
                <w:rFonts w:cs="Times New Roman"/>
                <w:lang w:val="ru-RU"/>
              </w:rPr>
              <w:t xml:space="preserve">01 «Аккумулятор радиотелефона», </w:t>
            </w:r>
          </w:p>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sz w:val="24"/>
                <w:szCs w:val="24"/>
                <w:lang w:val="ru-RU"/>
              </w:rPr>
              <w:t>№</w:t>
            </w:r>
            <w:r w:rsidRPr="000B466B">
              <w:rPr>
                <w:rFonts w:ascii="Times New Roman" w:hAnsi="Times New Roman" w:cs="Times New Roman"/>
                <w:sz w:val="24"/>
                <w:szCs w:val="24"/>
              </w:rPr>
              <w:t> </w:t>
            </w:r>
            <w:r w:rsidRPr="000B466B">
              <w:rPr>
                <w:rFonts w:ascii="Times New Roman" w:hAnsi="Times New Roman" w:cs="Times New Roman"/>
                <w:sz w:val="24"/>
                <w:szCs w:val="24"/>
                <w:lang w:val="ru-RU"/>
              </w:rPr>
              <w:t>04 «Грибная охота», №</w:t>
            </w:r>
            <w:r w:rsidRPr="000B466B">
              <w:rPr>
                <w:rFonts w:ascii="Times New Roman" w:hAnsi="Times New Roman" w:cs="Times New Roman"/>
                <w:sz w:val="24"/>
                <w:szCs w:val="24"/>
              </w:rPr>
              <w:t> </w:t>
            </w:r>
            <w:r w:rsidRPr="000B466B">
              <w:rPr>
                <w:rFonts w:ascii="Times New Roman" w:hAnsi="Times New Roman" w:cs="Times New Roman"/>
                <w:sz w:val="24"/>
                <w:szCs w:val="24"/>
                <w:lang w:val="ru-RU"/>
              </w:rPr>
              <w:t>06 «Зеленый кузнечик», №</w:t>
            </w:r>
            <w:r w:rsidRPr="000B466B">
              <w:rPr>
                <w:rFonts w:ascii="Times New Roman" w:hAnsi="Times New Roman" w:cs="Times New Roman"/>
                <w:sz w:val="24"/>
                <w:szCs w:val="24"/>
              </w:rPr>
              <w:t> </w:t>
            </w:r>
            <w:r w:rsidRPr="000B466B">
              <w:rPr>
                <w:rFonts w:ascii="Times New Roman" w:hAnsi="Times New Roman" w:cs="Times New Roman"/>
                <w:sz w:val="24"/>
                <w:szCs w:val="24"/>
                <w:lang w:val="ru-RU"/>
              </w:rPr>
              <w:t>17 «Школьная форма».</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Дробь как способ записи части величины.</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Обыкновенные дроби. Практические задачи, содержащие доли и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59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Обыкновенные дроби. Изображение обыкновенных дробей точками на координатной прямой.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Обыкновенные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Сравнение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долей. </w:t>
            </w:r>
            <w:r w:rsidRPr="000B466B">
              <w:rPr>
                <w:rFonts w:ascii="Times New Roman" w:hAnsi="Times New Roman" w:cs="Times New Roman"/>
                <w:color w:val="000000" w:themeColor="text1"/>
                <w:sz w:val="24"/>
                <w:szCs w:val="24"/>
              </w:rPr>
              <w:t>Производить простые алгебраические процедуры.</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Сравнение дробей. Решение задач с практическим содержанием.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Правильные и неправильные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Правильные и неправильные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65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bookmarkStart w:id="1" w:name="OLE_LINK1"/>
            <w:r w:rsidRPr="000B466B">
              <w:rPr>
                <w:rFonts w:ascii="Times New Roman" w:hAnsi="Times New Roman" w:cs="Times New Roman"/>
                <w:sz w:val="24"/>
                <w:szCs w:val="24"/>
                <w:lang w:val="ru-RU"/>
              </w:rPr>
              <w:t>Сложение и вычитание обыкновенных дробей.</w:t>
            </w:r>
            <w:bookmarkEnd w:id="1"/>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долей. </w:t>
            </w:r>
            <w:r w:rsidRPr="000B466B">
              <w:rPr>
                <w:rFonts w:ascii="Times New Roman" w:hAnsi="Times New Roman" w:cs="Times New Roman"/>
                <w:color w:val="000000" w:themeColor="text1"/>
                <w:sz w:val="24"/>
                <w:szCs w:val="24"/>
              </w:rPr>
              <w:t>Производить простые алгебраические процедуры.</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Сложение и вычитание обыкновенных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Сложение и вычитание обыкновенных дробей. Решение текстовых задач, содержащих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Смешанные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69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Перевод неправильной дроби в смешанную.</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Перевод неправильной дроби в смешанную и обратно.</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и прикладных задач.</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Сложение и вычитание обыкновенных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долей. </w:t>
            </w:r>
            <w:r w:rsidRPr="000B466B">
              <w:rPr>
                <w:rFonts w:ascii="Times New Roman" w:hAnsi="Times New Roman" w:cs="Times New Roman"/>
                <w:color w:val="000000" w:themeColor="text1"/>
                <w:sz w:val="24"/>
                <w:szCs w:val="24"/>
              </w:rPr>
              <w:t>Производить простые алгебраические процедуры.</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Сложение и вычитание обыкновенных дробей. Решение текстовых задач, содержащих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Основное свойство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Основное свойство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Сокращение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Сокращение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долей. </w:t>
            </w:r>
            <w:r w:rsidRPr="000B466B">
              <w:rPr>
                <w:rFonts w:ascii="Times New Roman" w:hAnsi="Times New Roman" w:cs="Times New Roman"/>
                <w:color w:val="000000" w:themeColor="text1"/>
                <w:sz w:val="24"/>
                <w:szCs w:val="24"/>
              </w:rPr>
              <w:t>Производить простые алгебраические процедуры.</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Приведение дроби к новому знаменателю.</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79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Приведение дроби к новому знаменателю.</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80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содержащих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Связывать между собой различные элементы знания и связанную с ними информацию, а также способы решения задачи.</w:t>
            </w:r>
          </w:p>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81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Сложение и вычитание обыкновенных дробей. Решение текстовых задач, содержащих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82</w:t>
            </w:r>
          </w:p>
        </w:tc>
        <w:tc>
          <w:tcPr>
            <w:tcW w:w="4629" w:type="dxa"/>
          </w:tcPr>
          <w:p w:rsidR="00667545" w:rsidRPr="000B466B" w:rsidRDefault="00667545" w:rsidP="00E64265">
            <w:pPr>
              <w:autoSpaceDE w:val="0"/>
              <w:autoSpaceDN w:val="0"/>
              <w:adjustRightInd w:val="0"/>
              <w:jc w:val="both"/>
              <w:rPr>
                <w:rFonts w:ascii="Times New Roman" w:hAnsi="Times New Roman" w:cs="Times New Roman"/>
                <w:b/>
                <w:sz w:val="24"/>
                <w:szCs w:val="24"/>
                <w:lang w:val="ru-RU"/>
              </w:rPr>
            </w:pPr>
            <w:r w:rsidRPr="000B466B">
              <w:rPr>
                <w:rFonts w:ascii="Times New Roman" w:hAnsi="Times New Roman" w:cs="Times New Roman"/>
                <w:b/>
                <w:sz w:val="24"/>
                <w:szCs w:val="24"/>
                <w:lang w:val="ru-RU"/>
              </w:rPr>
              <w:t>Контроль по теме «Доли и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83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обыкновенной дроби на натуральное число.</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vMerge w:val="restart"/>
          </w:tcPr>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Методические рекомендации</w:t>
            </w:r>
          </w:p>
          <w:p w:rsidR="00667545" w:rsidRPr="000B466B" w:rsidRDefault="00667545" w:rsidP="00E64265">
            <w:pPr>
              <w:jc w:val="center"/>
              <w:rPr>
                <w:rFonts w:ascii="Times New Roman" w:hAnsi="Times New Roman" w:cs="Times New Roman"/>
                <w:sz w:val="24"/>
                <w:szCs w:val="24"/>
              </w:rPr>
            </w:pPr>
            <w:r w:rsidRPr="000B466B">
              <w:rPr>
                <w:rFonts w:ascii="Times New Roman" w:eastAsia="Times New Roman" w:hAnsi="Times New Roman" w:cs="Times New Roman"/>
                <w:color w:val="231F20"/>
                <w:sz w:val="24"/>
                <w:szCs w:val="24"/>
              </w:rPr>
              <w:t>стр. 4, п. 19</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84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обыкновенной дроби на натуральное число.</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85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Умножение обыкновенных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долей. </w:t>
            </w:r>
            <w:r w:rsidRPr="000B466B">
              <w:rPr>
                <w:rFonts w:ascii="Times New Roman" w:hAnsi="Times New Roman" w:cs="Times New Roman"/>
                <w:color w:val="000000" w:themeColor="text1"/>
                <w:sz w:val="24"/>
                <w:szCs w:val="24"/>
              </w:rPr>
              <w:t>Производить простые алгебраические процедуры.</w:t>
            </w: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86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Умножение обыкновенных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87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обыкновенных дробей. Решение текстовых задач, содержащих обыкновенные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vMerge w:val="restart"/>
          </w:tcPr>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Методические рекомендации</w:t>
            </w:r>
          </w:p>
          <w:p w:rsidR="00667545" w:rsidRPr="000B466B" w:rsidRDefault="00667545" w:rsidP="00E64265">
            <w:pPr>
              <w:jc w:val="center"/>
              <w:rPr>
                <w:rFonts w:ascii="Times New Roman" w:hAnsi="Times New Roman" w:cs="Times New Roman"/>
                <w:sz w:val="24"/>
                <w:szCs w:val="24"/>
              </w:rPr>
            </w:pPr>
            <w:r w:rsidRPr="000B466B">
              <w:rPr>
                <w:rFonts w:ascii="Times New Roman" w:eastAsia="Times New Roman" w:hAnsi="Times New Roman" w:cs="Times New Roman"/>
                <w:color w:val="231F20"/>
                <w:sz w:val="24"/>
                <w:szCs w:val="24"/>
              </w:rPr>
              <w:t>стр. 4, п. 19</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88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обыкновенных дробей. Числовые выражения, содержащие умножение обыкновенных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89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обыкновенных дробей. Решение текстовых задач, содержащих обыкновенные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дробей. Решение текстовых задач, содержащих обыкновенные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Взаимно обратные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val="restart"/>
          </w:tcPr>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Методические рекомендации</w:t>
            </w:r>
          </w:p>
          <w:p w:rsidR="00667545" w:rsidRPr="000B466B" w:rsidRDefault="00667545" w:rsidP="00E64265">
            <w:pPr>
              <w:jc w:val="center"/>
              <w:rPr>
                <w:rFonts w:ascii="Times New Roman" w:hAnsi="Times New Roman" w:cs="Times New Roman"/>
                <w:sz w:val="24"/>
                <w:szCs w:val="24"/>
              </w:rPr>
            </w:pPr>
            <w:r w:rsidRPr="000B466B">
              <w:rPr>
                <w:rFonts w:ascii="Times New Roman" w:eastAsia="Times New Roman" w:hAnsi="Times New Roman" w:cs="Times New Roman"/>
                <w:color w:val="231F20"/>
                <w:sz w:val="24"/>
                <w:szCs w:val="24"/>
              </w:rPr>
              <w:t>стр. 4, п. 19</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Взаимно обратные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обыкновенной дроби на натуральное число.</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обыкновенной дроби на натуральное число. Решение практических и прикладных задач.</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Деление обыкновенных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обыкновенных дробей. Решение задач на деление обыкновенных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обыкновенных дробей. Числовые выражения, содержащие деление обыкновенных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на нахождение части целого.</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Размышлять над математическим решением, результатами или выводами.</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99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на нахождение целого по его части.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Основные задачи на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lang w:val="ru-RU"/>
              </w:rPr>
              <w:t xml:space="preserve">Числовые и буквенные выражения, содержание обыкновенные дроби. </w:t>
            </w:r>
            <w:r w:rsidRPr="000B466B">
              <w:rPr>
                <w:rFonts w:ascii="Times New Roman" w:hAnsi="Times New Roman" w:cs="Times New Roman"/>
                <w:sz w:val="24"/>
                <w:szCs w:val="24"/>
              </w:rPr>
              <w:lastRenderedPageBreak/>
              <w:t>Упрощение выражений.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w:t>
            </w:r>
          </w:p>
        </w:tc>
        <w:tc>
          <w:tcPr>
            <w:tcW w:w="5500" w:type="dxa"/>
            <w:gridSpan w:val="2"/>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w:t>
            </w:r>
            <w:r w:rsidRPr="000B466B">
              <w:rPr>
                <w:rFonts w:ascii="Times New Roman" w:hAnsi="Times New Roman" w:cs="Times New Roman"/>
                <w:color w:val="000000" w:themeColor="text1"/>
                <w:sz w:val="24"/>
                <w:szCs w:val="24"/>
                <w:lang w:val="ru-RU"/>
              </w:rPr>
              <w:lastRenderedPageBreak/>
              <w:t>долей. Производить простые алгебраические процедуры.</w:t>
            </w:r>
          </w:p>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Задачи на применение формул и умение работать с ними.</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102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Действия с обыкновенными дробями.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103</w:t>
            </w:r>
          </w:p>
        </w:tc>
        <w:tc>
          <w:tcPr>
            <w:tcW w:w="4629" w:type="dxa"/>
          </w:tcPr>
          <w:p w:rsidR="00667545" w:rsidRPr="000B466B" w:rsidRDefault="00667545" w:rsidP="00E64265">
            <w:pPr>
              <w:autoSpaceDE w:val="0"/>
              <w:autoSpaceDN w:val="0"/>
              <w:adjustRightInd w:val="0"/>
              <w:jc w:val="both"/>
              <w:rPr>
                <w:rFonts w:ascii="Times New Roman" w:hAnsi="Times New Roman" w:cs="Times New Roman"/>
                <w:b/>
                <w:sz w:val="24"/>
                <w:szCs w:val="24"/>
                <w:lang w:val="ru-RU"/>
              </w:rPr>
            </w:pPr>
            <w:r w:rsidRPr="000B466B">
              <w:rPr>
                <w:rFonts w:ascii="Times New Roman" w:hAnsi="Times New Roman" w:cs="Times New Roman"/>
                <w:b/>
                <w:sz w:val="24"/>
                <w:szCs w:val="24"/>
                <w:lang w:val="ru-RU"/>
              </w:rPr>
              <w:t>Контроль по теме «Действия с обыкновенными дробями».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14709" w:type="dxa"/>
            <w:gridSpan w:val="7"/>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b/>
                <w:bCs/>
                <w:sz w:val="24"/>
                <w:szCs w:val="24"/>
                <w:lang w:val="ru-RU"/>
              </w:rPr>
              <w:t>Раздел «Наглядная геометрия. Многоугольники» (10</w:t>
            </w:r>
            <w:r w:rsidRPr="000B466B">
              <w:rPr>
                <w:rFonts w:ascii="Times New Roman" w:hAnsi="Times New Roman" w:cs="Times New Roman"/>
                <w:b/>
                <w:bCs/>
                <w:sz w:val="24"/>
                <w:szCs w:val="24"/>
              </w:rPr>
              <w:t> </w:t>
            </w:r>
            <w:r w:rsidRPr="000B466B">
              <w:rPr>
                <w:rFonts w:ascii="Times New Roman" w:hAnsi="Times New Roman" w:cs="Times New Roman"/>
                <w:b/>
                <w:bCs/>
                <w:sz w:val="24"/>
                <w:szCs w:val="24"/>
                <w:lang w:val="ru-RU"/>
              </w:rPr>
              <w:t>ч)</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Многоугольники. Треугольник. Четырехугольник.</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Распознавать числа, выражения, количества и формы. Распознавать математически эквивалентные объекты (например, доли, дроби; простые геометрические фигуры в разных положениях).</w:t>
            </w:r>
          </w:p>
          <w:p w:rsidR="00667545" w:rsidRPr="000B466B" w:rsidRDefault="00AD7FC2" w:rsidP="00E64265">
            <w:pPr>
              <w:jc w:val="center"/>
              <w:rPr>
                <w:rFonts w:ascii="Times New Roman" w:hAnsi="Times New Roman" w:cs="Times New Roman"/>
                <w:color w:val="000000" w:themeColor="text1"/>
                <w:sz w:val="24"/>
                <w:szCs w:val="24"/>
                <w:lang w:val="ru-RU"/>
              </w:rPr>
            </w:pPr>
            <w:hyperlink r:id="rId91"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matematicheskaya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Задачи №</w:t>
            </w:r>
            <w:r w:rsidRPr="000B466B">
              <w:rPr>
                <w:rFonts w:ascii="Times New Roman" w:hAnsi="Times New Roman" w:cs="Times New Roman"/>
                <w:color w:val="000000" w:themeColor="text1"/>
                <w:sz w:val="24"/>
                <w:szCs w:val="24"/>
              </w:rPr>
              <w:t> </w:t>
            </w:r>
            <w:r w:rsidRPr="000B466B">
              <w:rPr>
                <w:rFonts w:ascii="Times New Roman" w:hAnsi="Times New Roman" w:cs="Times New Roman"/>
                <w:color w:val="000000" w:themeColor="text1"/>
                <w:sz w:val="24"/>
                <w:szCs w:val="24"/>
                <w:lang w:val="ru-RU"/>
              </w:rPr>
              <w:t>05 «Деревянная фантазия», №</w:t>
            </w:r>
            <w:r w:rsidRPr="000B466B">
              <w:rPr>
                <w:rFonts w:ascii="Times New Roman" w:hAnsi="Times New Roman" w:cs="Times New Roman"/>
                <w:color w:val="000000" w:themeColor="text1"/>
                <w:sz w:val="24"/>
                <w:szCs w:val="24"/>
              </w:rPr>
              <w:t> </w:t>
            </w:r>
            <w:r w:rsidRPr="000B466B">
              <w:rPr>
                <w:rFonts w:ascii="Times New Roman" w:hAnsi="Times New Roman" w:cs="Times New Roman"/>
                <w:color w:val="000000" w:themeColor="text1"/>
                <w:sz w:val="24"/>
                <w:szCs w:val="24"/>
                <w:lang w:val="ru-RU"/>
              </w:rPr>
              <w:t>03«Граффити», №</w:t>
            </w:r>
            <w:r w:rsidRPr="000B466B">
              <w:rPr>
                <w:rFonts w:ascii="Times New Roman" w:hAnsi="Times New Roman" w:cs="Times New Roman"/>
                <w:color w:val="000000" w:themeColor="text1"/>
                <w:sz w:val="24"/>
                <w:szCs w:val="24"/>
              </w:rPr>
              <w:t> </w:t>
            </w:r>
            <w:r w:rsidRPr="000B466B">
              <w:rPr>
                <w:rFonts w:ascii="Times New Roman" w:hAnsi="Times New Roman" w:cs="Times New Roman"/>
                <w:color w:val="000000" w:themeColor="text1"/>
                <w:sz w:val="24"/>
                <w:szCs w:val="24"/>
                <w:lang w:val="ru-RU"/>
              </w:rPr>
              <w:t>15«Спорткомплекс».</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Равенство фигур.</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Периметр треугольника.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Прямоугольник. Квадрат. Свойство сторон и углов прямоугольника, квадрата.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Прямоугольник. Квадрат. Построения на клетчатой бумаге.</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Методические рекомендации</w:t>
            </w:r>
          </w:p>
          <w:p w:rsidR="00667545" w:rsidRPr="000B466B" w:rsidRDefault="00667545" w:rsidP="00E64265">
            <w:pPr>
              <w:jc w:val="center"/>
              <w:rPr>
                <w:rFonts w:ascii="Times New Roman" w:hAnsi="Times New Roman" w:cs="Times New Roman"/>
                <w:sz w:val="24"/>
                <w:szCs w:val="24"/>
              </w:rPr>
            </w:pPr>
            <w:r w:rsidRPr="000B466B">
              <w:rPr>
                <w:rFonts w:ascii="Times New Roman" w:eastAsia="Times New Roman" w:hAnsi="Times New Roman" w:cs="Times New Roman"/>
                <w:color w:val="231F20"/>
                <w:sz w:val="24"/>
                <w:szCs w:val="24"/>
              </w:rPr>
              <w:t>стр. 5, п. 22</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109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Практическая работа «Построение прямоугольника с заданными сторонами на нелинованной бумаге».</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Площадь и периметр прямоугольника, квадрата, периметра многоугольника.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Распознавать числа, выражения, количества и формы. Распознавать математически эквивалентные объекты (например, доли, дроби; простые геометрические фигуры в разных положениях).</w:t>
            </w:r>
          </w:p>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Практико-ориентированные задачи (решение текстовых задач на нахождение периметра и площади; анализ данных).</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Площади многоугольников, составленных из прямоугольников.</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задач на нахождение площади прямоугольника, квадрата, периметр многоугольника.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113</w:t>
            </w:r>
          </w:p>
        </w:tc>
        <w:tc>
          <w:tcPr>
            <w:tcW w:w="4629" w:type="dxa"/>
          </w:tcPr>
          <w:p w:rsidR="00667545" w:rsidRPr="000B466B" w:rsidRDefault="00667545" w:rsidP="00E64265">
            <w:pPr>
              <w:autoSpaceDE w:val="0"/>
              <w:autoSpaceDN w:val="0"/>
              <w:adjustRightInd w:val="0"/>
              <w:jc w:val="both"/>
              <w:rPr>
                <w:rFonts w:ascii="Times New Roman" w:hAnsi="Times New Roman" w:cs="Times New Roman"/>
                <w:b/>
                <w:sz w:val="24"/>
                <w:szCs w:val="24"/>
              </w:rPr>
            </w:pPr>
            <w:r w:rsidRPr="000B466B">
              <w:rPr>
                <w:rFonts w:ascii="Times New Roman" w:hAnsi="Times New Roman" w:cs="Times New Roman"/>
                <w:b/>
                <w:sz w:val="24"/>
                <w:szCs w:val="24"/>
              </w:rPr>
              <w:t>Контроль по теме «Многоугольники».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14709" w:type="dxa"/>
            <w:gridSpan w:val="7"/>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b/>
                <w:bCs/>
                <w:sz w:val="24"/>
                <w:szCs w:val="24"/>
              </w:rPr>
              <w:t>Раздел «Десятичные дроби» (38 ч)</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Десятичная запись дробных чисел.</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Трансформировать проблему, представленную в контексте реального мира, в математическую структуру.</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Десятичная запись дробных чисел.</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Запись и чтение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и прикладных задач, содержащих десятичные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color w:val="000000" w:themeColor="text1"/>
                <w:sz w:val="24"/>
                <w:szCs w:val="24"/>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w:t>
            </w:r>
            <w:r w:rsidRPr="000B466B">
              <w:rPr>
                <w:rFonts w:ascii="Times New Roman" w:hAnsi="Times New Roman" w:cs="Times New Roman"/>
                <w:color w:val="000000" w:themeColor="text1"/>
                <w:sz w:val="24"/>
                <w:szCs w:val="24"/>
                <w:lang w:val="ru-RU"/>
              </w:rPr>
              <w:lastRenderedPageBreak/>
              <w:t xml:space="preserve">долей, десятичных дробей и целых чисел. </w:t>
            </w:r>
            <w:r w:rsidRPr="000B466B">
              <w:rPr>
                <w:rFonts w:ascii="Times New Roman" w:hAnsi="Times New Roman" w:cs="Times New Roman"/>
                <w:color w:val="000000" w:themeColor="text1"/>
                <w:sz w:val="24"/>
                <w:szCs w:val="24"/>
              </w:rPr>
              <w:t>Производить простые алгебраические процедуры.</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118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и прикладных задач, содержащих представление данных в виде таблицы.</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119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и прикладных задач, содержащих представление данных в виде столбчатых диаграмм.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задач, содержащих обыкновенные и десятичные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Производить алгоритмические операции +, –, ×, ÷, или их комбинацию с использованием чисел, долей, десятичных дробей и целых чисел. Производить простые алгебраические процедуры.</w:t>
            </w:r>
          </w:p>
          <w:p w:rsidR="00667545" w:rsidRPr="000B466B" w:rsidRDefault="00AD7FC2" w:rsidP="00E64265">
            <w:pPr>
              <w:jc w:val="center"/>
              <w:rPr>
                <w:rFonts w:ascii="Times New Roman" w:hAnsi="Times New Roman" w:cs="Times New Roman"/>
                <w:color w:val="000000" w:themeColor="text1"/>
                <w:sz w:val="24"/>
                <w:szCs w:val="24"/>
                <w:lang w:val="ru-RU"/>
              </w:rPr>
            </w:pPr>
            <w:hyperlink r:id="rId92"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matematicheskaya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Задача №</w:t>
            </w:r>
            <w:r w:rsidRPr="000B466B">
              <w:rPr>
                <w:rFonts w:ascii="Times New Roman" w:hAnsi="Times New Roman" w:cs="Times New Roman"/>
                <w:color w:val="000000" w:themeColor="text1"/>
                <w:sz w:val="24"/>
                <w:szCs w:val="24"/>
              </w:rPr>
              <w:t> </w:t>
            </w:r>
            <w:r w:rsidRPr="000B466B">
              <w:rPr>
                <w:rFonts w:ascii="Times New Roman" w:hAnsi="Times New Roman" w:cs="Times New Roman"/>
                <w:color w:val="000000" w:themeColor="text1"/>
                <w:sz w:val="24"/>
                <w:szCs w:val="24"/>
                <w:lang w:val="ru-RU"/>
              </w:rPr>
              <w:t>16 «Урожай салата».</w:t>
            </w:r>
          </w:p>
          <w:p w:rsidR="00667545" w:rsidRPr="000B466B" w:rsidRDefault="00AD7FC2" w:rsidP="00E64265">
            <w:pPr>
              <w:jc w:val="center"/>
              <w:rPr>
                <w:rFonts w:ascii="Times New Roman" w:hAnsi="Times New Roman" w:cs="Times New Roman"/>
                <w:color w:val="000000" w:themeColor="text1"/>
                <w:sz w:val="24"/>
                <w:szCs w:val="24"/>
                <w:lang w:val="ru-RU"/>
              </w:rPr>
            </w:pPr>
            <w:hyperlink r:id="rId93"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globalnye</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kompetentsii</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jc w:val="center"/>
              <w:rPr>
                <w:rFonts w:ascii="Times New Roman" w:hAnsi="Times New Roman" w:cs="Times New Roman"/>
                <w:color w:val="000000" w:themeColor="text1"/>
                <w:sz w:val="24"/>
                <w:szCs w:val="24"/>
              </w:rPr>
            </w:pPr>
            <w:r w:rsidRPr="000B466B">
              <w:rPr>
                <w:rFonts w:ascii="Times New Roman" w:hAnsi="Times New Roman" w:cs="Times New Roman"/>
                <w:color w:val="000000" w:themeColor="text1"/>
                <w:sz w:val="24"/>
                <w:szCs w:val="24"/>
              </w:rPr>
              <w:t>Задача № 07 «Покупаем новое».</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Сравнение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Изображение десятичных дробей точками на числовой прямой.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Изображение десятичных дробей точками на числовой прямой.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прикладных задач с использованием сравнения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и прикладных задач, содержащих десятичные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883517">
        <w:trPr>
          <w:trHeight w:val="623"/>
        </w:trPr>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Сложение и вычитание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Сложение и вычитание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Сложение и вычитание десятичных дробей. Решение текстовых задач, содержащих десятичные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129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и прикладных задач с использованием сложения и вычитания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color w:val="000000" w:themeColor="text1"/>
                <w:sz w:val="24"/>
                <w:szCs w:val="24"/>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долей, десятичных дробей и целых чисел. </w:t>
            </w:r>
            <w:r w:rsidRPr="000B466B">
              <w:rPr>
                <w:rFonts w:ascii="Times New Roman" w:hAnsi="Times New Roman" w:cs="Times New Roman"/>
                <w:color w:val="000000" w:themeColor="text1"/>
                <w:sz w:val="24"/>
                <w:szCs w:val="24"/>
              </w:rPr>
              <w:t>Производить простые алгебраические процедуры.</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130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и прикладных задач с использованием сложения и вычитания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131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Округление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132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Округление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133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 xml:space="preserve">Решение практических и прикладных </w:t>
            </w:r>
            <w:r w:rsidRPr="000B466B">
              <w:rPr>
                <w:rFonts w:ascii="Times New Roman" w:hAnsi="Times New Roman" w:cs="Times New Roman"/>
                <w:sz w:val="24"/>
                <w:szCs w:val="24"/>
                <w:lang w:val="ru-RU"/>
              </w:rPr>
              <w:lastRenderedPageBreak/>
              <w:t>задач на округление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lang w:val="ru-RU"/>
              </w:rPr>
            </w:pPr>
          </w:p>
        </w:tc>
        <w:tc>
          <w:tcPr>
            <w:tcW w:w="5500" w:type="dxa"/>
            <w:gridSpan w:val="2"/>
            <w:vMerge/>
          </w:tcPr>
          <w:p w:rsidR="00667545" w:rsidRPr="000B466B" w:rsidRDefault="00667545" w:rsidP="00E64265">
            <w:pPr>
              <w:jc w:val="center"/>
              <w:rPr>
                <w:rFonts w:ascii="Times New Roman" w:hAnsi="Times New Roman" w:cs="Times New Roman"/>
                <w:sz w:val="24"/>
                <w:szCs w:val="24"/>
                <w:lang w:val="ru-RU"/>
              </w:rPr>
            </w:pP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134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десятичной дроби на 10, 100, 1000 и т.д.</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долей, десятичных дробей и целых чисел. </w:t>
            </w:r>
            <w:r w:rsidRPr="000B466B">
              <w:rPr>
                <w:rFonts w:ascii="Times New Roman" w:hAnsi="Times New Roman" w:cs="Times New Roman"/>
                <w:color w:val="000000" w:themeColor="text1"/>
                <w:sz w:val="24"/>
                <w:szCs w:val="24"/>
              </w:rPr>
              <w:t>Производить простые алгебраические процедуры.</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135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десятичной дроби на 0,1, 0,01, 0,001 и т.д.</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136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Умножение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137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Умножение десятичных дробей. Решение текстовых задач.</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138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десятичных дробей на натуральное число.</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139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десятичных дробей на натуральное число.</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десятичных дробей на 10, 100, 1000 и т.д.</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десятичных дробей на 0,1, 0,01, 0,001 и т.д.</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Деление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Деление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Деление десятичных дробей. Решение текстовых задач.</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практических и прикладных задач с использованием деления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lang w:val="ru-RU"/>
              </w:rPr>
              <w:t xml:space="preserve">Производить алгоритмические операции +, –, ×, ÷, или их комбинацию с использованием чисел, долей, десятичных дробей и целых чисел. </w:t>
            </w:r>
            <w:r w:rsidRPr="000B466B">
              <w:rPr>
                <w:rFonts w:ascii="Times New Roman" w:hAnsi="Times New Roman" w:cs="Times New Roman"/>
                <w:color w:val="000000" w:themeColor="text1"/>
                <w:sz w:val="24"/>
                <w:szCs w:val="24"/>
              </w:rPr>
              <w:t>Производить простые алгебраические процедуры.</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Деление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содержащих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Связывать между собой различные элементы знания и связанную с ними информацию, а также способы решения задачи.</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содержащих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149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текстовых задач, содержащих зависимость, связывающие величины: цена, количество, стоимость.</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150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Решение задач перебором всех возможных вариантов.</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151</w:t>
            </w:r>
          </w:p>
        </w:tc>
        <w:tc>
          <w:tcPr>
            <w:tcW w:w="4629" w:type="dxa"/>
          </w:tcPr>
          <w:p w:rsidR="00667545" w:rsidRPr="000B466B" w:rsidRDefault="00667545" w:rsidP="00E64265">
            <w:pPr>
              <w:autoSpaceDE w:val="0"/>
              <w:autoSpaceDN w:val="0"/>
              <w:adjustRightInd w:val="0"/>
              <w:jc w:val="both"/>
              <w:rPr>
                <w:rFonts w:ascii="Times New Roman" w:hAnsi="Times New Roman" w:cs="Times New Roman"/>
                <w:b/>
                <w:sz w:val="24"/>
                <w:szCs w:val="24"/>
                <w:lang w:val="ru-RU"/>
              </w:rPr>
            </w:pPr>
            <w:r w:rsidRPr="000B466B">
              <w:rPr>
                <w:rFonts w:ascii="Times New Roman" w:hAnsi="Times New Roman" w:cs="Times New Roman"/>
                <w:b/>
                <w:sz w:val="24"/>
                <w:szCs w:val="24"/>
                <w:lang w:val="ru-RU"/>
              </w:rPr>
              <w:t>Контроль по теме «Десятичные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14709" w:type="dxa"/>
            <w:gridSpan w:val="7"/>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b/>
                <w:bCs/>
                <w:sz w:val="24"/>
                <w:szCs w:val="24"/>
                <w:lang w:val="ru-RU"/>
              </w:rPr>
              <w:t>Раздел «Наглядная геометрия. Тела и фигуры в пространстве» (9</w:t>
            </w:r>
            <w:r w:rsidRPr="000B466B">
              <w:rPr>
                <w:rFonts w:ascii="Times New Roman" w:hAnsi="Times New Roman" w:cs="Times New Roman"/>
                <w:b/>
                <w:bCs/>
                <w:sz w:val="24"/>
                <w:szCs w:val="24"/>
              </w:rPr>
              <w:t> </w:t>
            </w:r>
            <w:r w:rsidRPr="000B466B">
              <w:rPr>
                <w:rFonts w:ascii="Times New Roman" w:hAnsi="Times New Roman" w:cs="Times New Roman"/>
                <w:b/>
                <w:bCs/>
                <w:sz w:val="24"/>
                <w:szCs w:val="24"/>
                <w:lang w:val="ru-RU"/>
              </w:rPr>
              <w:t>ч)</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152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Многогранники.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lang w:val="ru-RU"/>
              </w:rPr>
              <w:t xml:space="preserve">Представлять и манипулировать геометрическими </w:t>
            </w:r>
            <w:r w:rsidRPr="000B466B">
              <w:rPr>
                <w:rFonts w:ascii="Times New Roman" w:hAnsi="Times New Roman" w:cs="Times New Roman"/>
                <w:color w:val="000000" w:themeColor="text1"/>
                <w:sz w:val="24"/>
                <w:szCs w:val="24"/>
                <w:lang w:val="ru-RU"/>
              </w:rPr>
              <w:lastRenderedPageBreak/>
              <w:t xml:space="preserve">формами в пространстве. </w:t>
            </w:r>
            <w:r w:rsidRPr="000B466B">
              <w:rPr>
                <w:rFonts w:ascii="Times New Roman" w:hAnsi="Times New Roman" w:cs="Times New Roman"/>
                <w:color w:val="000000" w:themeColor="text1"/>
                <w:sz w:val="24"/>
                <w:szCs w:val="24"/>
              </w:rPr>
              <w:t>Практико-ориентированные задачи. Контекстные задачи.</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153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Прямоугольный параллелепипед. Изображение прямоугольного параллелепипеда.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154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rPr>
              <w:t>Развертки прямоугольного параллелепипеда.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155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Куб. Изображение куба. Развертка куба.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val="restart"/>
          </w:tcPr>
          <w:p w:rsidR="00667545" w:rsidRPr="000B466B" w:rsidRDefault="00667545" w:rsidP="00E64265">
            <w:pPr>
              <w:jc w:val="center"/>
              <w:rPr>
                <w:rFonts w:ascii="Times New Roman" w:eastAsia="Times New Roman" w:hAnsi="Times New Roman" w:cs="Times New Roman"/>
                <w:color w:val="231F20"/>
                <w:sz w:val="24"/>
                <w:szCs w:val="24"/>
              </w:rPr>
            </w:pPr>
            <w:r w:rsidRPr="000B466B">
              <w:rPr>
                <w:rFonts w:ascii="Times New Roman" w:eastAsia="Times New Roman" w:hAnsi="Times New Roman" w:cs="Times New Roman"/>
                <w:color w:val="231F20"/>
                <w:sz w:val="24"/>
                <w:szCs w:val="24"/>
              </w:rPr>
              <w:t>Методические рекомендации</w:t>
            </w:r>
          </w:p>
          <w:p w:rsidR="00667545" w:rsidRPr="000B466B" w:rsidRDefault="00667545" w:rsidP="00E64265">
            <w:pPr>
              <w:jc w:val="center"/>
              <w:rPr>
                <w:rFonts w:ascii="Times New Roman" w:hAnsi="Times New Roman" w:cs="Times New Roman"/>
                <w:sz w:val="24"/>
                <w:szCs w:val="24"/>
              </w:rPr>
            </w:pPr>
            <w:r w:rsidRPr="000B466B">
              <w:rPr>
                <w:rFonts w:ascii="Times New Roman" w:eastAsia="Times New Roman" w:hAnsi="Times New Roman" w:cs="Times New Roman"/>
                <w:color w:val="231F20"/>
                <w:sz w:val="24"/>
                <w:szCs w:val="24"/>
              </w:rPr>
              <w:t>стр. 6, п. 29</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156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Создание моделей многогранников (из бумаги, проволоки, пластилина и др.).</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vMerge/>
          </w:tcPr>
          <w:p w:rsidR="00667545" w:rsidRPr="000B466B" w:rsidRDefault="00667545" w:rsidP="00E64265">
            <w:pP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157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Понятие объёма. Единицы измерения объема.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158</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Объем куба и прямоугольного параллелепипеда.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159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Практическая работа «Площадь поверхности куба и прямоугольного параллелепипеда».</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Распознавать числа, выражения, количества и формы. Распознавать математически эквивалентные объекты (например, доли, десятичные дроби; простые геометрические фигуры в разных положениях).</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160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b/>
                <w:sz w:val="24"/>
                <w:szCs w:val="24"/>
                <w:lang w:val="ru-RU"/>
              </w:rPr>
              <w:t>Контроль по теме «Тела и фигуры в пространстве».</w:t>
            </w:r>
          </w:p>
        </w:tc>
        <w:tc>
          <w:tcPr>
            <w:tcW w:w="1559" w:type="dxa"/>
            <w:gridSpan w:val="2"/>
          </w:tcPr>
          <w:p w:rsidR="00667545" w:rsidRPr="000B466B" w:rsidRDefault="00667545" w:rsidP="00E64265">
            <w:pPr>
              <w:jc w:val="center"/>
              <w:rPr>
                <w:rFonts w:ascii="Times New Roman" w:hAnsi="Times New Roman" w:cs="Times New Roman"/>
                <w:sz w:val="24"/>
                <w:szCs w:val="24"/>
                <w:lang w:val="ru-RU"/>
              </w:rPr>
            </w:pPr>
          </w:p>
        </w:tc>
        <w:tc>
          <w:tcPr>
            <w:tcW w:w="5500" w:type="dxa"/>
            <w:gridSpan w:val="2"/>
          </w:tcPr>
          <w:p w:rsidR="00667545" w:rsidRPr="000B466B" w:rsidRDefault="00667545" w:rsidP="00E64265">
            <w:pPr>
              <w:jc w:val="center"/>
              <w:rPr>
                <w:rFonts w:ascii="Times New Roman" w:hAnsi="Times New Roman" w:cs="Times New Roman"/>
                <w:sz w:val="24"/>
                <w:szCs w:val="24"/>
                <w:lang w:val="ru-RU"/>
              </w:rPr>
            </w:pP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14709" w:type="dxa"/>
            <w:gridSpan w:val="7"/>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b/>
                <w:bCs/>
                <w:sz w:val="24"/>
                <w:szCs w:val="24"/>
              </w:rPr>
              <w:t>Повторение и обобщение (10 ч)</w:t>
            </w: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161</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Повторение и обобщение. Действия с натуральными числами.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color w:val="000000" w:themeColor="text1"/>
                <w:sz w:val="24"/>
                <w:szCs w:val="24"/>
              </w:rPr>
              <w:t>Проводить арифметические вычисления.</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162</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lang w:val="ru-RU"/>
              </w:rPr>
              <w:t xml:space="preserve">Повторение и обобщение. Числовые и буквенные выражения, порядок действий, использование скобок. </w:t>
            </w:r>
            <w:r w:rsidRPr="000B466B">
              <w:rPr>
                <w:rFonts w:ascii="Times New Roman" w:hAnsi="Times New Roman" w:cs="Times New Roman"/>
                <w:sz w:val="24"/>
                <w:szCs w:val="24"/>
              </w:rPr>
              <w:t>Упрощение выражений.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163</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Повторение и обобщение. Округление натуральных чисел, десятичных дробей.</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tcPr>
          <w:p w:rsidR="00667545" w:rsidRPr="000B466B" w:rsidRDefault="00667545" w:rsidP="00E64265">
            <w:pPr>
              <w:jc w:val="center"/>
              <w:rPr>
                <w:rFonts w:ascii="Times New Roman" w:hAnsi="Times New Roman" w:cs="Times New Roman"/>
                <w:sz w:val="24"/>
                <w:szCs w:val="24"/>
                <w:lang w:val="ru-RU"/>
              </w:rPr>
            </w:pPr>
            <w:r w:rsidRPr="000B466B">
              <w:rPr>
                <w:rFonts w:ascii="Times New Roman" w:hAnsi="Times New Roman" w:cs="Times New Roman"/>
                <w:color w:val="000000" w:themeColor="text1"/>
                <w:sz w:val="24"/>
                <w:szCs w:val="24"/>
                <w:lang w:val="ru-RU"/>
              </w:rPr>
              <w:t>Делать логические заключения с учетом математических допущений.</w:t>
            </w:r>
          </w:p>
        </w:tc>
        <w:tc>
          <w:tcPr>
            <w:tcW w:w="2268" w:type="dxa"/>
          </w:tcPr>
          <w:p w:rsidR="00667545" w:rsidRPr="000B466B" w:rsidRDefault="00667545" w:rsidP="00E64265">
            <w:pPr>
              <w:jc w:val="center"/>
              <w:rPr>
                <w:rFonts w:ascii="Times New Roman" w:hAnsi="Times New Roman" w:cs="Times New Roman"/>
                <w:sz w:val="24"/>
                <w:szCs w:val="24"/>
                <w:lang w:val="ru-RU"/>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164</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Повторение и обобщение. Обыкновенные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val="restart"/>
          </w:tcPr>
          <w:p w:rsidR="00667545" w:rsidRPr="000B466B" w:rsidRDefault="00667545" w:rsidP="00E64265">
            <w:pPr>
              <w:jc w:val="center"/>
              <w:rPr>
                <w:rFonts w:ascii="Times New Roman" w:hAnsi="Times New Roman" w:cs="Times New Roman"/>
                <w:color w:val="000000" w:themeColor="text1"/>
                <w:sz w:val="24"/>
                <w:szCs w:val="24"/>
                <w:lang w:val="ru-RU"/>
              </w:rPr>
            </w:pPr>
            <w:r w:rsidRPr="000B466B">
              <w:rPr>
                <w:rFonts w:ascii="Times New Roman" w:hAnsi="Times New Roman" w:cs="Times New Roman"/>
                <w:color w:val="000000" w:themeColor="text1"/>
                <w:sz w:val="24"/>
                <w:szCs w:val="24"/>
                <w:lang w:val="ru-RU"/>
              </w:rPr>
              <w:t>Производить алгоритмические операции +, –, ×, ÷, или их комбинацию с использованием чисел, долей, десятичных дробей и целых чисел. Производить простые алгебраические процедуры.</w:t>
            </w:r>
          </w:p>
          <w:p w:rsidR="00667545" w:rsidRPr="000B466B" w:rsidRDefault="00AD7FC2" w:rsidP="00E64265">
            <w:pPr>
              <w:jc w:val="center"/>
              <w:rPr>
                <w:rFonts w:ascii="Times New Roman" w:hAnsi="Times New Roman" w:cs="Times New Roman"/>
                <w:color w:val="000000" w:themeColor="text1"/>
                <w:sz w:val="24"/>
                <w:szCs w:val="24"/>
                <w:lang w:val="ru-RU"/>
              </w:rPr>
            </w:pPr>
            <w:hyperlink r:id="rId94" w:history="1">
              <w:r w:rsidR="00667545" w:rsidRPr="000B466B">
                <w:rPr>
                  <w:rStyle w:val="aff9"/>
                  <w:rFonts w:ascii="Times New Roman" w:hAnsi="Times New Roman" w:cs="Times New Roman"/>
                  <w:sz w:val="24"/>
                  <w:szCs w:val="24"/>
                </w:rPr>
                <w:t>http</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skiv</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instrao</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ru</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bank</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zadaniy</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matematicheskaya</w:t>
              </w:r>
              <w:r w:rsidR="00667545" w:rsidRPr="000B466B">
                <w:rPr>
                  <w:rStyle w:val="aff9"/>
                  <w:rFonts w:ascii="Times New Roman" w:hAnsi="Times New Roman" w:cs="Times New Roman"/>
                  <w:sz w:val="24"/>
                  <w:szCs w:val="24"/>
                  <w:lang w:val="ru-RU"/>
                </w:rPr>
                <w:t>-</w:t>
              </w:r>
              <w:r w:rsidR="00667545" w:rsidRPr="000B466B">
                <w:rPr>
                  <w:rStyle w:val="aff9"/>
                  <w:rFonts w:ascii="Times New Roman" w:hAnsi="Times New Roman" w:cs="Times New Roman"/>
                  <w:sz w:val="24"/>
                  <w:szCs w:val="24"/>
                </w:rPr>
                <w:t>gramotnost</w:t>
              </w:r>
              <w:r w:rsidR="00667545" w:rsidRPr="000B466B">
                <w:rPr>
                  <w:rStyle w:val="aff9"/>
                  <w:rFonts w:ascii="Times New Roman" w:hAnsi="Times New Roman" w:cs="Times New Roman"/>
                  <w:sz w:val="24"/>
                  <w:szCs w:val="24"/>
                  <w:lang w:val="ru-RU"/>
                </w:rPr>
                <w:t>/</w:t>
              </w:r>
            </w:hyperlink>
            <w:r w:rsidR="00667545" w:rsidRPr="000B466B">
              <w:rPr>
                <w:rFonts w:ascii="Times New Roman" w:hAnsi="Times New Roman" w:cs="Times New Roman"/>
                <w:color w:val="000000" w:themeColor="text1"/>
                <w:sz w:val="24"/>
                <w:szCs w:val="24"/>
                <w:lang w:val="ru-RU"/>
              </w:rPr>
              <w:t xml:space="preserve"> </w:t>
            </w:r>
          </w:p>
          <w:p w:rsidR="00667545" w:rsidRPr="000B466B" w:rsidRDefault="00667545" w:rsidP="00E64265">
            <w:pPr>
              <w:pStyle w:val="TableContents"/>
              <w:jc w:val="center"/>
              <w:rPr>
                <w:rFonts w:cs="Times New Roman"/>
                <w:lang w:val="ru-RU"/>
              </w:rPr>
            </w:pPr>
            <w:r w:rsidRPr="000B466B">
              <w:rPr>
                <w:rFonts w:cs="Times New Roman"/>
                <w:lang w:val="ru-RU"/>
              </w:rPr>
              <w:t>Задача №</w:t>
            </w:r>
            <w:r w:rsidRPr="000B466B">
              <w:rPr>
                <w:rFonts w:cs="Times New Roman"/>
              </w:rPr>
              <w:t> </w:t>
            </w:r>
            <w:r w:rsidRPr="000B466B">
              <w:rPr>
                <w:rFonts w:cs="Times New Roman"/>
                <w:lang w:val="ru-RU"/>
              </w:rPr>
              <w:t>14 «Спорт».</w:t>
            </w:r>
          </w:p>
          <w:p w:rsidR="00667545" w:rsidRPr="000B466B" w:rsidRDefault="00AD7FC2" w:rsidP="00E64265">
            <w:pPr>
              <w:jc w:val="center"/>
              <w:rPr>
                <w:rFonts w:ascii="Times New Roman" w:eastAsia="SimSun" w:hAnsi="Times New Roman" w:cs="Times New Roman"/>
                <w:kern w:val="3"/>
                <w:sz w:val="24"/>
                <w:szCs w:val="24"/>
                <w:lang w:val="ru-RU" w:eastAsia="zh-CN" w:bidi="hi-IN"/>
              </w:rPr>
            </w:pPr>
            <w:hyperlink r:id="rId95" w:history="1">
              <w:r w:rsidR="00667545" w:rsidRPr="000B466B">
                <w:rPr>
                  <w:rStyle w:val="aff9"/>
                  <w:rFonts w:ascii="Times New Roman" w:eastAsia="SimSun" w:hAnsi="Times New Roman" w:cs="Times New Roman"/>
                  <w:kern w:val="3"/>
                  <w:sz w:val="24"/>
                  <w:szCs w:val="24"/>
                  <w:lang w:eastAsia="zh-CN" w:bidi="hi-IN"/>
                </w:rPr>
                <w:t>http</w:t>
              </w:r>
              <w:r w:rsidR="00667545" w:rsidRPr="000B466B">
                <w:rPr>
                  <w:rStyle w:val="aff9"/>
                  <w:rFonts w:ascii="Times New Roman" w:eastAsia="SimSun" w:hAnsi="Times New Roman" w:cs="Times New Roman"/>
                  <w:kern w:val="3"/>
                  <w:sz w:val="24"/>
                  <w:szCs w:val="24"/>
                  <w:lang w:val="ru-RU" w:eastAsia="zh-CN" w:bidi="hi-IN"/>
                </w:rPr>
                <w:t>://</w:t>
              </w:r>
              <w:r w:rsidR="00667545" w:rsidRPr="000B466B">
                <w:rPr>
                  <w:rStyle w:val="aff9"/>
                  <w:rFonts w:ascii="Times New Roman" w:eastAsia="SimSun" w:hAnsi="Times New Roman" w:cs="Times New Roman"/>
                  <w:kern w:val="3"/>
                  <w:sz w:val="24"/>
                  <w:szCs w:val="24"/>
                  <w:lang w:eastAsia="zh-CN" w:bidi="hi-IN"/>
                </w:rPr>
                <w:t>skiv</w:t>
              </w:r>
              <w:r w:rsidR="00667545" w:rsidRPr="000B466B">
                <w:rPr>
                  <w:rStyle w:val="aff9"/>
                  <w:rFonts w:ascii="Times New Roman" w:eastAsia="SimSun" w:hAnsi="Times New Roman" w:cs="Times New Roman"/>
                  <w:kern w:val="3"/>
                  <w:sz w:val="24"/>
                  <w:szCs w:val="24"/>
                  <w:lang w:val="ru-RU" w:eastAsia="zh-CN" w:bidi="hi-IN"/>
                </w:rPr>
                <w:t>.</w:t>
              </w:r>
              <w:r w:rsidR="00667545" w:rsidRPr="000B466B">
                <w:rPr>
                  <w:rStyle w:val="aff9"/>
                  <w:rFonts w:ascii="Times New Roman" w:eastAsia="SimSun" w:hAnsi="Times New Roman" w:cs="Times New Roman"/>
                  <w:kern w:val="3"/>
                  <w:sz w:val="24"/>
                  <w:szCs w:val="24"/>
                  <w:lang w:eastAsia="zh-CN" w:bidi="hi-IN"/>
                </w:rPr>
                <w:t>instrao</w:t>
              </w:r>
              <w:r w:rsidR="00667545" w:rsidRPr="000B466B">
                <w:rPr>
                  <w:rStyle w:val="aff9"/>
                  <w:rFonts w:ascii="Times New Roman" w:eastAsia="SimSun" w:hAnsi="Times New Roman" w:cs="Times New Roman"/>
                  <w:kern w:val="3"/>
                  <w:sz w:val="24"/>
                  <w:szCs w:val="24"/>
                  <w:lang w:val="ru-RU" w:eastAsia="zh-CN" w:bidi="hi-IN"/>
                </w:rPr>
                <w:t>.</w:t>
              </w:r>
              <w:r w:rsidR="00667545" w:rsidRPr="000B466B">
                <w:rPr>
                  <w:rStyle w:val="aff9"/>
                  <w:rFonts w:ascii="Times New Roman" w:eastAsia="SimSun" w:hAnsi="Times New Roman" w:cs="Times New Roman"/>
                  <w:kern w:val="3"/>
                  <w:sz w:val="24"/>
                  <w:szCs w:val="24"/>
                  <w:lang w:eastAsia="zh-CN" w:bidi="hi-IN"/>
                </w:rPr>
                <w:t>ru</w:t>
              </w:r>
              <w:r w:rsidR="00667545" w:rsidRPr="000B466B">
                <w:rPr>
                  <w:rStyle w:val="aff9"/>
                  <w:rFonts w:ascii="Times New Roman" w:eastAsia="SimSun" w:hAnsi="Times New Roman" w:cs="Times New Roman"/>
                  <w:kern w:val="3"/>
                  <w:sz w:val="24"/>
                  <w:szCs w:val="24"/>
                  <w:lang w:val="ru-RU" w:eastAsia="zh-CN" w:bidi="hi-IN"/>
                </w:rPr>
                <w:t>/</w:t>
              </w:r>
              <w:r w:rsidR="00667545" w:rsidRPr="000B466B">
                <w:rPr>
                  <w:rStyle w:val="aff9"/>
                  <w:rFonts w:ascii="Times New Roman" w:eastAsia="SimSun" w:hAnsi="Times New Roman" w:cs="Times New Roman"/>
                  <w:kern w:val="3"/>
                  <w:sz w:val="24"/>
                  <w:szCs w:val="24"/>
                  <w:lang w:eastAsia="zh-CN" w:bidi="hi-IN"/>
                </w:rPr>
                <w:t>bank</w:t>
              </w:r>
              <w:r w:rsidR="00667545" w:rsidRPr="000B466B">
                <w:rPr>
                  <w:rStyle w:val="aff9"/>
                  <w:rFonts w:ascii="Times New Roman" w:eastAsia="SimSun" w:hAnsi="Times New Roman" w:cs="Times New Roman"/>
                  <w:kern w:val="3"/>
                  <w:sz w:val="24"/>
                  <w:szCs w:val="24"/>
                  <w:lang w:val="ru-RU" w:eastAsia="zh-CN" w:bidi="hi-IN"/>
                </w:rPr>
                <w:t>-</w:t>
              </w:r>
              <w:r w:rsidR="00667545" w:rsidRPr="000B466B">
                <w:rPr>
                  <w:rStyle w:val="aff9"/>
                  <w:rFonts w:ascii="Times New Roman" w:eastAsia="SimSun" w:hAnsi="Times New Roman" w:cs="Times New Roman"/>
                  <w:kern w:val="3"/>
                  <w:sz w:val="24"/>
                  <w:szCs w:val="24"/>
                  <w:lang w:eastAsia="zh-CN" w:bidi="hi-IN"/>
                </w:rPr>
                <w:t>zadaniy</w:t>
              </w:r>
              <w:r w:rsidR="00667545" w:rsidRPr="000B466B">
                <w:rPr>
                  <w:rStyle w:val="aff9"/>
                  <w:rFonts w:ascii="Times New Roman" w:eastAsia="SimSun" w:hAnsi="Times New Roman" w:cs="Times New Roman"/>
                  <w:kern w:val="3"/>
                  <w:sz w:val="24"/>
                  <w:szCs w:val="24"/>
                  <w:lang w:val="ru-RU" w:eastAsia="zh-CN" w:bidi="hi-IN"/>
                </w:rPr>
                <w:t>/</w:t>
              </w:r>
              <w:r w:rsidR="00667545" w:rsidRPr="000B466B">
                <w:rPr>
                  <w:rStyle w:val="aff9"/>
                  <w:rFonts w:ascii="Times New Roman" w:eastAsia="SimSun" w:hAnsi="Times New Roman" w:cs="Times New Roman"/>
                  <w:kern w:val="3"/>
                  <w:sz w:val="24"/>
                  <w:szCs w:val="24"/>
                  <w:lang w:eastAsia="zh-CN" w:bidi="hi-IN"/>
                </w:rPr>
                <w:t>finansovaya</w:t>
              </w:r>
              <w:r w:rsidR="00667545" w:rsidRPr="000B466B">
                <w:rPr>
                  <w:rStyle w:val="aff9"/>
                  <w:rFonts w:ascii="Times New Roman" w:eastAsia="SimSun" w:hAnsi="Times New Roman" w:cs="Times New Roman"/>
                  <w:kern w:val="3"/>
                  <w:sz w:val="24"/>
                  <w:szCs w:val="24"/>
                  <w:lang w:val="ru-RU" w:eastAsia="zh-CN" w:bidi="hi-IN"/>
                </w:rPr>
                <w:t>-</w:t>
              </w:r>
              <w:r w:rsidR="00667545" w:rsidRPr="000B466B">
                <w:rPr>
                  <w:rStyle w:val="aff9"/>
                  <w:rFonts w:ascii="Times New Roman" w:eastAsia="SimSun" w:hAnsi="Times New Roman" w:cs="Times New Roman"/>
                  <w:kern w:val="3"/>
                  <w:sz w:val="24"/>
                  <w:szCs w:val="24"/>
                  <w:lang w:eastAsia="zh-CN" w:bidi="hi-IN"/>
                </w:rPr>
                <w:lastRenderedPageBreak/>
                <w:t>gramotnost</w:t>
              </w:r>
              <w:r w:rsidR="00667545" w:rsidRPr="000B466B">
                <w:rPr>
                  <w:rStyle w:val="aff9"/>
                  <w:rFonts w:ascii="Times New Roman" w:eastAsia="SimSun" w:hAnsi="Times New Roman" w:cs="Times New Roman"/>
                  <w:kern w:val="3"/>
                  <w:sz w:val="24"/>
                  <w:szCs w:val="24"/>
                  <w:lang w:val="ru-RU" w:eastAsia="zh-CN" w:bidi="hi-IN"/>
                </w:rPr>
                <w:t>/</w:t>
              </w:r>
            </w:hyperlink>
            <w:r w:rsidR="00667545" w:rsidRPr="000B466B">
              <w:rPr>
                <w:rFonts w:ascii="Times New Roman" w:eastAsia="SimSun" w:hAnsi="Times New Roman" w:cs="Times New Roman"/>
                <w:kern w:val="3"/>
                <w:sz w:val="24"/>
                <w:szCs w:val="24"/>
                <w:lang w:val="ru-RU" w:eastAsia="zh-CN" w:bidi="hi-IN"/>
              </w:rPr>
              <w:t xml:space="preserve"> </w:t>
            </w:r>
          </w:p>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Задача №05 «Штраф».</w:t>
            </w: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165</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rPr>
            </w:pPr>
            <w:r w:rsidRPr="000B466B">
              <w:rPr>
                <w:rFonts w:ascii="Times New Roman" w:hAnsi="Times New Roman" w:cs="Times New Roman"/>
                <w:sz w:val="24"/>
                <w:szCs w:val="24"/>
                <w:lang w:val="ru-RU"/>
              </w:rPr>
              <w:t xml:space="preserve">Повторение и обобщение. Решение текстовых задач, содержащих дроби. </w:t>
            </w:r>
            <w:r w:rsidRPr="000B466B">
              <w:rPr>
                <w:rFonts w:ascii="Times New Roman" w:hAnsi="Times New Roman" w:cs="Times New Roman"/>
                <w:sz w:val="24"/>
                <w:szCs w:val="24"/>
              </w:rPr>
              <w:t>Основные задачи на дроби.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166</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Повторение и обобщение. Решение текстовых задач на движение, покупки, работу.</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167</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Повторение и обобщение. Арифметические действия с десятичными дробями.</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lastRenderedPageBreak/>
              <w:t>168</w:t>
            </w:r>
          </w:p>
        </w:tc>
        <w:tc>
          <w:tcPr>
            <w:tcW w:w="4629" w:type="dxa"/>
          </w:tcPr>
          <w:p w:rsidR="00667545" w:rsidRPr="000B466B" w:rsidRDefault="00667545" w:rsidP="00E64265">
            <w:pPr>
              <w:autoSpaceDE w:val="0"/>
              <w:autoSpaceDN w:val="0"/>
              <w:adjustRightInd w:val="0"/>
              <w:jc w:val="both"/>
              <w:rPr>
                <w:rFonts w:ascii="Times New Roman" w:hAnsi="Times New Roman" w:cs="Times New Roman"/>
                <w:b/>
                <w:sz w:val="24"/>
                <w:szCs w:val="24"/>
              </w:rPr>
            </w:pPr>
            <w:r w:rsidRPr="000B466B">
              <w:rPr>
                <w:rFonts w:ascii="Times New Roman" w:hAnsi="Times New Roman" w:cs="Times New Roman"/>
                <w:b/>
                <w:sz w:val="24"/>
                <w:szCs w:val="24"/>
              </w:rPr>
              <w:t>Промежуточный контроль.</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169</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Повторение и обобщение. Решение текстовых задач с практическим содержанием.</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r w:rsidR="00667545" w:rsidRPr="000B466B" w:rsidTr="00E64265">
        <w:tc>
          <w:tcPr>
            <w:tcW w:w="753" w:type="dxa"/>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170</w:t>
            </w:r>
          </w:p>
        </w:tc>
        <w:tc>
          <w:tcPr>
            <w:tcW w:w="4629" w:type="dxa"/>
          </w:tcPr>
          <w:p w:rsidR="00667545" w:rsidRPr="000B466B" w:rsidRDefault="00667545" w:rsidP="00E64265">
            <w:pPr>
              <w:autoSpaceDE w:val="0"/>
              <w:autoSpaceDN w:val="0"/>
              <w:adjustRightInd w:val="0"/>
              <w:jc w:val="both"/>
              <w:rPr>
                <w:rFonts w:ascii="Times New Roman" w:hAnsi="Times New Roman" w:cs="Times New Roman"/>
                <w:sz w:val="24"/>
                <w:szCs w:val="24"/>
                <w:lang w:val="ru-RU"/>
              </w:rPr>
            </w:pPr>
            <w:r w:rsidRPr="000B466B">
              <w:rPr>
                <w:rFonts w:ascii="Times New Roman" w:hAnsi="Times New Roman" w:cs="Times New Roman"/>
                <w:sz w:val="24"/>
                <w:szCs w:val="24"/>
                <w:lang w:val="ru-RU"/>
              </w:rPr>
              <w:t>Повторение и обобщение. Наглядная геометрия.</w:t>
            </w:r>
          </w:p>
        </w:tc>
        <w:tc>
          <w:tcPr>
            <w:tcW w:w="1559" w:type="dxa"/>
            <w:gridSpan w:val="2"/>
          </w:tcPr>
          <w:p w:rsidR="00667545" w:rsidRPr="000B466B" w:rsidRDefault="00667545" w:rsidP="00E64265">
            <w:pPr>
              <w:jc w:val="center"/>
              <w:rPr>
                <w:rFonts w:ascii="Times New Roman" w:hAnsi="Times New Roman" w:cs="Times New Roman"/>
                <w:sz w:val="24"/>
                <w:szCs w:val="24"/>
              </w:rPr>
            </w:pPr>
            <w:r w:rsidRPr="000B466B">
              <w:rPr>
                <w:rFonts w:ascii="Times New Roman" w:hAnsi="Times New Roman" w:cs="Times New Roman"/>
                <w:sz w:val="24"/>
                <w:szCs w:val="24"/>
              </w:rPr>
              <w:t>1</w:t>
            </w:r>
          </w:p>
        </w:tc>
        <w:tc>
          <w:tcPr>
            <w:tcW w:w="5500" w:type="dxa"/>
            <w:gridSpan w:val="2"/>
            <w:vMerge/>
          </w:tcPr>
          <w:p w:rsidR="00667545" w:rsidRPr="000B466B" w:rsidRDefault="00667545" w:rsidP="00E64265">
            <w:pPr>
              <w:jc w:val="center"/>
              <w:rPr>
                <w:rFonts w:ascii="Times New Roman" w:hAnsi="Times New Roman" w:cs="Times New Roman"/>
                <w:sz w:val="24"/>
                <w:szCs w:val="24"/>
              </w:rPr>
            </w:pPr>
          </w:p>
        </w:tc>
        <w:tc>
          <w:tcPr>
            <w:tcW w:w="2268" w:type="dxa"/>
          </w:tcPr>
          <w:p w:rsidR="00667545" w:rsidRPr="000B466B" w:rsidRDefault="00667545" w:rsidP="00E64265">
            <w:pPr>
              <w:jc w:val="center"/>
              <w:rPr>
                <w:rFonts w:ascii="Times New Roman" w:hAnsi="Times New Roman" w:cs="Times New Roman"/>
                <w:sz w:val="24"/>
                <w:szCs w:val="24"/>
              </w:rPr>
            </w:pPr>
          </w:p>
        </w:tc>
      </w:tr>
    </w:tbl>
    <w:p w:rsidR="00293531" w:rsidRPr="000B466B" w:rsidRDefault="00667545" w:rsidP="00293531">
      <w:pPr>
        <w:spacing w:after="150" w:line="240" w:lineRule="auto"/>
        <w:rPr>
          <w:rFonts w:ascii="Times New Roman" w:eastAsia="Times New Roman" w:hAnsi="Times New Roman" w:cs="Times New Roman"/>
          <w:sz w:val="24"/>
          <w:szCs w:val="24"/>
          <w:lang w:eastAsia="ru-RU"/>
        </w:rPr>
      </w:pPr>
      <w:r w:rsidRPr="000B466B">
        <w:rPr>
          <w:rFonts w:ascii="Times New Roman" w:hAnsi="Times New Roman" w:cs="Times New Roman"/>
          <w:sz w:val="24"/>
          <w:szCs w:val="24"/>
        </w:rPr>
        <w:br w:type="page"/>
      </w:r>
      <w:r w:rsidR="00293531" w:rsidRPr="000B466B">
        <w:rPr>
          <w:rFonts w:ascii="Times New Roman" w:eastAsia="Times New Roman" w:hAnsi="Times New Roman" w:cs="Times New Roman"/>
          <w:b/>
          <w:bCs/>
          <w:sz w:val="24"/>
          <w:szCs w:val="24"/>
          <w:lang w:eastAsia="ru-RU"/>
        </w:rPr>
        <w:lastRenderedPageBreak/>
        <w:t>УЧЕБНО-МЕТОДИЧЕСКОЕ ОБЕСПЕЧЕНИЕ ОБРАЗОВАТЕЛЬНОГО ПРОЦЕССА</w:t>
      </w:r>
    </w:p>
    <w:p w:rsidR="00293531" w:rsidRPr="000B466B" w:rsidRDefault="00293531" w:rsidP="00293531">
      <w:pPr>
        <w:spacing w:after="0"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lang w:eastAsia="ru-RU"/>
        </w:rPr>
        <w:t>ОБЯЗАТЕЛЬНЫЕ УЧЕБНЫЕ МАТЕРИАЛЫ ДЛЯ УЧЕНИКА</w:t>
      </w:r>
    </w:p>
    <w:p w:rsidR="00293531" w:rsidRPr="000B466B" w:rsidRDefault="00293531" w:rsidP="00293531">
      <w:pPr>
        <w:spacing w:after="150"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lang w:eastAsia="ru-RU"/>
        </w:rPr>
        <w:t>Виленкин Н.Я., Жохов В.И., Чесноков А.С., Александрова Л.А., Шварцбурд С.И., Математика, 5класс,АО"Издательство "Просвещение";</w:t>
      </w:r>
    </w:p>
    <w:p w:rsidR="00293531" w:rsidRPr="000B466B" w:rsidRDefault="00293531" w:rsidP="00293531">
      <w:pPr>
        <w:spacing w:after="150" w:line="240" w:lineRule="auto"/>
        <w:rPr>
          <w:rFonts w:ascii="Times New Roman" w:eastAsia="Times New Roman" w:hAnsi="Times New Roman" w:cs="Times New Roman"/>
          <w:sz w:val="24"/>
          <w:szCs w:val="24"/>
          <w:lang w:eastAsia="ru-RU"/>
        </w:rPr>
      </w:pPr>
    </w:p>
    <w:p w:rsidR="00293531" w:rsidRPr="000B466B" w:rsidRDefault="00293531" w:rsidP="00293531">
      <w:pPr>
        <w:spacing w:after="0"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lang w:eastAsia="ru-RU"/>
        </w:rPr>
        <w:t>МЕТОДИЧЕСКИЕ МАТЕРИАЛЫ ДЛЯ УЧИТЕЛЯ</w:t>
      </w:r>
    </w:p>
    <w:p w:rsidR="00293531" w:rsidRPr="000B466B" w:rsidRDefault="00293531" w:rsidP="00293531">
      <w:pPr>
        <w:numPr>
          <w:ilvl w:val="0"/>
          <w:numId w:val="26"/>
        </w:numPr>
        <w:spacing w:after="150"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lang w:eastAsia="ru-RU"/>
        </w:rPr>
        <w:t>А.С.Чесноков Дидактические материалы по математике 5класс М., Просвещение.</w:t>
      </w:r>
    </w:p>
    <w:p w:rsidR="00293531" w:rsidRPr="000B466B" w:rsidRDefault="00293531" w:rsidP="00293531">
      <w:pPr>
        <w:numPr>
          <w:ilvl w:val="0"/>
          <w:numId w:val="26"/>
        </w:numPr>
        <w:spacing w:after="150"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lang w:eastAsia="ru-RU"/>
        </w:rPr>
        <w:t>М.А.Попов Дидактические материалы по математике 5класс, М., Экзамен.</w:t>
      </w:r>
    </w:p>
    <w:p w:rsidR="00293531" w:rsidRPr="000B466B" w:rsidRDefault="00293531" w:rsidP="00293531">
      <w:pPr>
        <w:numPr>
          <w:ilvl w:val="0"/>
          <w:numId w:val="26"/>
        </w:numPr>
        <w:spacing w:after="150"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lang w:eastAsia="ru-RU"/>
        </w:rPr>
        <w:t>П.И.Алтынов Контрольные и проверочные работы по математике 5-6класс М., Дрофа</w:t>
      </w:r>
    </w:p>
    <w:p w:rsidR="00293531" w:rsidRPr="000B466B" w:rsidRDefault="00293531" w:rsidP="00293531">
      <w:pPr>
        <w:spacing w:after="150" w:line="240" w:lineRule="auto"/>
        <w:rPr>
          <w:rFonts w:ascii="Times New Roman" w:eastAsia="Times New Roman" w:hAnsi="Times New Roman" w:cs="Times New Roman"/>
          <w:sz w:val="24"/>
          <w:szCs w:val="24"/>
          <w:lang w:eastAsia="ru-RU"/>
        </w:rPr>
      </w:pPr>
    </w:p>
    <w:p w:rsidR="00293531" w:rsidRPr="000B466B" w:rsidRDefault="00293531" w:rsidP="00293531">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lang w:eastAsia="ru-RU"/>
        </w:rPr>
        <w:t>ЦИФРОВЫЕ ОБРАЗОВАТЕЛЬНЫЕ РЕСУРСЫ И РЕСУРСЫ СЕТИ ИНТЕРНЕТ:</w:t>
      </w:r>
    </w:p>
    <w:p w:rsidR="00293531" w:rsidRPr="000B466B" w:rsidRDefault="00293531" w:rsidP="00293531">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u w:val="single"/>
          <w:lang w:eastAsia="ru-RU"/>
        </w:rPr>
        <w:t>http://www.mccme.ru</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http://window.edu.ru</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http://www.edu.ru</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http://www.school.edu.ru</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http://school-collection.edu.ru/collection/matematika/</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http://www.mathematics.ru</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http://www.marh.ru</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http://www.bymath.net</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http://matematiku.ru</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http://school.msu.ru</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http://festival.1september.ru</w:t>
      </w:r>
      <w:r w:rsidRPr="000B466B">
        <w:rPr>
          <w:rFonts w:ascii="Times New Roman" w:eastAsia="Times New Roman" w:hAnsi="Times New Roman" w:cs="Times New Roman"/>
          <w:sz w:val="24"/>
          <w:szCs w:val="24"/>
          <w:lang w:eastAsia="ru-RU"/>
        </w:rPr>
        <w:t>, </w:t>
      </w:r>
      <w:r w:rsidRPr="000B466B">
        <w:rPr>
          <w:rFonts w:ascii="Times New Roman" w:eastAsia="Times New Roman" w:hAnsi="Times New Roman" w:cs="Times New Roman"/>
          <w:sz w:val="24"/>
          <w:szCs w:val="24"/>
          <w:u w:val="single"/>
          <w:lang w:eastAsia="ru-RU"/>
        </w:rPr>
        <w:t>https://learningapps.org/4470596</w:t>
      </w:r>
      <w:r w:rsidRPr="000B466B">
        <w:rPr>
          <w:rFonts w:ascii="Times New Roman" w:eastAsia="Times New Roman" w:hAnsi="Times New Roman" w:cs="Times New Roman"/>
          <w:sz w:val="24"/>
          <w:szCs w:val="24"/>
          <w:lang w:eastAsia="ru-RU"/>
        </w:rPr>
        <w:t>, Инфоурок, копилка уроков, РЭШ, </w:t>
      </w:r>
      <w:r w:rsidRPr="000B466B">
        <w:rPr>
          <w:rFonts w:ascii="Times New Roman" w:eastAsia="Times New Roman" w:hAnsi="Times New Roman" w:cs="Times New Roman"/>
          <w:sz w:val="24"/>
          <w:szCs w:val="24"/>
          <w:u w:val="single"/>
          <w:lang w:eastAsia="ru-RU"/>
        </w:rPr>
        <w:t>https://www.youtube.com/channel/UC8rgpanENyNQaYKJ-tK2jCA</w:t>
      </w:r>
    </w:p>
    <w:p w:rsidR="00293531" w:rsidRPr="000B466B" w:rsidRDefault="00293531" w:rsidP="00293531">
      <w:pPr>
        <w:spacing w:after="0"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u w:val="single"/>
          <w:lang w:eastAsia="ru-RU"/>
        </w:rPr>
        <w:t>https://fipi.ru/metodicheskaya-kopilka/univers-kodifikatory-oko</w:t>
      </w:r>
      <w:r w:rsidRPr="000B466B">
        <w:rPr>
          <w:rFonts w:ascii="Times New Roman" w:eastAsia="Times New Roman" w:hAnsi="Times New Roman" w:cs="Times New Roman"/>
          <w:sz w:val="24"/>
          <w:szCs w:val="24"/>
          <w:lang w:eastAsia="ru-RU"/>
        </w:rPr>
        <w:t>,</w:t>
      </w:r>
    </w:p>
    <w:p w:rsidR="00293531" w:rsidRPr="000B466B" w:rsidRDefault="00293531" w:rsidP="00293531">
      <w:pPr>
        <w:spacing w:after="150"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b/>
          <w:bCs/>
          <w:sz w:val="24"/>
          <w:szCs w:val="24"/>
          <w:lang w:eastAsia="ru-RU"/>
        </w:rPr>
        <w:t>МАТЕРИАЛЬНО-ТЕХНИЧЕСКОЕ ОБЕСПЕЧЕНИЕ ОБРАЗОВАТЕЛЬНОГО ПРОЦЕССА</w:t>
      </w:r>
    </w:p>
    <w:p w:rsidR="00293531" w:rsidRPr="000B466B" w:rsidRDefault="00293531" w:rsidP="00293531">
      <w:pPr>
        <w:spacing w:after="0" w:line="240" w:lineRule="auto"/>
        <w:rPr>
          <w:rFonts w:ascii="Times New Roman" w:eastAsia="Times New Roman" w:hAnsi="Times New Roman" w:cs="Times New Roman"/>
          <w:sz w:val="24"/>
          <w:szCs w:val="24"/>
          <w:lang w:eastAsia="ru-RU"/>
        </w:rPr>
      </w:pPr>
      <w:r w:rsidRPr="000B466B">
        <w:rPr>
          <w:rFonts w:ascii="Times New Roman" w:eastAsia="Times New Roman" w:hAnsi="Times New Roman" w:cs="Times New Roman"/>
          <w:sz w:val="24"/>
          <w:szCs w:val="24"/>
          <w:lang w:eastAsia="ru-RU"/>
        </w:rPr>
        <w:t>УЧЕБНОЕ ОБОРУДОВАНИЕ: проектор, экран, таблицы</w:t>
      </w:r>
    </w:p>
    <w:p w:rsidR="00667545" w:rsidRPr="000B466B" w:rsidRDefault="00CD5C8D" w:rsidP="00CD5C8D">
      <w:pPr>
        <w:spacing w:after="0" w:line="240" w:lineRule="auto"/>
        <w:jc w:val="center"/>
        <w:rPr>
          <w:rFonts w:ascii="Times New Roman" w:hAnsi="Times New Roman" w:cs="Times New Roman"/>
          <w:sz w:val="24"/>
          <w:szCs w:val="24"/>
        </w:rPr>
      </w:pPr>
      <w:r w:rsidRPr="000B466B">
        <w:rPr>
          <w:rFonts w:ascii="Times New Roman" w:hAnsi="Times New Roman" w:cs="Times New Roman"/>
          <w:sz w:val="24"/>
          <w:szCs w:val="24"/>
        </w:rPr>
        <w:t xml:space="preserve"> </w:t>
      </w:r>
    </w:p>
    <w:sectPr w:rsidR="00667545" w:rsidRPr="000B466B" w:rsidSect="009B270C">
      <w:pgSz w:w="16838" w:h="11906" w:orient="landscape"/>
      <w:pgMar w:top="851" w:right="1245"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1"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2"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B6F6629"/>
    <w:multiLevelType w:val="multilevel"/>
    <w:tmpl w:val="0318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33290"/>
    <w:multiLevelType w:val="multilevel"/>
    <w:tmpl w:val="1298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461827"/>
    <w:multiLevelType w:val="multilevel"/>
    <w:tmpl w:val="A192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879D5"/>
    <w:multiLevelType w:val="multilevel"/>
    <w:tmpl w:val="70BC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2D0C6A"/>
    <w:multiLevelType w:val="multilevel"/>
    <w:tmpl w:val="FE9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C3CCB"/>
    <w:multiLevelType w:val="multilevel"/>
    <w:tmpl w:val="F6FE0C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4E7006"/>
    <w:multiLevelType w:val="multilevel"/>
    <w:tmpl w:val="AFD4FB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584597"/>
    <w:multiLevelType w:val="multilevel"/>
    <w:tmpl w:val="D01E8C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360253"/>
    <w:multiLevelType w:val="multilevel"/>
    <w:tmpl w:val="C70EE7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06243F"/>
    <w:multiLevelType w:val="multilevel"/>
    <w:tmpl w:val="85720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843D6"/>
    <w:multiLevelType w:val="multilevel"/>
    <w:tmpl w:val="543A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CF05C7"/>
    <w:multiLevelType w:val="hybridMultilevel"/>
    <w:tmpl w:val="C5362060"/>
    <w:lvl w:ilvl="0" w:tplc="C1B83FCC">
      <w:start w:val="2022"/>
      <w:numFmt w:val="decimal"/>
      <w:lvlText w:val="%1"/>
      <w:lvlJc w:val="left"/>
      <w:pPr>
        <w:ind w:left="792" w:hanging="43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E44373"/>
    <w:multiLevelType w:val="multilevel"/>
    <w:tmpl w:val="BFF83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DF7337"/>
    <w:multiLevelType w:val="multilevel"/>
    <w:tmpl w:val="A90E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D2EF2"/>
    <w:multiLevelType w:val="hybridMultilevel"/>
    <w:tmpl w:val="A31AA18E"/>
    <w:lvl w:ilvl="0" w:tplc="1E2004B2">
      <w:start w:val="1"/>
      <w:numFmt w:val="upperRoman"/>
      <w:lvlText w:val="%1."/>
      <w:lvlJc w:val="left"/>
      <w:pPr>
        <w:ind w:left="171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A5EAE"/>
    <w:multiLevelType w:val="multilevel"/>
    <w:tmpl w:val="272AF8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8E3A78"/>
    <w:multiLevelType w:val="hybridMultilevel"/>
    <w:tmpl w:val="1D9A1F46"/>
    <w:lvl w:ilvl="0" w:tplc="6C28C3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4561001"/>
    <w:multiLevelType w:val="multilevel"/>
    <w:tmpl w:val="706C39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097D9A"/>
    <w:multiLevelType w:val="hybridMultilevel"/>
    <w:tmpl w:val="66A6520A"/>
    <w:lvl w:ilvl="0" w:tplc="B2CE2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F585836"/>
    <w:multiLevelType w:val="multilevel"/>
    <w:tmpl w:val="C5C6E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C72A6F"/>
    <w:multiLevelType w:val="hybridMultilevel"/>
    <w:tmpl w:val="3AB0F56A"/>
    <w:lvl w:ilvl="0" w:tplc="F940D336">
      <w:start w:val="11"/>
      <w:numFmt w:val="decimal"/>
      <w:lvlText w:val="%1"/>
      <w:lvlJc w:val="left"/>
      <w:pPr>
        <w:ind w:left="540" w:hanging="360"/>
      </w:pPr>
      <w:rPr>
        <w:rFonts w:hint="default"/>
        <w:color w:val="auto"/>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15:restartNumberingAfterBreak="0">
    <w:nsid w:val="7BE85853"/>
    <w:multiLevelType w:val="multilevel"/>
    <w:tmpl w:val="5172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C15572"/>
    <w:multiLevelType w:val="multilevel"/>
    <w:tmpl w:val="72B05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0"/>
  </w:num>
  <w:num w:numId="8">
    <w:abstractNumId w:val="24"/>
  </w:num>
  <w:num w:numId="9">
    <w:abstractNumId w:val="22"/>
  </w:num>
  <w:num w:numId="10">
    <w:abstractNumId w:val="18"/>
  </w:num>
  <w:num w:numId="11">
    <w:abstractNumId w:val="28"/>
  </w:num>
  <w:num w:numId="12">
    <w:abstractNumId w:val="21"/>
  </w:num>
  <w:num w:numId="13">
    <w:abstractNumId w:val="11"/>
  </w:num>
  <w:num w:numId="14">
    <w:abstractNumId w:val="27"/>
  </w:num>
  <w:num w:numId="15">
    <w:abstractNumId w:val="13"/>
  </w:num>
  <w:num w:numId="16">
    <w:abstractNumId w:val="23"/>
  </w:num>
  <w:num w:numId="17">
    <w:abstractNumId w:val="12"/>
  </w:num>
  <w:num w:numId="18">
    <w:abstractNumId w:val="14"/>
  </w:num>
  <w:num w:numId="19">
    <w:abstractNumId w:val="7"/>
  </w:num>
  <w:num w:numId="20">
    <w:abstractNumId w:val="15"/>
  </w:num>
  <w:num w:numId="21">
    <w:abstractNumId w:val="9"/>
  </w:num>
  <w:num w:numId="22">
    <w:abstractNumId w:val="19"/>
  </w:num>
  <w:num w:numId="23">
    <w:abstractNumId w:val="6"/>
  </w:num>
  <w:num w:numId="24">
    <w:abstractNumId w:val="8"/>
  </w:num>
  <w:num w:numId="25">
    <w:abstractNumId w:val="10"/>
  </w:num>
  <w:num w:numId="26">
    <w:abstractNumId w:val="25"/>
  </w:num>
  <w:num w:numId="27">
    <w:abstractNumId w:val="16"/>
  </w:num>
  <w:num w:numId="28">
    <w:abstractNumId w:val="26"/>
  </w:num>
  <w:num w:numId="2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F775BB"/>
    <w:rsid w:val="00027001"/>
    <w:rsid w:val="000320A7"/>
    <w:rsid w:val="00032529"/>
    <w:rsid w:val="00036B87"/>
    <w:rsid w:val="00042252"/>
    <w:rsid w:val="000451EA"/>
    <w:rsid w:val="00047404"/>
    <w:rsid w:val="00064B72"/>
    <w:rsid w:val="000955FC"/>
    <w:rsid w:val="000B466B"/>
    <w:rsid w:val="000B68D6"/>
    <w:rsid w:val="000C445E"/>
    <w:rsid w:val="000C5514"/>
    <w:rsid w:val="000D60A9"/>
    <w:rsid w:val="00105D48"/>
    <w:rsid w:val="00106160"/>
    <w:rsid w:val="00122E71"/>
    <w:rsid w:val="00141271"/>
    <w:rsid w:val="0016218B"/>
    <w:rsid w:val="001641CE"/>
    <w:rsid w:val="001855EF"/>
    <w:rsid w:val="001911A2"/>
    <w:rsid w:val="001975B8"/>
    <w:rsid w:val="001A0A54"/>
    <w:rsid w:val="001B5EB3"/>
    <w:rsid w:val="001D4164"/>
    <w:rsid w:val="001D75FD"/>
    <w:rsid w:val="002155A4"/>
    <w:rsid w:val="00230445"/>
    <w:rsid w:val="00241847"/>
    <w:rsid w:val="002565E6"/>
    <w:rsid w:val="00260C0A"/>
    <w:rsid w:val="002816CD"/>
    <w:rsid w:val="00293531"/>
    <w:rsid w:val="002A41CF"/>
    <w:rsid w:val="002A7C55"/>
    <w:rsid w:val="002B2AEC"/>
    <w:rsid w:val="002D25D2"/>
    <w:rsid w:val="002F5783"/>
    <w:rsid w:val="003051FB"/>
    <w:rsid w:val="003368FF"/>
    <w:rsid w:val="00356226"/>
    <w:rsid w:val="00357123"/>
    <w:rsid w:val="00387368"/>
    <w:rsid w:val="003900C4"/>
    <w:rsid w:val="00395A78"/>
    <w:rsid w:val="00396375"/>
    <w:rsid w:val="003B610B"/>
    <w:rsid w:val="003D36FB"/>
    <w:rsid w:val="003D5D44"/>
    <w:rsid w:val="00407B4D"/>
    <w:rsid w:val="004618F1"/>
    <w:rsid w:val="0046760B"/>
    <w:rsid w:val="00476BB5"/>
    <w:rsid w:val="00492BFB"/>
    <w:rsid w:val="004A1612"/>
    <w:rsid w:val="004A34D8"/>
    <w:rsid w:val="004B20DB"/>
    <w:rsid w:val="004C7F13"/>
    <w:rsid w:val="004E3C35"/>
    <w:rsid w:val="004F4752"/>
    <w:rsid w:val="004F7887"/>
    <w:rsid w:val="005032A9"/>
    <w:rsid w:val="00530CF8"/>
    <w:rsid w:val="00550F5B"/>
    <w:rsid w:val="00555EFD"/>
    <w:rsid w:val="005C03B9"/>
    <w:rsid w:val="005C7FE6"/>
    <w:rsid w:val="005D79D5"/>
    <w:rsid w:val="00631C29"/>
    <w:rsid w:val="00665556"/>
    <w:rsid w:val="00667545"/>
    <w:rsid w:val="006704BF"/>
    <w:rsid w:val="006902A7"/>
    <w:rsid w:val="00695785"/>
    <w:rsid w:val="006A703D"/>
    <w:rsid w:val="006B7EA0"/>
    <w:rsid w:val="006C2D7A"/>
    <w:rsid w:val="006E5ED4"/>
    <w:rsid w:val="006F734A"/>
    <w:rsid w:val="00715617"/>
    <w:rsid w:val="00770438"/>
    <w:rsid w:val="00774419"/>
    <w:rsid w:val="00780E29"/>
    <w:rsid w:val="007A3290"/>
    <w:rsid w:val="007A4CF0"/>
    <w:rsid w:val="007A77AB"/>
    <w:rsid w:val="007B4279"/>
    <w:rsid w:val="007B7055"/>
    <w:rsid w:val="007D13A6"/>
    <w:rsid w:val="00820F8C"/>
    <w:rsid w:val="00883517"/>
    <w:rsid w:val="008910B4"/>
    <w:rsid w:val="008A562E"/>
    <w:rsid w:val="008B75FE"/>
    <w:rsid w:val="008F7B00"/>
    <w:rsid w:val="00900071"/>
    <w:rsid w:val="00901002"/>
    <w:rsid w:val="00904BBE"/>
    <w:rsid w:val="009108D0"/>
    <w:rsid w:val="009352AE"/>
    <w:rsid w:val="00966827"/>
    <w:rsid w:val="009808AB"/>
    <w:rsid w:val="0099362D"/>
    <w:rsid w:val="009A76A8"/>
    <w:rsid w:val="009B270C"/>
    <w:rsid w:val="009B4927"/>
    <w:rsid w:val="009B5B9C"/>
    <w:rsid w:val="009C25D4"/>
    <w:rsid w:val="009C5CDF"/>
    <w:rsid w:val="00A30225"/>
    <w:rsid w:val="00A40471"/>
    <w:rsid w:val="00A572B9"/>
    <w:rsid w:val="00A76CCE"/>
    <w:rsid w:val="00A8416C"/>
    <w:rsid w:val="00A9565F"/>
    <w:rsid w:val="00AC2298"/>
    <w:rsid w:val="00AD1A3D"/>
    <w:rsid w:val="00AD7FC2"/>
    <w:rsid w:val="00AF400F"/>
    <w:rsid w:val="00B04F68"/>
    <w:rsid w:val="00B0700E"/>
    <w:rsid w:val="00B071D0"/>
    <w:rsid w:val="00B1027D"/>
    <w:rsid w:val="00B254BD"/>
    <w:rsid w:val="00B63B2E"/>
    <w:rsid w:val="00B648E1"/>
    <w:rsid w:val="00B82D03"/>
    <w:rsid w:val="00BC7A8D"/>
    <w:rsid w:val="00BE0638"/>
    <w:rsid w:val="00BE676A"/>
    <w:rsid w:val="00BF34AA"/>
    <w:rsid w:val="00BF6BD8"/>
    <w:rsid w:val="00C04180"/>
    <w:rsid w:val="00C215FA"/>
    <w:rsid w:val="00C30888"/>
    <w:rsid w:val="00C42508"/>
    <w:rsid w:val="00C44BEE"/>
    <w:rsid w:val="00C473E3"/>
    <w:rsid w:val="00C5012B"/>
    <w:rsid w:val="00C54692"/>
    <w:rsid w:val="00C9556E"/>
    <w:rsid w:val="00CA2006"/>
    <w:rsid w:val="00CA3B23"/>
    <w:rsid w:val="00CC3F58"/>
    <w:rsid w:val="00CD5C8D"/>
    <w:rsid w:val="00D00CE7"/>
    <w:rsid w:val="00D064A2"/>
    <w:rsid w:val="00D20CD0"/>
    <w:rsid w:val="00D427A3"/>
    <w:rsid w:val="00DB2571"/>
    <w:rsid w:val="00DD7C7F"/>
    <w:rsid w:val="00DE37EB"/>
    <w:rsid w:val="00E31438"/>
    <w:rsid w:val="00E34D53"/>
    <w:rsid w:val="00E64265"/>
    <w:rsid w:val="00E65359"/>
    <w:rsid w:val="00E9542E"/>
    <w:rsid w:val="00EB65E8"/>
    <w:rsid w:val="00EC6650"/>
    <w:rsid w:val="00ED2D2F"/>
    <w:rsid w:val="00EF0DAD"/>
    <w:rsid w:val="00F12DDA"/>
    <w:rsid w:val="00F22D43"/>
    <w:rsid w:val="00F22E30"/>
    <w:rsid w:val="00F23895"/>
    <w:rsid w:val="00F250A2"/>
    <w:rsid w:val="00F53855"/>
    <w:rsid w:val="00F61D4E"/>
    <w:rsid w:val="00F70D15"/>
    <w:rsid w:val="00F775BB"/>
    <w:rsid w:val="00FF128F"/>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A6E79"/>
  <w15:docId w15:val="{D62CF5A3-F0B1-4BB1-A2CF-65FEBD0F6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70438"/>
  </w:style>
  <w:style w:type="paragraph" w:styleId="1">
    <w:name w:val="heading 1"/>
    <w:basedOn w:val="a1"/>
    <w:next w:val="a1"/>
    <w:link w:val="10"/>
    <w:uiPriority w:val="9"/>
    <w:qFormat/>
    <w:rsid w:val="00EC665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rPr>
  </w:style>
  <w:style w:type="paragraph" w:styleId="21">
    <w:name w:val="heading 2"/>
    <w:basedOn w:val="a1"/>
    <w:next w:val="a1"/>
    <w:link w:val="22"/>
    <w:uiPriority w:val="9"/>
    <w:unhideWhenUsed/>
    <w:qFormat/>
    <w:rsid w:val="00EC6650"/>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US"/>
    </w:rPr>
  </w:style>
  <w:style w:type="paragraph" w:styleId="31">
    <w:name w:val="heading 3"/>
    <w:basedOn w:val="a1"/>
    <w:next w:val="a1"/>
    <w:link w:val="32"/>
    <w:uiPriority w:val="9"/>
    <w:unhideWhenUsed/>
    <w:qFormat/>
    <w:rsid w:val="00EC6650"/>
    <w:pPr>
      <w:keepNext/>
      <w:keepLines/>
      <w:spacing w:before="200" w:after="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1"/>
    <w:next w:val="a1"/>
    <w:link w:val="40"/>
    <w:uiPriority w:val="9"/>
    <w:semiHidden/>
    <w:unhideWhenUsed/>
    <w:qFormat/>
    <w:rsid w:val="00EC6650"/>
    <w:pPr>
      <w:keepNext/>
      <w:keepLines/>
      <w:spacing w:before="200" w:after="0" w:line="276" w:lineRule="auto"/>
      <w:outlineLvl w:val="3"/>
    </w:pPr>
    <w:rPr>
      <w:rFonts w:asciiTheme="majorHAnsi" w:eastAsiaTheme="majorEastAsia" w:hAnsiTheme="majorHAnsi" w:cstheme="majorBidi"/>
      <w:b/>
      <w:bCs/>
      <w:i/>
      <w:iCs/>
      <w:color w:val="5B9BD5" w:themeColor="accent1"/>
      <w:lang w:val="en-US"/>
    </w:rPr>
  </w:style>
  <w:style w:type="paragraph" w:styleId="5">
    <w:name w:val="heading 5"/>
    <w:basedOn w:val="a1"/>
    <w:next w:val="a1"/>
    <w:link w:val="50"/>
    <w:uiPriority w:val="9"/>
    <w:semiHidden/>
    <w:unhideWhenUsed/>
    <w:qFormat/>
    <w:rsid w:val="00EC6650"/>
    <w:pPr>
      <w:keepNext/>
      <w:keepLines/>
      <w:spacing w:before="200" w:after="0" w:line="276" w:lineRule="auto"/>
      <w:outlineLvl w:val="4"/>
    </w:pPr>
    <w:rPr>
      <w:rFonts w:asciiTheme="majorHAnsi" w:eastAsiaTheme="majorEastAsia" w:hAnsiTheme="majorHAnsi" w:cstheme="majorBidi"/>
      <w:color w:val="1F4D78" w:themeColor="accent1" w:themeShade="7F"/>
      <w:lang w:val="en-US"/>
    </w:rPr>
  </w:style>
  <w:style w:type="paragraph" w:styleId="6">
    <w:name w:val="heading 6"/>
    <w:basedOn w:val="a1"/>
    <w:next w:val="a1"/>
    <w:link w:val="60"/>
    <w:uiPriority w:val="9"/>
    <w:semiHidden/>
    <w:unhideWhenUsed/>
    <w:qFormat/>
    <w:rsid w:val="00EC6650"/>
    <w:pPr>
      <w:keepNext/>
      <w:keepLines/>
      <w:spacing w:before="200" w:after="0" w:line="276" w:lineRule="auto"/>
      <w:outlineLvl w:val="5"/>
    </w:pPr>
    <w:rPr>
      <w:rFonts w:asciiTheme="majorHAnsi" w:eastAsiaTheme="majorEastAsia" w:hAnsiTheme="majorHAnsi" w:cstheme="majorBidi"/>
      <w:i/>
      <w:iCs/>
      <w:color w:val="1F4D78" w:themeColor="accent1" w:themeShade="7F"/>
      <w:lang w:val="en-US"/>
    </w:rPr>
  </w:style>
  <w:style w:type="paragraph" w:styleId="7">
    <w:name w:val="heading 7"/>
    <w:basedOn w:val="a1"/>
    <w:next w:val="a1"/>
    <w:link w:val="70"/>
    <w:uiPriority w:val="9"/>
    <w:semiHidden/>
    <w:unhideWhenUsed/>
    <w:qFormat/>
    <w:rsid w:val="00EC6650"/>
    <w:pPr>
      <w:keepNext/>
      <w:keepLines/>
      <w:spacing w:before="200" w:after="0" w:line="276" w:lineRule="auto"/>
      <w:outlineLvl w:val="6"/>
    </w:pPr>
    <w:rPr>
      <w:rFonts w:asciiTheme="majorHAnsi" w:eastAsiaTheme="majorEastAsia" w:hAnsiTheme="majorHAnsi" w:cstheme="majorBidi"/>
      <w:i/>
      <w:iCs/>
      <w:color w:val="404040" w:themeColor="text1" w:themeTint="BF"/>
      <w:lang w:val="en-US"/>
    </w:rPr>
  </w:style>
  <w:style w:type="paragraph" w:styleId="8">
    <w:name w:val="heading 8"/>
    <w:basedOn w:val="a1"/>
    <w:next w:val="a1"/>
    <w:link w:val="80"/>
    <w:uiPriority w:val="9"/>
    <w:semiHidden/>
    <w:unhideWhenUsed/>
    <w:qFormat/>
    <w:rsid w:val="00EC6650"/>
    <w:pPr>
      <w:keepNext/>
      <w:keepLines/>
      <w:spacing w:before="200" w:after="0" w:line="276" w:lineRule="auto"/>
      <w:outlineLvl w:val="7"/>
    </w:pPr>
    <w:rPr>
      <w:rFonts w:asciiTheme="majorHAnsi" w:eastAsiaTheme="majorEastAsia" w:hAnsiTheme="majorHAnsi" w:cstheme="majorBidi"/>
      <w:color w:val="5B9BD5" w:themeColor="accent1"/>
      <w:sz w:val="20"/>
      <w:szCs w:val="20"/>
      <w:lang w:val="en-US"/>
    </w:rPr>
  </w:style>
  <w:style w:type="paragraph" w:styleId="9">
    <w:name w:val="heading 9"/>
    <w:basedOn w:val="a1"/>
    <w:next w:val="a1"/>
    <w:link w:val="90"/>
    <w:uiPriority w:val="9"/>
    <w:semiHidden/>
    <w:unhideWhenUsed/>
    <w:qFormat/>
    <w:rsid w:val="00EC6650"/>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C473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2"/>
    <w:uiPriority w:val="20"/>
    <w:qFormat/>
    <w:rsid w:val="00F22D43"/>
    <w:rPr>
      <w:i/>
      <w:iCs/>
    </w:rPr>
  </w:style>
  <w:style w:type="paragraph" w:styleId="a7">
    <w:name w:val="List Paragraph"/>
    <w:basedOn w:val="a1"/>
    <w:uiPriority w:val="34"/>
    <w:qFormat/>
    <w:rsid w:val="00F22D43"/>
    <w:pPr>
      <w:ind w:left="720"/>
      <w:contextualSpacing/>
    </w:pPr>
  </w:style>
  <w:style w:type="paragraph" w:customStyle="1" w:styleId="FR2">
    <w:name w:val="FR2"/>
    <w:rsid w:val="00F22D43"/>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10">
    <w:name w:val="Заголовок 1 Знак"/>
    <w:basedOn w:val="a2"/>
    <w:link w:val="1"/>
    <w:uiPriority w:val="9"/>
    <w:rsid w:val="00EC6650"/>
    <w:rPr>
      <w:rFonts w:asciiTheme="majorHAnsi" w:eastAsiaTheme="majorEastAsia" w:hAnsiTheme="majorHAnsi" w:cstheme="majorBidi"/>
      <w:b/>
      <w:bCs/>
      <w:color w:val="2E74B5" w:themeColor="accent1" w:themeShade="BF"/>
      <w:sz w:val="28"/>
      <w:szCs w:val="28"/>
      <w:lang w:val="en-US"/>
    </w:rPr>
  </w:style>
  <w:style w:type="character" w:customStyle="1" w:styleId="22">
    <w:name w:val="Заголовок 2 Знак"/>
    <w:basedOn w:val="a2"/>
    <w:link w:val="21"/>
    <w:uiPriority w:val="9"/>
    <w:rsid w:val="00EC6650"/>
    <w:rPr>
      <w:rFonts w:asciiTheme="majorHAnsi" w:eastAsiaTheme="majorEastAsia" w:hAnsiTheme="majorHAnsi" w:cstheme="majorBidi"/>
      <w:b/>
      <w:bCs/>
      <w:color w:val="5B9BD5" w:themeColor="accent1"/>
      <w:sz w:val="26"/>
      <w:szCs w:val="26"/>
      <w:lang w:val="en-US"/>
    </w:rPr>
  </w:style>
  <w:style w:type="character" w:customStyle="1" w:styleId="32">
    <w:name w:val="Заголовок 3 Знак"/>
    <w:basedOn w:val="a2"/>
    <w:link w:val="31"/>
    <w:uiPriority w:val="9"/>
    <w:rsid w:val="00EC6650"/>
    <w:rPr>
      <w:rFonts w:asciiTheme="majorHAnsi" w:eastAsiaTheme="majorEastAsia" w:hAnsiTheme="majorHAnsi" w:cstheme="majorBidi"/>
      <w:b/>
      <w:bCs/>
      <w:color w:val="5B9BD5" w:themeColor="accent1"/>
      <w:lang w:val="en-US"/>
    </w:rPr>
  </w:style>
  <w:style w:type="character" w:customStyle="1" w:styleId="40">
    <w:name w:val="Заголовок 4 Знак"/>
    <w:basedOn w:val="a2"/>
    <w:link w:val="4"/>
    <w:uiPriority w:val="9"/>
    <w:semiHidden/>
    <w:rsid w:val="00EC6650"/>
    <w:rPr>
      <w:rFonts w:asciiTheme="majorHAnsi" w:eastAsiaTheme="majorEastAsia" w:hAnsiTheme="majorHAnsi" w:cstheme="majorBidi"/>
      <w:b/>
      <w:bCs/>
      <w:i/>
      <w:iCs/>
      <w:color w:val="5B9BD5" w:themeColor="accent1"/>
      <w:lang w:val="en-US"/>
    </w:rPr>
  </w:style>
  <w:style w:type="character" w:customStyle="1" w:styleId="50">
    <w:name w:val="Заголовок 5 Знак"/>
    <w:basedOn w:val="a2"/>
    <w:link w:val="5"/>
    <w:uiPriority w:val="9"/>
    <w:semiHidden/>
    <w:rsid w:val="00EC6650"/>
    <w:rPr>
      <w:rFonts w:asciiTheme="majorHAnsi" w:eastAsiaTheme="majorEastAsia" w:hAnsiTheme="majorHAnsi" w:cstheme="majorBidi"/>
      <w:color w:val="1F4D78" w:themeColor="accent1" w:themeShade="7F"/>
      <w:lang w:val="en-US"/>
    </w:rPr>
  </w:style>
  <w:style w:type="character" w:customStyle="1" w:styleId="60">
    <w:name w:val="Заголовок 6 Знак"/>
    <w:basedOn w:val="a2"/>
    <w:link w:val="6"/>
    <w:uiPriority w:val="9"/>
    <w:semiHidden/>
    <w:rsid w:val="00EC6650"/>
    <w:rPr>
      <w:rFonts w:asciiTheme="majorHAnsi" w:eastAsiaTheme="majorEastAsia" w:hAnsiTheme="majorHAnsi" w:cstheme="majorBidi"/>
      <w:i/>
      <w:iCs/>
      <w:color w:val="1F4D78" w:themeColor="accent1" w:themeShade="7F"/>
      <w:lang w:val="en-US"/>
    </w:rPr>
  </w:style>
  <w:style w:type="character" w:customStyle="1" w:styleId="70">
    <w:name w:val="Заголовок 7 Знак"/>
    <w:basedOn w:val="a2"/>
    <w:link w:val="7"/>
    <w:uiPriority w:val="9"/>
    <w:semiHidden/>
    <w:rsid w:val="00EC6650"/>
    <w:rPr>
      <w:rFonts w:asciiTheme="majorHAnsi" w:eastAsiaTheme="majorEastAsia" w:hAnsiTheme="majorHAnsi" w:cstheme="majorBidi"/>
      <w:i/>
      <w:iCs/>
      <w:color w:val="404040" w:themeColor="text1" w:themeTint="BF"/>
      <w:lang w:val="en-US"/>
    </w:rPr>
  </w:style>
  <w:style w:type="character" w:customStyle="1" w:styleId="80">
    <w:name w:val="Заголовок 8 Знак"/>
    <w:basedOn w:val="a2"/>
    <w:link w:val="8"/>
    <w:uiPriority w:val="9"/>
    <w:semiHidden/>
    <w:rsid w:val="00EC6650"/>
    <w:rPr>
      <w:rFonts w:asciiTheme="majorHAnsi" w:eastAsiaTheme="majorEastAsia" w:hAnsiTheme="majorHAnsi" w:cstheme="majorBidi"/>
      <w:color w:val="5B9BD5" w:themeColor="accent1"/>
      <w:sz w:val="20"/>
      <w:szCs w:val="20"/>
      <w:lang w:val="en-US"/>
    </w:rPr>
  </w:style>
  <w:style w:type="character" w:customStyle="1" w:styleId="90">
    <w:name w:val="Заголовок 9 Знак"/>
    <w:basedOn w:val="a2"/>
    <w:link w:val="9"/>
    <w:uiPriority w:val="9"/>
    <w:semiHidden/>
    <w:rsid w:val="00EC6650"/>
    <w:rPr>
      <w:rFonts w:asciiTheme="majorHAnsi" w:eastAsiaTheme="majorEastAsia" w:hAnsiTheme="majorHAnsi" w:cstheme="majorBidi"/>
      <w:i/>
      <w:iCs/>
      <w:color w:val="404040" w:themeColor="text1" w:themeTint="BF"/>
      <w:sz w:val="20"/>
      <w:szCs w:val="20"/>
      <w:lang w:val="en-US"/>
    </w:rPr>
  </w:style>
  <w:style w:type="paragraph" w:styleId="a8">
    <w:name w:val="header"/>
    <w:basedOn w:val="a1"/>
    <w:link w:val="a9"/>
    <w:uiPriority w:val="99"/>
    <w:unhideWhenUsed/>
    <w:rsid w:val="00EC6650"/>
    <w:pPr>
      <w:tabs>
        <w:tab w:val="center" w:pos="4680"/>
        <w:tab w:val="right" w:pos="9360"/>
      </w:tabs>
      <w:spacing w:after="0" w:line="240" w:lineRule="auto"/>
    </w:pPr>
    <w:rPr>
      <w:rFonts w:eastAsiaTheme="minorEastAsia"/>
      <w:lang w:val="en-US"/>
    </w:rPr>
  </w:style>
  <w:style w:type="character" w:customStyle="1" w:styleId="a9">
    <w:name w:val="Верхний колонтитул Знак"/>
    <w:basedOn w:val="a2"/>
    <w:link w:val="a8"/>
    <w:uiPriority w:val="99"/>
    <w:rsid w:val="00EC6650"/>
    <w:rPr>
      <w:rFonts w:eastAsiaTheme="minorEastAsia"/>
      <w:lang w:val="en-US"/>
    </w:rPr>
  </w:style>
  <w:style w:type="paragraph" w:styleId="aa">
    <w:name w:val="footer"/>
    <w:basedOn w:val="a1"/>
    <w:link w:val="ab"/>
    <w:uiPriority w:val="99"/>
    <w:unhideWhenUsed/>
    <w:rsid w:val="00EC6650"/>
    <w:pPr>
      <w:tabs>
        <w:tab w:val="center" w:pos="4680"/>
        <w:tab w:val="right" w:pos="9360"/>
      </w:tabs>
      <w:spacing w:after="0" w:line="240" w:lineRule="auto"/>
    </w:pPr>
    <w:rPr>
      <w:rFonts w:eastAsiaTheme="minorEastAsia"/>
      <w:lang w:val="en-US"/>
    </w:rPr>
  </w:style>
  <w:style w:type="character" w:customStyle="1" w:styleId="ab">
    <w:name w:val="Нижний колонтитул Знак"/>
    <w:basedOn w:val="a2"/>
    <w:link w:val="aa"/>
    <w:uiPriority w:val="99"/>
    <w:rsid w:val="00EC6650"/>
    <w:rPr>
      <w:rFonts w:eastAsiaTheme="minorEastAsia"/>
      <w:lang w:val="en-US"/>
    </w:rPr>
  </w:style>
  <w:style w:type="paragraph" w:styleId="ac">
    <w:name w:val="No Spacing"/>
    <w:uiPriority w:val="1"/>
    <w:qFormat/>
    <w:rsid w:val="00EC6650"/>
    <w:pPr>
      <w:spacing w:after="0" w:line="240" w:lineRule="auto"/>
    </w:pPr>
    <w:rPr>
      <w:rFonts w:eastAsiaTheme="minorEastAsia"/>
      <w:lang w:val="en-US"/>
    </w:rPr>
  </w:style>
  <w:style w:type="paragraph" w:styleId="ad">
    <w:name w:val="Title"/>
    <w:basedOn w:val="a1"/>
    <w:next w:val="a1"/>
    <w:link w:val="ae"/>
    <w:uiPriority w:val="10"/>
    <w:qFormat/>
    <w:rsid w:val="00EC665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ae">
    <w:name w:val="Заголовок Знак"/>
    <w:basedOn w:val="a2"/>
    <w:link w:val="ad"/>
    <w:uiPriority w:val="10"/>
    <w:rsid w:val="00EC6650"/>
    <w:rPr>
      <w:rFonts w:asciiTheme="majorHAnsi" w:eastAsiaTheme="majorEastAsia" w:hAnsiTheme="majorHAnsi" w:cstheme="majorBidi"/>
      <w:color w:val="323E4F" w:themeColor="text2" w:themeShade="BF"/>
      <w:spacing w:val="5"/>
      <w:kern w:val="28"/>
      <w:sz w:val="52"/>
      <w:szCs w:val="52"/>
      <w:lang w:val="en-US"/>
    </w:rPr>
  </w:style>
  <w:style w:type="paragraph" w:styleId="af">
    <w:name w:val="Subtitle"/>
    <w:basedOn w:val="a1"/>
    <w:next w:val="a1"/>
    <w:link w:val="af0"/>
    <w:uiPriority w:val="11"/>
    <w:qFormat/>
    <w:rsid w:val="00EC6650"/>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af0">
    <w:name w:val="Подзаголовок Знак"/>
    <w:basedOn w:val="a2"/>
    <w:link w:val="af"/>
    <w:uiPriority w:val="11"/>
    <w:rsid w:val="00EC6650"/>
    <w:rPr>
      <w:rFonts w:asciiTheme="majorHAnsi" w:eastAsiaTheme="majorEastAsia" w:hAnsiTheme="majorHAnsi" w:cstheme="majorBidi"/>
      <w:i/>
      <w:iCs/>
      <w:color w:val="5B9BD5" w:themeColor="accent1"/>
      <w:spacing w:val="15"/>
      <w:sz w:val="24"/>
      <w:szCs w:val="24"/>
      <w:lang w:val="en-US"/>
    </w:rPr>
  </w:style>
  <w:style w:type="paragraph" w:styleId="af1">
    <w:name w:val="Body Text"/>
    <w:basedOn w:val="a1"/>
    <w:link w:val="af2"/>
    <w:uiPriority w:val="99"/>
    <w:unhideWhenUsed/>
    <w:rsid w:val="00EC6650"/>
    <w:pPr>
      <w:spacing w:after="120" w:line="276" w:lineRule="auto"/>
    </w:pPr>
    <w:rPr>
      <w:rFonts w:eastAsiaTheme="minorEastAsia"/>
      <w:lang w:val="en-US"/>
    </w:rPr>
  </w:style>
  <w:style w:type="character" w:customStyle="1" w:styleId="af2">
    <w:name w:val="Основной текст Знак"/>
    <w:basedOn w:val="a2"/>
    <w:link w:val="af1"/>
    <w:uiPriority w:val="99"/>
    <w:rsid w:val="00EC6650"/>
    <w:rPr>
      <w:rFonts w:eastAsiaTheme="minorEastAsia"/>
      <w:lang w:val="en-US"/>
    </w:rPr>
  </w:style>
  <w:style w:type="paragraph" w:styleId="23">
    <w:name w:val="Body Text 2"/>
    <w:basedOn w:val="a1"/>
    <w:link w:val="24"/>
    <w:uiPriority w:val="99"/>
    <w:unhideWhenUsed/>
    <w:rsid w:val="00EC6650"/>
    <w:pPr>
      <w:spacing w:after="120" w:line="480" w:lineRule="auto"/>
    </w:pPr>
    <w:rPr>
      <w:rFonts w:eastAsiaTheme="minorEastAsia"/>
      <w:lang w:val="en-US"/>
    </w:rPr>
  </w:style>
  <w:style w:type="character" w:customStyle="1" w:styleId="24">
    <w:name w:val="Основной текст 2 Знак"/>
    <w:basedOn w:val="a2"/>
    <w:link w:val="23"/>
    <w:uiPriority w:val="99"/>
    <w:rsid w:val="00EC6650"/>
    <w:rPr>
      <w:rFonts w:eastAsiaTheme="minorEastAsia"/>
      <w:lang w:val="en-US"/>
    </w:rPr>
  </w:style>
  <w:style w:type="paragraph" w:styleId="33">
    <w:name w:val="Body Text 3"/>
    <w:basedOn w:val="a1"/>
    <w:link w:val="34"/>
    <w:uiPriority w:val="99"/>
    <w:unhideWhenUsed/>
    <w:rsid w:val="00EC6650"/>
    <w:pPr>
      <w:spacing w:after="120" w:line="276" w:lineRule="auto"/>
    </w:pPr>
    <w:rPr>
      <w:rFonts w:eastAsiaTheme="minorEastAsia"/>
      <w:sz w:val="16"/>
      <w:szCs w:val="16"/>
      <w:lang w:val="en-US"/>
    </w:rPr>
  </w:style>
  <w:style w:type="character" w:customStyle="1" w:styleId="34">
    <w:name w:val="Основной текст 3 Знак"/>
    <w:basedOn w:val="a2"/>
    <w:link w:val="33"/>
    <w:uiPriority w:val="99"/>
    <w:rsid w:val="00EC6650"/>
    <w:rPr>
      <w:rFonts w:eastAsiaTheme="minorEastAsia"/>
      <w:sz w:val="16"/>
      <w:szCs w:val="16"/>
      <w:lang w:val="en-US"/>
    </w:rPr>
  </w:style>
  <w:style w:type="paragraph" w:styleId="af3">
    <w:name w:val="List"/>
    <w:basedOn w:val="a1"/>
    <w:uiPriority w:val="99"/>
    <w:unhideWhenUsed/>
    <w:rsid w:val="00EC6650"/>
    <w:pPr>
      <w:spacing w:after="200" w:line="276" w:lineRule="auto"/>
      <w:ind w:left="360" w:hanging="360"/>
      <w:contextualSpacing/>
    </w:pPr>
    <w:rPr>
      <w:rFonts w:eastAsiaTheme="minorEastAsia"/>
      <w:lang w:val="en-US"/>
    </w:rPr>
  </w:style>
  <w:style w:type="paragraph" w:styleId="25">
    <w:name w:val="List 2"/>
    <w:basedOn w:val="a1"/>
    <w:uiPriority w:val="99"/>
    <w:unhideWhenUsed/>
    <w:rsid w:val="00EC6650"/>
    <w:pPr>
      <w:spacing w:after="200" w:line="276" w:lineRule="auto"/>
      <w:ind w:left="720" w:hanging="360"/>
      <w:contextualSpacing/>
    </w:pPr>
    <w:rPr>
      <w:rFonts w:eastAsiaTheme="minorEastAsia"/>
      <w:lang w:val="en-US"/>
    </w:rPr>
  </w:style>
  <w:style w:type="paragraph" w:styleId="35">
    <w:name w:val="List 3"/>
    <w:basedOn w:val="a1"/>
    <w:uiPriority w:val="99"/>
    <w:unhideWhenUsed/>
    <w:rsid w:val="00EC6650"/>
    <w:pPr>
      <w:spacing w:after="200" w:line="276" w:lineRule="auto"/>
      <w:ind w:left="1080" w:hanging="360"/>
      <w:contextualSpacing/>
    </w:pPr>
    <w:rPr>
      <w:rFonts w:eastAsiaTheme="minorEastAsia"/>
      <w:lang w:val="en-US"/>
    </w:rPr>
  </w:style>
  <w:style w:type="paragraph" w:styleId="a0">
    <w:name w:val="List Bullet"/>
    <w:basedOn w:val="a1"/>
    <w:uiPriority w:val="99"/>
    <w:unhideWhenUsed/>
    <w:rsid w:val="00EC6650"/>
    <w:pPr>
      <w:numPr>
        <w:numId w:val="1"/>
      </w:numPr>
      <w:spacing w:after="200" w:line="276" w:lineRule="auto"/>
      <w:contextualSpacing/>
    </w:pPr>
    <w:rPr>
      <w:rFonts w:eastAsiaTheme="minorEastAsia"/>
      <w:lang w:val="en-US"/>
    </w:rPr>
  </w:style>
  <w:style w:type="paragraph" w:styleId="20">
    <w:name w:val="List Bullet 2"/>
    <w:basedOn w:val="a1"/>
    <w:uiPriority w:val="99"/>
    <w:unhideWhenUsed/>
    <w:rsid w:val="00EC6650"/>
    <w:pPr>
      <w:numPr>
        <w:numId w:val="2"/>
      </w:numPr>
      <w:spacing w:after="200" w:line="276" w:lineRule="auto"/>
      <w:contextualSpacing/>
    </w:pPr>
    <w:rPr>
      <w:rFonts w:eastAsiaTheme="minorEastAsia"/>
      <w:lang w:val="en-US"/>
    </w:rPr>
  </w:style>
  <w:style w:type="paragraph" w:styleId="30">
    <w:name w:val="List Bullet 3"/>
    <w:basedOn w:val="a1"/>
    <w:uiPriority w:val="99"/>
    <w:unhideWhenUsed/>
    <w:rsid w:val="00EC6650"/>
    <w:pPr>
      <w:numPr>
        <w:numId w:val="3"/>
      </w:numPr>
      <w:spacing w:after="200" w:line="276" w:lineRule="auto"/>
      <w:contextualSpacing/>
    </w:pPr>
    <w:rPr>
      <w:rFonts w:eastAsiaTheme="minorEastAsia"/>
      <w:lang w:val="en-US"/>
    </w:rPr>
  </w:style>
  <w:style w:type="paragraph" w:styleId="a">
    <w:name w:val="List Number"/>
    <w:basedOn w:val="a1"/>
    <w:uiPriority w:val="99"/>
    <w:unhideWhenUsed/>
    <w:rsid w:val="00EC6650"/>
    <w:pPr>
      <w:numPr>
        <w:numId w:val="4"/>
      </w:numPr>
      <w:spacing w:after="200" w:line="276" w:lineRule="auto"/>
      <w:contextualSpacing/>
    </w:pPr>
    <w:rPr>
      <w:rFonts w:eastAsiaTheme="minorEastAsia"/>
      <w:lang w:val="en-US"/>
    </w:rPr>
  </w:style>
  <w:style w:type="paragraph" w:styleId="2">
    <w:name w:val="List Number 2"/>
    <w:basedOn w:val="a1"/>
    <w:uiPriority w:val="99"/>
    <w:unhideWhenUsed/>
    <w:rsid w:val="00EC6650"/>
    <w:pPr>
      <w:numPr>
        <w:numId w:val="5"/>
      </w:numPr>
      <w:spacing w:after="200" w:line="276" w:lineRule="auto"/>
      <w:contextualSpacing/>
    </w:pPr>
    <w:rPr>
      <w:rFonts w:eastAsiaTheme="minorEastAsia"/>
      <w:lang w:val="en-US"/>
    </w:rPr>
  </w:style>
  <w:style w:type="paragraph" w:styleId="3">
    <w:name w:val="List Number 3"/>
    <w:basedOn w:val="a1"/>
    <w:uiPriority w:val="99"/>
    <w:unhideWhenUsed/>
    <w:rsid w:val="00EC6650"/>
    <w:pPr>
      <w:numPr>
        <w:numId w:val="6"/>
      </w:numPr>
      <w:spacing w:after="200" w:line="276" w:lineRule="auto"/>
      <w:contextualSpacing/>
    </w:pPr>
    <w:rPr>
      <w:rFonts w:eastAsiaTheme="minorEastAsia"/>
      <w:lang w:val="en-US"/>
    </w:rPr>
  </w:style>
  <w:style w:type="paragraph" w:styleId="af4">
    <w:name w:val="List Continue"/>
    <w:basedOn w:val="a1"/>
    <w:uiPriority w:val="99"/>
    <w:unhideWhenUsed/>
    <w:rsid w:val="00EC6650"/>
    <w:pPr>
      <w:spacing w:after="120" w:line="276" w:lineRule="auto"/>
      <w:ind w:left="360"/>
      <w:contextualSpacing/>
    </w:pPr>
    <w:rPr>
      <w:rFonts w:eastAsiaTheme="minorEastAsia"/>
      <w:lang w:val="en-US"/>
    </w:rPr>
  </w:style>
  <w:style w:type="paragraph" w:styleId="26">
    <w:name w:val="List Continue 2"/>
    <w:basedOn w:val="a1"/>
    <w:uiPriority w:val="99"/>
    <w:unhideWhenUsed/>
    <w:rsid w:val="00EC6650"/>
    <w:pPr>
      <w:spacing w:after="120" w:line="276" w:lineRule="auto"/>
      <w:ind w:left="720"/>
      <w:contextualSpacing/>
    </w:pPr>
    <w:rPr>
      <w:rFonts w:eastAsiaTheme="minorEastAsia"/>
      <w:lang w:val="en-US"/>
    </w:rPr>
  </w:style>
  <w:style w:type="paragraph" w:styleId="36">
    <w:name w:val="List Continue 3"/>
    <w:basedOn w:val="a1"/>
    <w:uiPriority w:val="99"/>
    <w:unhideWhenUsed/>
    <w:rsid w:val="00EC6650"/>
    <w:pPr>
      <w:spacing w:after="120" w:line="276" w:lineRule="auto"/>
      <w:ind w:left="1080"/>
      <w:contextualSpacing/>
    </w:pPr>
    <w:rPr>
      <w:rFonts w:eastAsiaTheme="minorEastAsia"/>
      <w:lang w:val="en-US"/>
    </w:rPr>
  </w:style>
  <w:style w:type="paragraph" w:styleId="af5">
    <w:name w:val="macro"/>
    <w:link w:val="af6"/>
    <w:uiPriority w:val="99"/>
    <w:unhideWhenUsed/>
    <w:rsid w:val="00EC6650"/>
    <w:pPr>
      <w:tabs>
        <w:tab w:val="left" w:pos="576"/>
        <w:tab w:val="left" w:pos="1152"/>
        <w:tab w:val="left" w:pos="1728"/>
        <w:tab w:val="left" w:pos="2304"/>
        <w:tab w:val="left" w:pos="2880"/>
        <w:tab w:val="left" w:pos="3456"/>
        <w:tab w:val="left" w:pos="4032"/>
      </w:tabs>
      <w:spacing w:after="200" w:line="276" w:lineRule="auto"/>
    </w:pPr>
    <w:rPr>
      <w:rFonts w:ascii="Courier" w:eastAsiaTheme="minorEastAsia" w:hAnsi="Courier"/>
      <w:sz w:val="20"/>
      <w:szCs w:val="20"/>
      <w:lang w:val="en-US"/>
    </w:rPr>
  </w:style>
  <w:style w:type="character" w:customStyle="1" w:styleId="af6">
    <w:name w:val="Текст макроса Знак"/>
    <w:basedOn w:val="a2"/>
    <w:link w:val="af5"/>
    <w:uiPriority w:val="99"/>
    <w:rsid w:val="00EC6650"/>
    <w:rPr>
      <w:rFonts w:ascii="Courier" w:eastAsiaTheme="minorEastAsia" w:hAnsi="Courier"/>
      <w:sz w:val="20"/>
      <w:szCs w:val="20"/>
      <w:lang w:val="en-US"/>
    </w:rPr>
  </w:style>
  <w:style w:type="paragraph" w:styleId="27">
    <w:name w:val="Quote"/>
    <w:basedOn w:val="a1"/>
    <w:next w:val="a1"/>
    <w:link w:val="28"/>
    <w:uiPriority w:val="29"/>
    <w:qFormat/>
    <w:rsid w:val="00EC6650"/>
    <w:pPr>
      <w:spacing w:after="200" w:line="276" w:lineRule="auto"/>
    </w:pPr>
    <w:rPr>
      <w:rFonts w:eastAsiaTheme="minorEastAsia"/>
      <w:i/>
      <w:iCs/>
      <w:color w:val="000000" w:themeColor="text1"/>
      <w:lang w:val="en-US"/>
    </w:rPr>
  </w:style>
  <w:style w:type="character" w:customStyle="1" w:styleId="28">
    <w:name w:val="Цитата 2 Знак"/>
    <w:basedOn w:val="a2"/>
    <w:link w:val="27"/>
    <w:uiPriority w:val="29"/>
    <w:rsid w:val="00EC6650"/>
    <w:rPr>
      <w:rFonts w:eastAsiaTheme="minorEastAsia"/>
      <w:i/>
      <w:iCs/>
      <w:color w:val="000000" w:themeColor="text1"/>
      <w:lang w:val="en-US"/>
    </w:rPr>
  </w:style>
  <w:style w:type="paragraph" w:styleId="af7">
    <w:name w:val="caption"/>
    <w:basedOn w:val="a1"/>
    <w:next w:val="a1"/>
    <w:uiPriority w:val="35"/>
    <w:semiHidden/>
    <w:unhideWhenUsed/>
    <w:qFormat/>
    <w:rsid w:val="00EC6650"/>
    <w:pPr>
      <w:spacing w:after="200" w:line="240" w:lineRule="auto"/>
    </w:pPr>
    <w:rPr>
      <w:rFonts w:eastAsiaTheme="minorEastAsia"/>
      <w:b/>
      <w:bCs/>
      <w:color w:val="5B9BD5" w:themeColor="accent1"/>
      <w:sz w:val="18"/>
      <w:szCs w:val="18"/>
      <w:lang w:val="en-US"/>
    </w:rPr>
  </w:style>
  <w:style w:type="character" w:styleId="af8">
    <w:name w:val="Strong"/>
    <w:basedOn w:val="a2"/>
    <w:uiPriority w:val="22"/>
    <w:qFormat/>
    <w:rsid w:val="00EC6650"/>
    <w:rPr>
      <w:b/>
      <w:bCs/>
    </w:rPr>
  </w:style>
  <w:style w:type="paragraph" w:styleId="af9">
    <w:name w:val="Intense Quote"/>
    <w:basedOn w:val="a1"/>
    <w:next w:val="a1"/>
    <w:link w:val="afa"/>
    <w:uiPriority w:val="30"/>
    <w:qFormat/>
    <w:rsid w:val="00EC6650"/>
    <w:pPr>
      <w:pBdr>
        <w:bottom w:val="single" w:sz="4" w:space="4" w:color="5B9BD5" w:themeColor="accent1"/>
      </w:pBdr>
      <w:spacing w:before="200" w:after="280" w:line="276" w:lineRule="auto"/>
      <w:ind w:left="936" w:right="936"/>
    </w:pPr>
    <w:rPr>
      <w:rFonts w:eastAsiaTheme="minorEastAsia"/>
      <w:b/>
      <w:bCs/>
      <w:i/>
      <w:iCs/>
      <w:color w:val="5B9BD5" w:themeColor="accent1"/>
      <w:lang w:val="en-US"/>
    </w:rPr>
  </w:style>
  <w:style w:type="character" w:customStyle="1" w:styleId="afa">
    <w:name w:val="Выделенная цитата Знак"/>
    <w:basedOn w:val="a2"/>
    <w:link w:val="af9"/>
    <w:uiPriority w:val="30"/>
    <w:rsid w:val="00EC6650"/>
    <w:rPr>
      <w:rFonts w:eastAsiaTheme="minorEastAsia"/>
      <w:b/>
      <w:bCs/>
      <w:i/>
      <w:iCs/>
      <w:color w:val="5B9BD5" w:themeColor="accent1"/>
      <w:lang w:val="en-US"/>
    </w:rPr>
  </w:style>
  <w:style w:type="character" w:styleId="afb">
    <w:name w:val="Subtle Emphasis"/>
    <w:basedOn w:val="a2"/>
    <w:uiPriority w:val="19"/>
    <w:qFormat/>
    <w:rsid w:val="00EC6650"/>
    <w:rPr>
      <w:i/>
      <w:iCs/>
      <w:color w:val="808080" w:themeColor="text1" w:themeTint="7F"/>
    </w:rPr>
  </w:style>
  <w:style w:type="character" w:styleId="afc">
    <w:name w:val="Intense Emphasis"/>
    <w:basedOn w:val="a2"/>
    <w:uiPriority w:val="21"/>
    <w:qFormat/>
    <w:rsid w:val="00EC6650"/>
    <w:rPr>
      <w:b/>
      <w:bCs/>
      <w:i/>
      <w:iCs/>
      <w:color w:val="5B9BD5" w:themeColor="accent1"/>
    </w:rPr>
  </w:style>
  <w:style w:type="character" w:styleId="afd">
    <w:name w:val="Subtle Reference"/>
    <w:basedOn w:val="a2"/>
    <w:uiPriority w:val="31"/>
    <w:qFormat/>
    <w:rsid w:val="00EC6650"/>
    <w:rPr>
      <w:smallCaps/>
      <w:color w:val="ED7D31" w:themeColor="accent2"/>
      <w:u w:val="single"/>
    </w:rPr>
  </w:style>
  <w:style w:type="character" w:styleId="afe">
    <w:name w:val="Intense Reference"/>
    <w:basedOn w:val="a2"/>
    <w:uiPriority w:val="32"/>
    <w:qFormat/>
    <w:rsid w:val="00EC6650"/>
    <w:rPr>
      <w:b/>
      <w:bCs/>
      <w:smallCaps/>
      <w:color w:val="ED7D31" w:themeColor="accent2"/>
      <w:spacing w:val="5"/>
      <w:u w:val="single"/>
    </w:rPr>
  </w:style>
  <w:style w:type="character" w:styleId="aff">
    <w:name w:val="Book Title"/>
    <w:basedOn w:val="a2"/>
    <w:uiPriority w:val="33"/>
    <w:qFormat/>
    <w:rsid w:val="00EC6650"/>
    <w:rPr>
      <w:b/>
      <w:bCs/>
      <w:smallCaps/>
      <w:spacing w:val="5"/>
    </w:rPr>
  </w:style>
  <w:style w:type="paragraph" w:styleId="aff0">
    <w:name w:val="TOC Heading"/>
    <w:basedOn w:val="1"/>
    <w:next w:val="a1"/>
    <w:uiPriority w:val="39"/>
    <w:semiHidden/>
    <w:unhideWhenUsed/>
    <w:qFormat/>
    <w:rsid w:val="00EC6650"/>
    <w:pPr>
      <w:outlineLvl w:val="9"/>
    </w:pPr>
  </w:style>
  <w:style w:type="table" w:styleId="aff1">
    <w:name w:val="Table Grid"/>
    <w:basedOn w:val="a3"/>
    <w:uiPriority w:val="39"/>
    <w:rsid w:val="00EC665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Light Shading"/>
    <w:basedOn w:val="a3"/>
    <w:uiPriority w:val="60"/>
    <w:rsid w:val="00EC6650"/>
    <w:pPr>
      <w:spacing w:after="0" w:line="240" w:lineRule="auto"/>
    </w:pPr>
    <w:rPr>
      <w:rFonts w:eastAsiaTheme="minorEastAsia"/>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EC6650"/>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2">
    <w:name w:val="Light Shading Accent 2"/>
    <w:basedOn w:val="a3"/>
    <w:uiPriority w:val="60"/>
    <w:rsid w:val="00EC6650"/>
    <w:pPr>
      <w:spacing w:after="0" w:line="240" w:lineRule="auto"/>
    </w:pPr>
    <w:rPr>
      <w:rFonts w:eastAsiaTheme="minorEastAsia"/>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3">
    <w:name w:val="Light Shading Accent 3"/>
    <w:basedOn w:val="a3"/>
    <w:uiPriority w:val="60"/>
    <w:rsid w:val="00EC6650"/>
    <w:pPr>
      <w:spacing w:after="0" w:line="240" w:lineRule="auto"/>
    </w:pPr>
    <w:rPr>
      <w:rFonts w:eastAsiaTheme="minorEastAsia"/>
      <w:color w:val="7B7B7B" w:themeColor="accent3" w:themeShade="BF"/>
      <w:lang w:val="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4">
    <w:name w:val="Light Shading Accent 4"/>
    <w:basedOn w:val="a3"/>
    <w:uiPriority w:val="60"/>
    <w:rsid w:val="00EC6650"/>
    <w:pPr>
      <w:spacing w:after="0" w:line="240" w:lineRule="auto"/>
    </w:pPr>
    <w:rPr>
      <w:rFonts w:eastAsiaTheme="minorEastAsia"/>
      <w:color w:val="BF8F00" w:themeColor="accent4" w:themeShade="BF"/>
      <w:lang w:val="en-US"/>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5">
    <w:name w:val="Light Shading Accent 5"/>
    <w:basedOn w:val="a3"/>
    <w:uiPriority w:val="60"/>
    <w:rsid w:val="00EC6650"/>
    <w:pPr>
      <w:spacing w:after="0" w:line="240" w:lineRule="auto"/>
    </w:pPr>
    <w:rPr>
      <w:rFonts w:eastAsiaTheme="minorEastAsia"/>
      <w:color w:val="2F5496" w:themeColor="accent5" w:themeShade="BF"/>
      <w:lang w:val="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6">
    <w:name w:val="Light Shading Accent 6"/>
    <w:basedOn w:val="a3"/>
    <w:uiPriority w:val="60"/>
    <w:rsid w:val="00EC6650"/>
    <w:pPr>
      <w:spacing w:after="0" w:line="240" w:lineRule="auto"/>
    </w:pPr>
    <w:rPr>
      <w:rFonts w:eastAsiaTheme="minorEastAsia"/>
      <w:color w:val="538135" w:themeColor="accent6" w:themeShade="BF"/>
      <w:lang w:val="en-US"/>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ff3">
    <w:name w:val="Light List"/>
    <w:basedOn w:val="a3"/>
    <w:uiPriority w:val="61"/>
    <w:rsid w:val="00EC6650"/>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EC6650"/>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0">
    <w:name w:val="Light List Accent 2"/>
    <w:basedOn w:val="a3"/>
    <w:uiPriority w:val="61"/>
    <w:rsid w:val="00EC6650"/>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30">
    <w:name w:val="Light List Accent 3"/>
    <w:basedOn w:val="a3"/>
    <w:uiPriority w:val="61"/>
    <w:rsid w:val="00EC6650"/>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40">
    <w:name w:val="Light List Accent 4"/>
    <w:basedOn w:val="a3"/>
    <w:uiPriority w:val="61"/>
    <w:rsid w:val="00EC6650"/>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50">
    <w:name w:val="Light List Accent 5"/>
    <w:basedOn w:val="a3"/>
    <w:uiPriority w:val="61"/>
    <w:rsid w:val="00EC6650"/>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60">
    <w:name w:val="Light List Accent 6"/>
    <w:basedOn w:val="a3"/>
    <w:uiPriority w:val="61"/>
    <w:rsid w:val="00EC6650"/>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ff4">
    <w:name w:val="Light Grid"/>
    <w:basedOn w:val="a3"/>
    <w:uiPriority w:val="62"/>
    <w:rsid w:val="00EC6650"/>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EC6650"/>
    <w:pPr>
      <w:spacing w:after="0" w:line="240" w:lineRule="auto"/>
    </w:pPr>
    <w:rPr>
      <w:rFonts w:eastAsiaTheme="minorEastAsia"/>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21">
    <w:name w:val="Light Grid Accent 2"/>
    <w:basedOn w:val="a3"/>
    <w:uiPriority w:val="62"/>
    <w:rsid w:val="00EC6650"/>
    <w:pPr>
      <w:spacing w:after="0" w:line="240" w:lineRule="auto"/>
    </w:pPr>
    <w:rPr>
      <w:rFonts w:eastAsiaTheme="minorEastAsia"/>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1">
    <w:name w:val="Light Grid Accent 3"/>
    <w:basedOn w:val="a3"/>
    <w:uiPriority w:val="62"/>
    <w:rsid w:val="00EC6650"/>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41">
    <w:name w:val="Light Grid Accent 4"/>
    <w:basedOn w:val="a3"/>
    <w:uiPriority w:val="62"/>
    <w:rsid w:val="00EC6650"/>
    <w:pPr>
      <w:spacing w:after="0" w:line="240" w:lineRule="auto"/>
    </w:pPr>
    <w:rPr>
      <w:rFonts w:eastAsiaTheme="minorEastAsia"/>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51">
    <w:name w:val="Light Grid Accent 5"/>
    <w:basedOn w:val="a3"/>
    <w:uiPriority w:val="62"/>
    <w:rsid w:val="00EC6650"/>
    <w:pPr>
      <w:spacing w:after="0" w:line="240" w:lineRule="auto"/>
    </w:pPr>
    <w:rPr>
      <w:rFonts w:eastAsiaTheme="minorEastAsia"/>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61">
    <w:name w:val="Light Grid Accent 6"/>
    <w:basedOn w:val="a3"/>
    <w:uiPriority w:val="62"/>
    <w:rsid w:val="00EC6650"/>
    <w:pPr>
      <w:spacing w:after="0" w:line="240" w:lineRule="auto"/>
    </w:pPr>
    <w:rPr>
      <w:rFonts w:eastAsiaTheme="minorEastAsia"/>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
    <w:name w:val="Medium Shading 1"/>
    <w:basedOn w:val="a3"/>
    <w:uiPriority w:val="63"/>
    <w:rsid w:val="00EC6650"/>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EC6650"/>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EC6650"/>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EC6650"/>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EC6650"/>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EC6650"/>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EC6650"/>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EC6650"/>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EC6650"/>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EC6650"/>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EC6650"/>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EC6650"/>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EC6650"/>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EC6650"/>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EC6650"/>
    <w:pPr>
      <w:spacing w:after="0" w:line="240" w:lineRule="auto"/>
    </w:pPr>
    <w:rPr>
      <w:rFonts w:eastAsiaTheme="minorEastAsia"/>
      <w:color w:val="000000" w:themeColor="text1"/>
      <w:lang w:val="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EC6650"/>
    <w:pPr>
      <w:spacing w:after="0" w:line="240" w:lineRule="auto"/>
    </w:pPr>
    <w:rPr>
      <w:rFonts w:eastAsiaTheme="minorEastAsia"/>
      <w:color w:val="000000" w:themeColor="text1"/>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1-20">
    <w:name w:val="Medium List 1 Accent 2"/>
    <w:basedOn w:val="a3"/>
    <w:uiPriority w:val="65"/>
    <w:rsid w:val="00EC6650"/>
    <w:pPr>
      <w:spacing w:after="0" w:line="240" w:lineRule="auto"/>
    </w:pPr>
    <w:rPr>
      <w:rFonts w:eastAsiaTheme="minorEastAsia"/>
      <w:color w:val="000000" w:themeColor="text1"/>
      <w:lang w:val="en-US"/>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1-30">
    <w:name w:val="Medium List 1 Accent 3"/>
    <w:basedOn w:val="a3"/>
    <w:uiPriority w:val="65"/>
    <w:rsid w:val="00EC6650"/>
    <w:pPr>
      <w:spacing w:after="0" w:line="240" w:lineRule="auto"/>
    </w:pPr>
    <w:rPr>
      <w:rFonts w:eastAsiaTheme="minorEastAsia"/>
      <w:color w:val="000000" w:themeColor="text1"/>
      <w:lang w:val="en-US"/>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1-40">
    <w:name w:val="Medium List 1 Accent 4"/>
    <w:basedOn w:val="a3"/>
    <w:uiPriority w:val="65"/>
    <w:rsid w:val="00EC6650"/>
    <w:pPr>
      <w:spacing w:after="0" w:line="240" w:lineRule="auto"/>
    </w:pPr>
    <w:rPr>
      <w:rFonts w:eastAsiaTheme="minorEastAsia"/>
      <w:color w:val="000000" w:themeColor="text1"/>
      <w:lang w:val="en-US"/>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1-50">
    <w:name w:val="Medium List 1 Accent 5"/>
    <w:basedOn w:val="a3"/>
    <w:uiPriority w:val="65"/>
    <w:rsid w:val="00EC6650"/>
    <w:pPr>
      <w:spacing w:after="0" w:line="240" w:lineRule="auto"/>
    </w:pPr>
    <w:rPr>
      <w:rFonts w:eastAsiaTheme="minorEastAsia"/>
      <w:color w:val="000000" w:themeColor="text1"/>
      <w:lang w:val="en-US"/>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1-60">
    <w:name w:val="Medium List 1 Accent 6"/>
    <w:basedOn w:val="a3"/>
    <w:uiPriority w:val="65"/>
    <w:rsid w:val="00EC6650"/>
    <w:pPr>
      <w:spacing w:after="0" w:line="240" w:lineRule="auto"/>
    </w:pPr>
    <w:rPr>
      <w:rFonts w:eastAsiaTheme="minorEastAsia"/>
      <w:color w:val="000000" w:themeColor="text1"/>
      <w:lang w:val="en-US"/>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2a">
    <w:name w:val="Medium List 2"/>
    <w:basedOn w:val="a3"/>
    <w:uiPriority w:val="66"/>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EC6650"/>
    <w:pPr>
      <w:spacing w:after="0" w:line="240" w:lineRule="auto"/>
    </w:pPr>
    <w:rPr>
      <w:rFonts w:eastAsiaTheme="minorEastAsia"/>
      <w:lang w:val="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EC6650"/>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21">
    <w:name w:val="Medium Grid 1 Accent 2"/>
    <w:basedOn w:val="a3"/>
    <w:uiPriority w:val="67"/>
    <w:rsid w:val="00EC6650"/>
    <w:pPr>
      <w:spacing w:after="0" w:line="240" w:lineRule="auto"/>
    </w:pPr>
    <w:rPr>
      <w:rFonts w:eastAsiaTheme="minorEastAsia"/>
      <w:lang w:val="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31">
    <w:name w:val="Medium Grid 1 Accent 3"/>
    <w:basedOn w:val="a3"/>
    <w:uiPriority w:val="67"/>
    <w:rsid w:val="00EC6650"/>
    <w:pPr>
      <w:spacing w:after="0" w:line="240" w:lineRule="auto"/>
    </w:pPr>
    <w:rPr>
      <w:rFonts w:eastAsiaTheme="minorEastAsia"/>
      <w:lang w:val="en-US"/>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1">
    <w:name w:val="Medium Grid 1 Accent 4"/>
    <w:basedOn w:val="a3"/>
    <w:uiPriority w:val="67"/>
    <w:rsid w:val="00EC6650"/>
    <w:pPr>
      <w:spacing w:after="0" w:line="240" w:lineRule="auto"/>
    </w:pPr>
    <w:rPr>
      <w:rFonts w:eastAsiaTheme="minorEastAsia"/>
      <w:lang w:val="en-US"/>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51">
    <w:name w:val="Medium Grid 1 Accent 5"/>
    <w:basedOn w:val="a3"/>
    <w:uiPriority w:val="67"/>
    <w:rsid w:val="00EC6650"/>
    <w:pPr>
      <w:spacing w:after="0" w:line="240" w:lineRule="auto"/>
    </w:pPr>
    <w:rPr>
      <w:rFonts w:eastAsiaTheme="minorEastAsia"/>
      <w:lang w:val="en-US"/>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61">
    <w:name w:val="Medium Grid 1 Accent 6"/>
    <w:basedOn w:val="a3"/>
    <w:uiPriority w:val="67"/>
    <w:rsid w:val="00EC6650"/>
    <w:pPr>
      <w:spacing w:after="0" w:line="240" w:lineRule="auto"/>
    </w:pPr>
    <w:rPr>
      <w:rFonts w:eastAsiaTheme="minorEastAsia"/>
      <w:lang w:val="en-US"/>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2b">
    <w:name w:val="Medium Grid 2"/>
    <w:basedOn w:val="a3"/>
    <w:uiPriority w:val="68"/>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EC665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37">
    <w:name w:val="Medium Grid 3"/>
    <w:basedOn w:val="a3"/>
    <w:uiPriority w:val="69"/>
    <w:rsid w:val="00EC665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EC665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2">
    <w:name w:val="Medium Grid 3 Accent 2"/>
    <w:basedOn w:val="a3"/>
    <w:uiPriority w:val="69"/>
    <w:rsid w:val="00EC665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3-3">
    <w:name w:val="Medium Grid 3 Accent 3"/>
    <w:basedOn w:val="a3"/>
    <w:uiPriority w:val="69"/>
    <w:rsid w:val="00EC665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3-4">
    <w:name w:val="Medium Grid 3 Accent 4"/>
    <w:basedOn w:val="a3"/>
    <w:uiPriority w:val="69"/>
    <w:rsid w:val="00EC665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3-5">
    <w:name w:val="Medium Grid 3 Accent 5"/>
    <w:basedOn w:val="a3"/>
    <w:uiPriority w:val="69"/>
    <w:rsid w:val="00EC665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6">
    <w:name w:val="Medium Grid 3 Accent 6"/>
    <w:basedOn w:val="a3"/>
    <w:uiPriority w:val="69"/>
    <w:rsid w:val="00EC6650"/>
    <w:pPr>
      <w:spacing w:after="0" w:line="240" w:lineRule="auto"/>
    </w:pPr>
    <w:rPr>
      <w:rFonts w:eastAsiaTheme="minorEastAsia"/>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aff5">
    <w:name w:val="Dark List"/>
    <w:basedOn w:val="a3"/>
    <w:uiPriority w:val="70"/>
    <w:rsid w:val="00EC6650"/>
    <w:pPr>
      <w:spacing w:after="0" w:line="240" w:lineRule="auto"/>
    </w:pPr>
    <w:rPr>
      <w:rFonts w:eastAsiaTheme="minorEastAsia"/>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EC6650"/>
    <w:pPr>
      <w:spacing w:after="0" w:line="240" w:lineRule="auto"/>
    </w:pPr>
    <w:rPr>
      <w:rFonts w:eastAsiaTheme="minorEastAsia"/>
      <w:color w:val="FFFFFF" w:themeColor="background1"/>
      <w:lang w:val="en-US"/>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22">
    <w:name w:val="Dark List Accent 2"/>
    <w:basedOn w:val="a3"/>
    <w:uiPriority w:val="70"/>
    <w:rsid w:val="00EC6650"/>
    <w:pPr>
      <w:spacing w:after="0" w:line="240" w:lineRule="auto"/>
    </w:pPr>
    <w:rPr>
      <w:rFonts w:eastAsiaTheme="minorEastAsia"/>
      <w:color w:val="FFFFFF" w:themeColor="background1"/>
      <w:lang w:val="en-US"/>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32">
    <w:name w:val="Dark List Accent 3"/>
    <w:basedOn w:val="a3"/>
    <w:uiPriority w:val="70"/>
    <w:rsid w:val="00EC6650"/>
    <w:pPr>
      <w:spacing w:after="0" w:line="240" w:lineRule="auto"/>
    </w:pPr>
    <w:rPr>
      <w:rFonts w:eastAsiaTheme="minorEastAsia"/>
      <w:color w:val="FFFFFF" w:themeColor="background1"/>
      <w:lang w:val="en-US"/>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2">
    <w:name w:val="Dark List Accent 4"/>
    <w:basedOn w:val="a3"/>
    <w:uiPriority w:val="70"/>
    <w:rsid w:val="00EC6650"/>
    <w:pPr>
      <w:spacing w:after="0" w:line="240" w:lineRule="auto"/>
    </w:pPr>
    <w:rPr>
      <w:rFonts w:eastAsiaTheme="minorEastAsia"/>
      <w:color w:val="FFFFFF" w:themeColor="background1"/>
      <w:lang w:val="en-US"/>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52">
    <w:name w:val="Dark List Accent 5"/>
    <w:basedOn w:val="a3"/>
    <w:uiPriority w:val="70"/>
    <w:rsid w:val="00EC6650"/>
    <w:pPr>
      <w:spacing w:after="0" w:line="240" w:lineRule="auto"/>
    </w:pPr>
    <w:rPr>
      <w:rFonts w:eastAsiaTheme="minorEastAsia"/>
      <w:color w:val="FFFFFF" w:themeColor="background1"/>
      <w:lang w:val="en-US"/>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62">
    <w:name w:val="Dark List Accent 6"/>
    <w:basedOn w:val="a3"/>
    <w:uiPriority w:val="70"/>
    <w:rsid w:val="00EC6650"/>
    <w:pPr>
      <w:spacing w:after="0" w:line="240" w:lineRule="auto"/>
    </w:pPr>
    <w:rPr>
      <w:rFonts w:eastAsiaTheme="minorEastAsia"/>
      <w:color w:val="FFFFFF" w:themeColor="background1"/>
      <w:lang w:val="en-US"/>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aff6">
    <w:name w:val="Colorful Shading"/>
    <w:basedOn w:val="a3"/>
    <w:uiPriority w:val="71"/>
    <w:rsid w:val="00EC6650"/>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EC6650"/>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EC6650"/>
    <w:pPr>
      <w:spacing w:after="0" w:line="240" w:lineRule="auto"/>
    </w:pPr>
    <w:rPr>
      <w:rFonts w:eastAsiaTheme="minorEastAsia"/>
      <w:color w:val="000000" w:themeColor="text1"/>
      <w:lang w:val="en-US"/>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EC6650"/>
    <w:pPr>
      <w:spacing w:after="0" w:line="240" w:lineRule="auto"/>
    </w:pPr>
    <w:rPr>
      <w:rFonts w:eastAsiaTheme="minorEastAsia"/>
      <w:color w:val="000000" w:themeColor="text1"/>
      <w:lang w:val="en-US"/>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43">
    <w:name w:val="Colorful Shading Accent 4"/>
    <w:basedOn w:val="a3"/>
    <w:uiPriority w:val="71"/>
    <w:rsid w:val="00EC6650"/>
    <w:pPr>
      <w:spacing w:after="0" w:line="240" w:lineRule="auto"/>
    </w:pPr>
    <w:rPr>
      <w:rFonts w:eastAsiaTheme="minorEastAsia"/>
      <w:color w:val="000000" w:themeColor="text1"/>
      <w:lang w:val="en-US"/>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EC6650"/>
    <w:pPr>
      <w:spacing w:after="0" w:line="240" w:lineRule="auto"/>
    </w:pPr>
    <w:rPr>
      <w:rFonts w:eastAsiaTheme="minorEastAsia"/>
      <w:color w:val="000000" w:themeColor="text1"/>
      <w:lang w:val="en-US"/>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EC6650"/>
    <w:pPr>
      <w:spacing w:after="0" w:line="240" w:lineRule="auto"/>
    </w:pPr>
    <w:rPr>
      <w:rFonts w:eastAsiaTheme="minorEastAsia"/>
      <w:color w:val="000000" w:themeColor="text1"/>
      <w:lang w:val="en-US"/>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aff7">
    <w:name w:val="Colorful List"/>
    <w:basedOn w:val="a3"/>
    <w:uiPriority w:val="72"/>
    <w:rsid w:val="00EC6650"/>
    <w:pPr>
      <w:spacing w:after="0" w:line="240" w:lineRule="auto"/>
    </w:pPr>
    <w:rPr>
      <w:rFonts w:eastAsiaTheme="minorEastAsia"/>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EC6650"/>
    <w:pPr>
      <w:spacing w:after="0" w:line="240" w:lineRule="auto"/>
    </w:pPr>
    <w:rPr>
      <w:rFonts w:eastAsiaTheme="minorEastAsia"/>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24">
    <w:name w:val="Colorful List Accent 2"/>
    <w:basedOn w:val="a3"/>
    <w:uiPriority w:val="72"/>
    <w:rsid w:val="00EC6650"/>
    <w:pPr>
      <w:spacing w:after="0" w:line="240" w:lineRule="auto"/>
    </w:pPr>
    <w:rPr>
      <w:rFonts w:eastAsiaTheme="minorEastAsia"/>
      <w:color w:val="000000" w:themeColor="text1"/>
      <w:lang w:val="en-US"/>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4">
    <w:name w:val="Colorful List Accent 3"/>
    <w:basedOn w:val="a3"/>
    <w:uiPriority w:val="72"/>
    <w:rsid w:val="00EC6650"/>
    <w:pPr>
      <w:spacing w:after="0" w:line="240" w:lineRule="auto"/>
    </w:pPr>
    <w:rPr>
      <w:rFonts w:eastAsiaTheme="minorEastAsia"/>
      <w:color w:val="000000" w:themeColor="text1"/>
      <w:lang w:val="en-US"/>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44">
    <w:name w:val="Colorful List Accent 4"/>
    <w:basedOn w:val="a3"/>
    <w:uiPriority w:val="72"/>
    <w:rsid w:val="00EC6650"/>
    <w:pPr>
      <w:spacing w:after="0" w:line="240" w:lineRule="auto"/>
    </w:pPr>
    <w:rPr>
      <w:rFonts w:eastAsiaTheme="minorEastAsia"/>
      <w:color w:val="000000" w:themeColor="text1"/>
      <w:lang w:val="en-US"/>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54">
    <w:name w:val="Colorful List Accent 5"/>
    <w:basedOn w:val="a3"/>
    <w:uiPriority w:val="72"/>
    <w:rsid w:val="00EC6650"/>
    <w:pPr>
      <w:spacing w:after="0" w:line="240" w:lineRule="auto"/>
    </w:pPr>
    <w:rPr>
      <w:rFonts w:eastAsiaTheme="minorEastAsia"/>
      <w:color w:val="000000" w:themeColor="text1"/>
      <w:lang w:val="en-US"/>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64">
    <w:name w:val="Colorful List Accent 6"/>
    <w:basedOn w:val="a3"/>
    <w:uiPriority w:val="72"/>
    <w:rsid w:val="00EC6650"/>
    <w:pPr>
      <w:spacing w:after="0" w:line="240" w:lineRule="auto"/>
    </w:pPr>
    <w:rPr>
      <w:rFonts w:eastAsiaTheme="minorEastAsia"/>
      <w:color w:val="000000" w:themeColor="text1"/>
      <w:lang w:val="en-US"/>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aff8">
    <w:name w:val="Colorful Grid"/>
    <w:basedOn w:val="a3"/>
    <w:uiPriority w:val="73"/>
    <w:rsid w:val="00EC6650"/>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EC6650"/>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25">
    <w:name w:val="Colorful Grid Accent 2"/>
    <w:basedOn w:val="a3"/>
    <w:uiPriority w:val="73"/>
    <w:rsid w:val="00EC6650"/>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35">
    <w:name w:val="Colorful Grid Accent 3"/>
    <w:basedOn w:val="a3"/>
    <w:uiPriority w:val="73"/>
    <w:rsid w:val="00EC6650"/>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45">
    <w:name w:val="Colorful Grid Accent 4"/>
    <w:basedOn w:val="a3"/>
    <w:uiPriority w:val="73"/>
    <w:rsid w:val="00EC6650"/>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55">
    <w:name w:val="Colorful Grid Accent 5"/>
    <w:basedOn w:val="a3"/>
    <w:uiPriority w:val="73"/>
    <w:rsid w:val="00EC6650"/>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65">
    <w:name w:val="Colorful Grid Accent 6"/>
    <w:basedOn w:val="a3"/>
    <w:uiPriority w:val="73"/>
    <w:rsid w:val="00EC6650"/>
    <w:pPr>
      <w:spacing w:after="0" w:line="240" w:lineRule="auto"/>
    </w:pPr>
    <w:rPr>
      <w:rFonts w:eastAsiaTheme="minorEastAsia"/>
      <w:color w:val="000000" w:themeColor="text1"/>
      <w:lang w:val="en-US"/>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character" w:styleId="aff9">
    <w:name w:val="Hyperlink"/>
    <w:basedOn w:val="a2"/>
    <w:uiPriority w:val="99"/>
    <w:unhideWhenUsed/>
    <w:rsid w:val="009C25D4"/>
    <w:rPr>
      <w:color w:val="0563C1" w:themeColor="hyperlink"/>
      <w:u w:val="single"/>
    </w:rPr>
  </w:style>
  <w:style w:type="paragraph" w:customStyle="1" w:styleId="110">
    <w:name w:val="Заголовок 11"/>
    <w:basedOn w:val="a1"/>
    <w:uiPriority w:val="1"/>
    <w:qFormat/>
    <w:rsid w:val="001855EF"/>
    <w:pPr>
      <w:widowControl w:val="0"/>
      <w:autoSpaceDE w:val="0"/>
      <w:autoSpaceDN w:val="0"/>
      <w:spacing w:after="0" w:line="240" w:lineRule="auto"/>
      <w:ind w:left="280"/>
      <w:outlineLvl w:val="1"/>
    </w:pPr>
    <w:rPr>
      <w:rFonts w:ascii="Cambria" w:eastAsia="Cambria" w:hAnsi="Cambria" w:cs="Cambria"/>
      <w:b/>
      <w:bCs/>
      <w:sz w:val="24"/>
      <w:szCs w:val="24"/>
    </w:rPr>
  </w:style>
  <w:style w:type="paragraph" w:styleId="affa">
    <w:name w:val="footnote text"/>
    <w:basedOn w:val="a1"/>
    <w:link w:val="affb"/>
    <w:uiPriority w:val="99"/>
    <w:semiHidden/>
    <w:unhideWhenUsed/>
    <w:rsid w:val="00667545"/>
    <w:pPr>
      <w:spacing w:after="0" w:line="240" w:lineRule="auto"/>
    </w:pPr>
    <w:rPr>
      <w:sz w:val="20"/>
      <w:szCs w:val="20"/>
    </w:rPr>
  </w:style>
  <w:style w:type="character" w:customStyle="1" w:styleId="affb">
    <w:name w:val="Текст сноски Знак"/>
    <w:basedOn w:val="a2"/>
    <w:link w:val="affa"/>
    <w:uiPriority w:val="99"/>
    <w:semiHidden/>
    <w:rsid w:val="00667545"/>
    <w:rPr>
      <w:sz w:val="20"/>
      <w:szCs w:val="20"/>
    </w:rPr>
  </w:style>
  <w:style w:type="character" w:styleId="affc">
    <w:name w:val="footnote reference"/>
    <w:uiPriority w:val="99"/>
    <w:semiHidden/>
    <w:rsid w:val="00667545"/>
    <w:rPr>
      <w:rFonts w:cs="Times New Roman"/>
      <w:vertAlign w:val="superscript"/>
    </w:rPr>
  </w:style>
  <w:style w:type="paragraph" w:customStyle="1" w:styleId="msonormal0">
    <w:name w:val="msonormal"/>
    <w:basedOn w:val="a1"/>
    <w:rsid w:val="006675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2"/>
    <w:rsid w:val="00667545"/>
  </w:style>
  <w:style w:type="paragraph" w:styleId="affd">
    <w:name w:val="Balloon Text"/>
    <w:basedOn w:val="a1"/>
    <w:link w:val="affe"/>
    <w:uiPriority w:val="99"/>
    <w:semiHidden/>
    <w:unhideWhenUsed/>
    <w:rsid w:val="00667545"/>
    <w:pPr>
      <w:spacing w:after="0" w:line="240" w:lineRule="auto"/>
    </w:pPr>
    <w:rPr>
      <w:rFonts w:ascii="Segoe UI" w:hAnsi="Segoe UI" w:cs="Segoe UI"/>
      <w:sz w:val="18"/>
      <w:szCs w:val="18"/>
    </w:rPr>
  </w:style>
  <w:style w:type="character" w:customStyle="1" w:styleId="affe">
    <w:name w:val="Текст выноски Знак"/>
    <w:basedOn w:val="a2"/>
    <w:link w:val="affd"/>
    <w:uiPriority w:val="99"/>
    <w:semiHidden/>
    <w:rsid w:val="00667545"/>
    <w:rPr>
      <w:rFonts w:ascii="Segoe UI" w:hAnsi="Segoe UI" w:cs="Segoe UI"/>
      <w:sz w:val="18"/>
      <w:szCs w:val="18"/>
    </w:rPr>
  </w:style>
  <w:style w:type="character" w:customStyle="1" w:styleId="14">
    <w:name w:val="Неразрешенное упоминание1"/>
    <w:basedOn w:val="a2"/>
    <w:uiPriority w:val="99"/>
    <w:semiHidden/>
    <w:unhideWhenUsed/>
    <w:rsid w:val="00667545"/>
    <w:rPr>
      <w:color w:val="605E5C"/>
      <w:shd w:val="clear" w:color="auto" w:fill="E1DFDD"/>
    </w:rPr>
  </w:style>
  <w:style w:type="character" w:styleId="afff">
    <w:name w:val="FollowedHyperlink"/>
    <w:basedOn w:val="a2"/>
    <w:uiPriority w:val="99"/>
    <w:semiHidden/>
    <w:unhideWhenUsed/>
    <w:rsid w:val="00667545"/>
    <w:rPr>
      <w:color w:val="954F72" w:themeColor="followedHyperlink"/>
      <w:u w:val="single"/>
    </w:rPr>
  </w:style>
  <w:style w:type="numbering" w:customStyle="1" w:styleId="15">
    <w:name w:val="Нет списка1"/>
    <w:next w:val="a4"/>
    <w:uiPriority w:val="99"/>
    <w:semiHidden/>
    <w:unhideWhenUsed/>
    <w:rsid w:val="00667545"/>
  </w:style>
  <w:style w:type="table" w:customStyle="1" w:styleId="16">
    <w:name w:val="Сетка таблицы1"/>
    <w:basedOn w:val="a3"/>
    <w:next w:val="aff1"/>
    <w:uiPriority w:val="39"/>
    <w:rsid w:val="0066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1"/>
    <w:rsid w:val="00667545"/>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customStyle="1" w:styleId="2c">
    <w:name w:val="Сетка таблицы2"/>
    <w:basedOn w:val="a3"/>
    <w:next w:val="aff1"/>
    <w:uiPriority w:val="59"/>
    <w:rsid w:val="0066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1486">
      <w:bodyDiv w:val="1"/>
      <w:marLeft w:val="0"/>
      <w:marRight w:val="0"/>
      <w:marTop w:val="0"/>
      <w:marBottom w:val="0"/>
      <w:divBdr>
        <w:top w:val="none" w:sz="0" w:space="0" w:color="auto"/>
        <w:left w:val="none" w:sz="0" w:space="0" w:color="auto"/>
        <w:bottom w:val="none" w:sz="0" w:space="0" w:color="auto"/>
        <w:right w:val="none" w:sz="0" w:space="0" w:color="auto"/>
      </w:divBdr>
    </w:div>
    <w:div w:id="2047244240">
      <w:bodyDiv w:val="1"/>
      <w:marLeft w:val="0"/>
      <w:marRight w:val="0"/>
      <w:marTop w:val="0"/>
      <w:marBottom w:val="0"/>
      <w:divBdr>
        <w:top w:val="none" w:sz="0" w:space="0" w:color="auto"/>
        <w:left w:val="none" w:sz="0" w:space="0" w:color="auto"/>
        <w:bottom w:val="none" w:sz="0" w:space="0" w:color="auto"/>
        <w:right w:val="none" w:sz="0" w:space="0" w:color="auto"/>
      </w:divBdr>
      <w:divsChild>
        <w:div w:id="1057974882">
          <w:marLeft w:val="0"/>
          <w:marRight w:val="0"/>
          <w:marTop w:val="0"/>
          <w:marBottom w:val="0"/>
          <w:divBdr>
            <w:top w:val="none" w:sz="0" w:space="0" w:color="auto"/>
            <w:left w:val="none" w:sz="0" w:space="0" w:color="auto"/>
            <w:bottom w:val="none" w:sz="0" w:space="0" w:color="auto"/>
            <w:right w:val="none" w:sz="0" w:space="0" w:color="auto"/>
          </w:divBdr>
        </w:div>
        <w:div w:id="213328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aklass.ru/p/matematika/6-klass/naturalnye-chisla-13968/priznaki-delimosti-na-2-3-5-9-10-13939/re-fc73618f-8e41-41a0-954f-c0b214e3f133" TargetMode="External"/><Relationship Id="rId21" Type="http://schemas.openxmlformats.org/officeDocument/2006/relationships/hyperlink" Target="https://resh.edu.ru/subject/lesson/7236/main/303596/" TargetMode="External"/><Relationship Id="rId34" Type="http://schemas.openxmlformats.org/officeDocument/2006/relationships/hyperlink" Target="https://www.yaklass.ru/p/matematika/3-klass/lomanaia-treugolniki-17040/svoistva-lomanoi-linii-16311/re-8b9e285b-6214-4441-a7cc-a8cf1c66a715" TargetMode="External"/><Relationship Id="rId42" Type="http://schemas.openxmlformats.org/officeDocument/2006/relationships/hyperlink" Target="https://resh.edu.ru/subject/lesson/7782/main/313720/" TargetMode="External"/><Relationship Id="rId47" Type="http://schemas.openxmlformats.org/officeDocument/2006/relationships/hyperlink" Target="https://resh.edu.ru/subject/lesson/7761/main/288266/" TargetMode="External"/><Relationship Id="rId50" Type="http://schemas.openxmlformats.org/officeDocument/2006/relationships/hyperlink" Target="https://resh.edu.ru/subject/lesson/7769/main/290794/" TargetMode="External"/><Relationship Id="rId55" Type="http://schemas.openxmlformats.org/officeDocument/2006/relationships/hyperlink" Target="https://resh.edu.ru/subject/lesson/7727/main/325313/" TargetMode="External"/><Relationship Id="rId63" Type="http://schemas.openxmlformats.org/officeDocument/2006/relationships/hyperlink" Target="https://resh.edu.ru/subject/lesson/5712/main/218399/" TargetMode="External"/><Relationship Id="rId68" Type="http://schemas.openxmlformats.org/officeDocument/2006/relationships/hyperlink" Target="https://resh.edu.ru/subject/lesson/4270/main/162591/" TargetMode="External"/><Relationship Id="rId76" Type="http://schemas.openxmlformats.org/officeDocument/2006/relationships/hyperlink" Target="https://www.yaklass.ru/p/matematika/5-klass/desiatichnye-drobi-13880/desiatichnye-drobi-delenie-na-desiatichnuiu-drob-13671/re-0d34e7ec-c1df-490c-91ad-f4cd2d48f806" TargetMode="External"/><Relationship Id="rId84" Type="http://schemas.openxmlformats.org/officeDocument/2006/relationships/hyperlink" Target="http://skiv.instrao.ru/bank-zadaniy/matematicheskaya-gramotnost/" TargetMode="External"/><Relationship Id="rId89" Type="http://schemas.openxmlformats.org/officeDocument/2006/relationships/hyperlink" Target="http://skiv.instrao.ru/bank-zadaniy/matematicheskaya-gramotnost/" TargetMode="External"/><Relationship Id="rId97" Type="http://schemas.openxmlformats.org/officeDocument/2006/relationships/theme" Target="theme/theme1.xml"/><Relationship Id="rId7" Type="http://schemas.openxmlformats.org/officeDocument/2006/relationships/hyperlink" Target="https://resh.edu.ru/subject/lesson/7719/main/316205/" TargetMode="External"/><Relationship Id="rId71" Type="http://schemas.openxmlformats.org/officeDocument/2006/relationships/hyperlink" Target="https://resh.edu.ru/subject/lesson/6898/main/308547/" TargetMode="External"/><Relationship Id="rId92" Type="http://schemas.openxmlformats.org/officeDocument/2006/relationships/hyperlink" Target="http://skiv.instrao.ru/bank-zadaniy/matematicheskaya-gramotnost/" TargetMode="External"/><Relationship Id="rId2" Type="http://schemas.openxmlformats.org/officeDocument/2006/relationships/numbering" Target="numbering.xml"/><Relationship Id="rId16" Type="http://schemas.openxmlformats.org/officeDocument/2006/relationships/hyperlink" Target="https://resh.edu.ru/subject/lesson/7712/main/235041/" TargetMode="External"/><Relationship Id="rId29" Type="http://schemas.openxmlformats.org/officeDocument/2006/relationships/hyperlink" Target="https://www.yaklass.ru/p/matematika/5-klass/naturalnye-chisla-13442/reshenie-tekstovykh-zadach-arifmeticheskim-sposobom-13747/re-649cec2f-b896-4683-8bfd-d7518b7e905e" TargetMode="External"/><Relationship Id="rId11" Type="http://schemas.openxmlformats.org/officeDocument/2006/relationships/hyperlink" Target="https://resh.edu.ru/subject/lesson/23/" TargetMode="External"/><Relationship Id="rId24" Type="http://schemas.openxmlformats.org/officeDocument/2006/relationships/hyperlink" Target="https://www.yaklass.ru/p/matematika/6-klass/naturalnye-chisla-13968/priznaki-delimosti-na-2-3-5-9-10-13939/re-fc73618f-8e41-41a0-954f-c0b214e3f133" TargetMode="External"/><Relationship Id="rId32" Type="http://schemas.openxmlformats.org/officeDocument/2006/relationships/hyperlink" Target="https://resh.edu.ru/subject/lesson/4269/main/272953/" TargetMode="External"/><Relationship Id="rId37" Type="http://schemas.openxmlformats.org/officeDocument/2006/relationships/hyperlink" Target="https://xn--j1ahfl.xn--p1ai/library/lovkij_tcirkul_ili_lyubov_k_okruzhnostyam_132858.html" TargetMode="External"/><Relationship Id="rId40" Type="http://schemas.openxmlformats.org/officeDocument/2006/relationships/hyperlink" Target="https://resh.edu.ru/subject/lesson/589/" TargetMode="External"/><Relationship Id="rId45" Type="http://schemas.openxmlformats.org/officeDocument/2006/relationships/hyperlink" Target="https://resh.edu.ru/subject/lesson/7774/main/313301/" TargetMode="External"/><Relationship Id="rId53" Type="http://schemas.openxmlformats.org/officeDocument/2006/relationships/hyperlink" Target="https://www.yaklass.ru/p/matematika/5-klass/obyknovennye-drobi-13744/nakhozhdenie-chasti-ot-tcelogo-i-chisla-po-ego-chasti-13678/re-b371d5c4-d2b6-481c-bf06-6f7fde2c9bd8" TargetMode="External"/><Relationship Id="rId58" Type="http://schemas.openxmlformats.org/officeDocument/2006/relationships/hyperlink" Target="https://www.yaklass.ru/p/matematika/3-klass/lomanaia-treugolniki-17040/treugolniki-vidy-treugolnikov-16312/re-5efc32cd-50b9-49ba-bfa1-d22260a29834" TargetMode="External"/><Relationship Id="rId66" Type="http://schemas.openxmlformats.org/officeDocument/2006/relationships/hyperlink" Target="https://math-prosto.ru/ru/pages/area/area/" TargetMode="External"/><Relationship Id="rId74" Type="http://schemas.openxmlformats.org/officeDocument/2006/relationships/hyperlink" Target="https://resh.edu.ru/subject/lesson/6895/main/237500/" TargetMode="External"/><Relationship Id="rId79" Type="http://schemas.openxmlformats.org/officeDocument/2006/relationships/hyperlink" Target="https://resh.edu.ru/subject/lesson/582/" TargetMode="External"/><Relationship Id="rId87" Type="http://schemas.openxmlformats.org/officeDocument/2006/relationships/hyperlink" Target="http://skiv.instrao.ru/bank-zadaniy/finansovaya-gramotnost/" TargetMode="External"/><Relationship Id="rId5" Type="http://schemas.openxmlformats.org/officeDocument/2006/relationships/webSettings" Target="webSettings.xml"/><Relationship Id="rId61" Type="http://schemas.openxmlformats.org/officeDocument/2006/relationships/hyperlink" Target="https://resh.edu.ru/subject/lesson/6234/main/290214/" TargetMode="External"/><Relationship Id="rId82" Type="http://schemas.openxmlformats.org/officeDocument/2006/relationships/hyperlink" Target="https://www.yaklass.ru/p/matematika/5-klass/geometricheskie-tela-13832/priamougolnyi-parallelepiped-razvertka-13552" TargetMode="External"/><Relationship Id="rId90" Type="http://schemas.openxmlformats.org/officeDocument/2006/relationships/hyperlink" Target="http://skiv.instrao.ru/bank-zadaniy/matematicheskaya-gramotnost/" TargetMode="External"/><Relationship Id="rId95" Type="http://schemas.openxmlformats.org/officeDocument/2006/relationships/hyperlink" Target="http://skiv.instrao.ru/bank-zadaniy/finansovaya-gramotnost/" TargetMode="External"/><Relationship Id="rId19" Type="http://schemas.openxmlformats.org/officeDocument/2006/relationships/hyperlink" Target="https://resh.edu.ru/subject/lesson/7723/conspect/272293/" TargetMode="External"/><Relationship Id="rId14" Type="http://schemas.openxmlformats.org/officeDocument/2006/relationships/hyperlink" Target="https://resh.edu.ru/subject/lesson/7717/main/235289/" TargetMode="External"/><Relationship Id="rId22" Type="http://schemas.openxmlformats.org/officeDocument/2006/relationships/hyperlink" Target="https://www.yaklass.ru/p/matematika/5-klass/obyknovennye-drobi-13744/delenie-s-ostatkom-poniatie-obyknovennoi-drobi-13672/re-3df28f2c-1d79-46e3-80ac-ee4cef94c28d" TargetMode="External"/><Relationship Id="rId27" Type="http://schemas.openxmlformats.org/officeDocument/2006/relationships/hyperlink" Target="https://resh.edu.ru/subject/lesson/7708/main/325186/" TargetMode="External"/><Relationship Id="rId30" Type="http://schemas.openxmlformats.org/officeDocument/2006/relationships/hyperlink" Target="https://resh.edu.ru/subject/lesson/7743/main/234700/" TargetMode="External"/><Relationship Id="rId35" Type="http://schemas.openxmlformats.org/officeDocument/2006/relationships/hyperlink" Target="https://resh.edu.ru/subject/lesson/7740/main/234855/" TargetMode="External"/><Relationship Id="rId43" Type="http://schemas.openxmlformats.org/officeDocument/2006/relationships/hyperlink" Target="https://resh.edu.ru/subject/lesson/705/" TargetMode="External"/><Relationship Id="rId48" Type="http://schemas.openxmlformats.org/officeDocument/2006/relationships/hyperlink" Target="https://resh.edu.ru/subject/lesson/7760/main/233336/" TargetMode="External"/><Relationship Id="rId56" Type="http://schemas.openxmlformats.org/officeDocument/2006/relationships/hyperlink" Target="https://resh.edu.ru/subject/lesson/4295/main/211863/" TargetMode="External"/><Relationship Id="rId64" Type="http://schemas.openxmlformats.org/officeDocument/2006/relationships/hyperlink" Target="https://www.yaklass.ru/p/matematika/3-klass/lomanaia-treugolniki-17040/treugolniki-vidy-treugolnikov-16312/re-6ebe20ec-0fe6-49f8-b7db-36c8e6d84373" TargetMode="External"/><Relationship Id="rId69" Type="http://schemas.openxmlformats.org/officeDocument/2006/relationships/hyperlink" Target="https://resh.edu.ru/subject/lesson/6901/main/236064/" TargetMode="External"/><Relationship Id="rId77" Type="http://schemas.openxmlformats.org/officeDocument/2006/relationships/hyperlink" Target="https://resh.edu.ru/subject/lesson/582/" TargetMode="External"/><Relationship Id="rId8" Type="http://schemas.openxmlformats.org/officeDocument/2006/relationships/hyperlink" Target="https://resh.edu.ru/subject/lesson/7719/main/316205/" TargetMode="External"/><Relationship Id="rId51" Type="http://schemas.openxmlformats.org/officeDocument/2006/relationships/hyperlink" Target="https://resh.edu.ru/subject/lesson/7766/main/234948/" TargetMode="External"/><Relationship Id="rId72" Type="http://schemas.openxmlformats.org/officeDocument/2006/relationships/hyperlink" Target="https://resh.edu.ru/subject/lesson/6897/main/236204/" TargetMode="External"/><Relationship Id="rId80" Type="http://schemas.openxmlformats.org/officeDocument/2006/relationships/hyperlink" Target="https://resh.edu.ru/subject/lesson/494/" TargetMode="External"/><Relationship Id="rId85" Type="http://schemas.openxmlformats.org/officeDocument/2006/relationships/hyperlink" Target="http://skiv.instrao.ru/bank-zadaniy/matematicheskaya-gramotnost/" TargetMode="External"/><Relationship Id="rId93" Type="http://schemas.openxmlformats.org/officeDocument/2006/relationships/hyperlink" Target="http://skiv.instrao.ru/bank-zadaniy/globalnye-kompetentsii/" TargetMode="External"/><Relationship Id="rId3" Type="http://schemas.openxmlformats.org/officeDocument/2006/relationships/styles" Target="styles.xml"/><Relationship Id="rId12" Type="http://schemas.openxmlformats.org/officeDocument/2006/relationships/hyperlink" Target="https://math-prosto.ru/ru/pages/rounding/rounding1/" TargetMode="External"/><Relationship Id="rId17" Type="http://schemas.openxmlformats.org/officeDocument/2006/relationships/hyperlink" Target="https://resh.edu.ru/subject/lesson/4300/main/270384/" TargetMode="External"/><Relationship Id="rId25" Type="http://schemas.openxmlformats.org/officeDocument/2006/relationships/hyperlink" Target="https://www.yaklass.ru/p/matematika/6-klass/naturalnye-chisla-13968/priznaki-delimosti-na-2-3-5-9-10-13939/re-85198525-e78a-4a33-a27c-2769738170df" TargetMode="External"/><Relationship Id="rId33" Type="http://schemas.openxmlformats.org/officeDocument/2006/relationships/hyperlink" Target="https://www.yaklass.ru/p/matematika/1-klass/umenshaemoe-vychitaemoe-raznost-15077/lomanaia-liniia-mnogougolniki-6863341/re-f77b9757-b5fc-45c1-b09a-f3968f1db6b7" TargetMode="External"/><Relationship Id="rId38" Type="http://schemas.openxmlformats.org/officeDocument/2006/relationships/hyperlink" Target="https://resh.edu.ru/subject/lesson/5679/main/211676/" TargetMode="External"/><Relationship Id="rId46" Type="http://schemas.openxmlformats.org/officeDocument/2006/relationships/hyperlink" Target="https://resh.edu.ru/subject/lesson/7773/main/272391/" TargetMode="External"/><Relationship Id="rId59" Type="http://schemas.openxmlformats.org/officeDocument/2006/relationships/hyperlink" Target="https://resh.edu.ru/subject/lesson/5712/main/218399/" TargetMode="External"/><Relationship Id="rId67" Type="http://schemas.openxmlformats.org/officeDocument/2006/relationships/hyperlink" Target="https://resh.edu.ru/subject/lesson/556/" TargetMode="External"/><Relationship Id="rId20" Type="http://schemas.openxmlformats.org/officeDocument/2006/relationships/hyperlink" Target="https://resh.edu.ru/subject/lesson/7723/train/272302/" TargetMode="External"/><Relationship Id="rId41" Type="http://schemas.openxmlformats.org/officeDocument/2006/relationships/hyperlink" Target="https://resh.edu.ru/subject/lesson/7735/main/234886/" TargetMode="External"/><Relationship Id="rId54" Type="http://schemas.openxmlformats.org/officeDocument/2006/relationships/hyperlink" Target="https://www.yaklass.ru/p/matematika/5-klass/obyknovennye-drobi-13744/nakhozhdenie-chasti-ot-tcelogo-i-chisla-po-ego-chasti-13678/re-6e0548ff-2652-4945-9990-ae8282b2fa7e" TargetMode="External"/><Relationship Id="rId62" Type="http://schemas.openxmlformats.org/officeDocument/2006/relationships/hyperlink" Target="https://www.yaklass.ru/p/matematika/3-klass/lomanaia-treugolniki-17040/treugolniki-vidy-treugolnikov-16312/re-5efc32cd-50b9-49ba-bfa1-d22260a29834" TargetMode="External"/><Relationship Id="rId70" Type="http://schemas.openxmlformats.org/officeDocument/2006/relationships/hyperlink" Target="https://resh.edu.ru/subject/lesson/6900/main/306029/" TargetMode="External"/><Relationship Id="rId75" Type="http://schemas.openxmlformats.org/officeDocument/2006/relationships/hyperlink" Target="https://resh.edu.ru/subject/lesson/719/training/" TargetMode="External"/><Relationship Id="rId83" Type="http://schemas.openxmlformats.org/officeDocument/2006/relationships/hyperlink" Target="http://skiv.instrao.ru/bank-zadaniy/matematicheskaya-gramotnost/" TargetMode="External"/><Relationship Id="rId88" Type="http://schemas.openxmlformats.org/officeDocument/2006/relationships/hyperlink" Target="http://skiv.instrao.ru/bank-zadaniy/matematicheskaya-gramotnost/" TargetMode="External"/><Relationship Id="rId91" Type="http://schemas.openxmlformats.org/officeDocument/2006/relationships/hyperlink" Target="http://skiv.instrao.ru/bank-zadaniy/matematicheskaya-gramotnos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5" Type="http://schemas.openxmlformats.org/officeDocument/2006/relationships/hyperlink" Target="https://resh.edu.ru/subject/lesson/7722/start/287667/" TargetMode="External"/><Relationship Id="rId23" Type="http://schemas.openxmlformats.org/officeDocument/2006/relationships/hyperlink" Target="https://www.yaklass.ru/p/matematika/6-klass/naturalnye-chisla-13968/priznaki-delimosti-na-2-3-5-9-10-13939/re-85198525-e78a-4a33-a27c-2769738170df" TargetMode="External"/><Relationship Id="rId28" Type="http://schemas.openxmlformats.org/officeDocument/2006/relationships/hyperlink" Target="https://www.yaklass.ru/p/matematika/5-klass/naturalnye-chisla-13442/reshenie-tekstovykh-zadach-arifmeticheskim-sposobom-13747/re-861ef841-d837-4f6c-ad49-0a7cbfb40820" TargetMode="External"/><Relationship Id="rId36" Type="http://schemas.openxmlformats.org/officeDocument/2006/relationships/hyperlink" Target="https://resh.edu.ru/subject/lesson/7736/main/312527/" TargetMode="External"/><Relationship Id="rId49" Type="http://schemas.openxmlformats.org/officeDocument/2006/relationships/hyperlink" Target="https://resh.edu.ru/subject/lesson/7759/main/307996/" TargetMode="External"/><Relationship Id="rId57" Type="http://schemas.openxmlformats.org/officeDocument/2006/relationships/hyperlink" Target="https://resh.edu.ru/subject/lesson/6234/main/290214/" TargetMode="External"/><Relationship Id="rId10" Type="http://schemas.openxmlformats.org/officeDocument/2006/relationships/hyperlink" Target="https://resh.edu.ru/subject/lesson/7738/main/312496/" TargetMode="External"/><Relationship Id="rId31" Type="http://schemas.openxmlformats.org/officeDocument/2006/relationships/hyperlink" Target="https://resh.edu.ru/subject/lesson/7741/main/312465/" TargetMode="External"/><Relationship Id="rId44" Type="http://schemas.openxmlformats.org/officeDocument/2006/relationships/hyperlink" Target="https://resh.edu.ru/subject/lesson/16/" TargetMode="External"/><Relationship Id="rId52" Type="http://schemas.openxmlformats.org/officeDocument/2006/relationships/hyperlink" Target="https://resh.edu.ru/subject/lesson/7780/main/287892/" TargetMode="External"/><Relationship Id="rId60" Type="http://schemas.openxmlformats.org/officeDocument/2006/relationships/hyperlink" Target="https://www.yaklass.ru/p/matematika/3-klass/lomanaia-treugolniki-17040/treugolniki-vidy-treugolnikov-16312/re-6ebe20ec-0fe6-49f8-b7db-36c8e6d84373" TargetMode="External"/><Relationship Id="rId65" Type="http://schemas.openxmlformats.org/officeDocument/2006/relationships/hyperlink" Target="https://math-prosto.ru/ru/pages/perimeter/perimeter/" TargetMode="External"/><Relationship Id="rId73" Type="http://schemas.openxmlformats.org/officeDocument/2006/relationships/hyperlink" Target="https://resh.edu.ru/subject/lesson/6896/main/236240/" TargetMode="External"/><Relationship Id="rId78" Type="http://schemas.openxmlformats.org/officeDocument/2006/relationships/hyperlink" Target="https://resh.edu.ru/subject/lesson/494/" TargetMode="External"/><Relationship Id="rId81" Type="http://schemas.openxmlformats.org/officeDocument/2006/relationships/hyperlink" Target="https://www.yaklass.ru/p/matematika/5-klass/geometricheskie-tela-13832/priamougolnyi-parallelepiped-razvertka-13552/re-ad247b35-2cd1-4783-93cd-037e756471aa" TargetMode="External"/><Relationship Id="rId86" Type="http://schemas.openxmlformats.org/officeDocument/2006/relationships/hyperlink" Target="http://skiv.instrao.ru/bank-zadaniy/matematicheskaya-gramotnost/" TargetMode="External"/><Relationship Id="rId94" Type="http://schemas.openxmlformats.org/officeDocument/2006/relationships/hyperlink" Target="http://skiv.instrao.ru/bank-zadaniy/matematicheskaya-gramotnost/" TargetMode="External"/><Relationship Id="rId4" Type="http://schemas.openxmlformats.org/officeDocument/2006/relationships/settings" Target="settings.xml"/><Relationship Id="rId9" Type="http://schemas.openxmlformats.org/officeDocument/2006/relationships/hyperlink" Target="https://resh.edu.ru/subject/lesson/7719/main/316205/" TargetMode="External"/><Relationship Id="rId13" Type="http://schemas.openxmlformats.org/officeDocument/2006/relationships/hyperlink" Target="https://resh.edu.ru/subject/lesson/7723/main/272298/" TargetMode="External"/><Relationship Id="rId18" Type="http://schemas.openxmlformats.org/officeDocument/2006/relationships/hyperlink" Target="https://resh.edu.ru/subject/lesson/7722/train/287675/" TargetMode="External"/><Relationship Id="rId39" Type="http://schemas.openxmlformats.org/officeDocument/2006/relationships/hyperlink" Target="https://resh.edu.ru/subject/lesson/5679/main/2116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07656-377C-4B7F-A725-23136811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9903</Words>
  <Characters>56452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Tobolsk</dc:creator>
  <cp:keywords/>
  <dc:description/>
  <cp:lastModifiedBy>Ирина</cp:lastModifiedBy>
  <cp:revision>3</cp:revision>
  <dcterms:created xsi:type="dcterms:W3CDTF">2023-01-09T05:22:00Z</dcterms:created>
  <dcterms:modified xsi:type="dcterms:W3CDTF">2023-01-09T05:22:00Z</dcterms:modified>
</cp:coreProperties>
</file>