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4F" w:rsidRDefault="00124884" w:rsidP="00124884">
      <w:pPr>
        <w:spacing w:after="0" w:line="240" w:lineRule="auto"/>
        <w:jc w:val="center"/>
        <w:rPr>
          <w:rFonts w:ascii="Calibri" w:eastAsia="Calibri" w:hAnsi="Calibri" w:cs="Times New Roman"/>
          <w:noProof/>
          <w:lang w:val="ru-RU" w:eastAsia="ru-RU"/>
        </w:rPr>
      </w:pPr>
      <w:r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>
            <wp:extent cx="9499830" cy="2134577"/>
            <wp:effectExtent l="19050" t="0" r="6120" b="0"/>
            <wp:docPr id="1" name="Рисунок 0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3710" cy="213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F4F" w:rsidRDefault="00566F4F" w:rsidP="00566F4F">
      <w:pPr>
        <w:spacing w:after="0" w:line="240" w:lineRule="auto"/>
        <w:rPr>
          <w:rFonts w:ascii="Calibri" w:eastAsia="Calibri" w:hAnsi="Calibri" w:cs="Times New Roman"/>
          <w:noProof/>
          <w:lang w:val="ru-RU" w:eastAsia="ru-RU"/>
        </w:rPr>
      </w:pPr>
    </w:p>
    <w:p w:rsidR="00566F4F" w:rsidRDefault="00566F4F" w:rsidP="00566F4F">
      <w:pPr>
        <w:spacing w:after="0" w:line="240" w:lineRule="auto"/>
        <w:rPr>
          <w:rFonts w:ascii="Calibri" w:eastAsia="Calibri" w:hAnsi="Calibri" w:cs="Times New Roman"/>
          <w:noProof/>
          <w:lang w:val="ru-RU" w:eastAsia="ru-RU"/>
        </w:rPr>
      </w:pPr>
    </w:p>
    <w:p w:rsidR="00566F4F" w:rsidRDefault="00566F4F" w:rsidP="00566F4F">
      <w:pPr>
        <w:spacing w:after="0" w:line="240" w:lineRule="auto"/>
        <w:rPr>
          <w:rFonts w:ascii="Calibri" w:eastAsia="Calibri" w:hAnsi="Calibri" w:cs="Times New Roman"/>
          <w:noProof/>
          <w:lang w:val="ru-RU" w:eastAsia="ru-RU"/>
        </w:rPr>
      </w:pPr>
    </w:p>
    <w:p w:rsidR="00566F4F" w:rsidRDefault="00566F4F" w:rsidP="00566F4F">
      <w:pPr>
        <w:spacing w:after="0" w:line="240" w:lineRule="auto"/>
        <w:rPr>
          <w:rFonts w:ascii="Calibri" w:eastAsia="Calibri" w:hAnsi="Calibri" w:cs="Times New Roman"/>
          <w:noProof/>
          <w:lang w:val="ru-RU" w:eastAsia="ru-RU"/>
        </w:rPr>
      </w:pPr>
    </w:p>
    <w:p w:rsidR="00566F4F" w:rsidRDefault="00566F4F" w:rsidP="00566F4F">
      <w:pPr>
        <w:spacing w:after="0" w:line="240" w:lineRule="auto"/>
        <w:rPr>
          <w:rFonts w:ascii="Calibri" w:eastAsia="Calibri" w:hAnsi="Calibri" w:cs="Times New Roman"/>
          <w:noProof/>
          <w:lang w:val="ru-RU" w:eastAsia="ru-RU"/>
        </w:rPr>
      </w:pPr>
    </w:p>
    <w:p w:rsidR="00566F4F" w:rsidRPr="00A56CCB" w:rsidRDefault="00566F4F" w:rsidP="00566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6F4F" w:rsidRPr="00A56CCB" w:rsidRDefault="00566F4F" w:rsidP="00566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A56C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РАБОЧАЯ ПРОГРАММА</w:t>
      </w:r>
    </w:p>
    <w:p w:rsidR="00566F4F" w:rsidRPr="00A56CCB" w:rsidRDefault="00566F4F" w:rsidP="00566F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56C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изо</w:t>
      </w:r>
    </w:p>
    <w:p w:rsidR="00566F4F" w:rsidRPr="00A56CCB" w:rsidRDefault="00566F4F" w:rsidP="00566F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для </w:t>
      </w:r>
      <w:r w:rsidR="00A043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6 </w:t>
      </w:r>
      <w:r w:rsidRPr="00A56C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класса</w:t>
      </w:r>
    </w:p>
    <w:p w:rsidR="00566F4F" w:rsidRPr="00A56CCB" w:rsidRDefault="00566F4F" w:rsidP="00566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56C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2022-2023 учебный год</w:t>
      </w:r>
    </w:p>
    <w:p w:rsidR="00566F4F" w:rsidRPr="00A56CCB" w:rsidRDefault="00566F4F" w:rsidP="00566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Look w:val="04A0"/>
      </w:tblPr>
      <w:tblGrid>
        <w:gridCol w:w="7380"/>
        <w:gridCol w:w="7406"/>
      </w:tblGrid>
      <w:tr w:rsidR="00566F4F" w:rsidRPr="00A56CCB" w:rsidTr="00566F4F">
        <w:tc>
          <w:tcPr>
            <w:tcW w:w="7904" w:type="dxa"/>
          </w:tcPr>
          <w:p w:rsidR="00566F4F" w:rsidRPr="00814A0D" w:rsidRDefault="00566F4F" w:rsidP="00566F4F">
            <w:pPr>
              <w:widowControl w:val="0"/>
              <w:shd w:val="clear" w:color="auto" w:fill="FFFFFF"/>
              <w:tabs>
                <w:tab w:val="left" w:pos="195"/>
                <w:tab w:val="right" w:pos="14900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bCs/>
                <w:lang w:val="ru-RU"/>
              </w:rPr>
            </w:pPr>
            <w:r w:rsidRPr="00814A0D">
              <w:rPr>
                <w:rFonts w:ascii="Times New Roman" w:hAnsi="Times New Roman"/>
                <w:bCs/>
                <w:lang w:val="ru-RU"/>
              </w:rPr>
              <w:t xml:space="preserve">Планирование составлено в соответствии </w:t>
            </w:r>
          </w:p>
          <w:p w:rsidR="00566F4F" w:rsidRPr="00814A0D" w:rsidRDefault="00566F4F" w:rsidP="00566F4F">
            <w:pPr>
              <w:widowControl w:val="0"/>
              <w:shd w:val="clear" w:color="auto" w:fill="FFFFFF"/>
              <w:tabs>
                <w:tab w:val="left" w:pos="210"/>
                <w:tab w:val="right" w:pos="14900"/>
              </w:tabs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bCs/>
                <w:lang w:val="ru-RU"/>
              </w:rPr>
            </w:pPr>
            <w:r w:rsidRPr="00814A0D">
              <w:rPr>
                <w:rFonts w:ascii="Times New Roman" w:hAnsi="Times New Roman"/>
                <w:bCs/>
                <w:lang w:val="ru-RU"/>
              </w:rPr>
              <w:t>с требованиями ФГОС ООО</w:t>
            </w:r>
          </w:p>
          <w:p w:rsidR="00566F4F" w:rsidRPr="00814A0D" w:rsidRDefault="00566F4F" w:rsidP="00566F4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905" w:type="dxa"/>
          </w:tcPr>
          <w:p w:rsidR="00566F4F" w:rsidRPr="00814A0D" w:rsidRDefault="00566F4F" w:rsidP="00566F4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hAnsi="Times New Roman"/>
                <w:lang w:val="ru-RU"/>
              </w:rPr>
            </w:pPr>
            <w:r w:rsidRPr="00814A0D">
              <w:rPr>
                <w:rFonts w:ascii="Times New Roman" w:hAnsi="Times New Roman"/>
                <w:lang w:val="ru-RU"/>
              </w:rPr>
              <w:t xml:space="preserve">Составитель программы: </w:t>
            </w:r>
            <w:proofErr w:type="spellStart"/>
            <w:r w:rsidRPr="00814A0D">
              <w:rPr>
                <w:rFonts w:ascii="Times New Roman" w:hAnsi="Times New Roman"/>
                <w:lang w:val="ru-RU"/>
              </w:rPr>
              <w:t>Капшанова</w:t>
            </w:r>
            <w:proofErr w:type="spellEnd"/>
            <w:r w:rsidRPr="00814A0D">
              <w:rPr>
                <w:rFonts w:ascii="Times New Roman" w:hAnsi="Times New Roman"/>
                <w:lang w:val="ru-RU"/>
              </w:rPr>
              <w:t xml:space="preserve"> Оксана </w:t>
            </w:r>
            <w:proofErr w:type="spellStart"/>
            <w:r w:rsidRPr="00814A0D">
              <w:rPr>
                <w:rFonts w:ascii="Times New Roman" w:hAnsi="Times New Roman"/>
                <w:lang w:val="ru-RU"/>
              </w:rPr>
              <w:t>Нурчановна</w:t>
            </w:r>
            <w:proofErr w:type="spellEnd"/>
            <w:r w:rsidRPr="00814A0D">
              <w:rPr>
                <w:rFonts w:ascii="Times New Roman" w:hAnsi="Times New Roman"/>
                <w:lang w:val="ru-RU"/>
              </w:rPr>
              <w:t>,</w:t>
            </w:r>
          </w:p>
          <w:p w:rsidR="00566F4F" w:rsidRPr="00A56CCB" w:rsidRDefault="00566F4F" w:rsidP="00566F4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</w:t>
            </w:r>
            <w:r w:rsidRPr="00A56CCB">
              <w:rPr>
                <w:rFonts w:ascii="Times New Roman" w:hAnsi="Times New Roman"/>
              </w:rPr>
              <w:t>читель</w:t>
            </w:r>
            <w:proofErr w:type="spellEnd"/>
            <w:r w:rsidRPr="00A56CC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изобразительного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искусства</w:t>
            </w:r>
            <w:proofErr w:type="spellEnd"/>
          </w:p>
          <w:p w:rsidR="00566F4F" w:rsidRPr="00A56CCB" w:rsidRDefault="00566F4F" w:rsidP="00566F4F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566F4F" w:rsidRPr="00A56CCB" w:rsidRDefault="00566F4F" w:rsidP="00566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66F4F" w:rsidRPr="00A56CCB" w:rsidRDefault="00566F4F" w:rsidP="00566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д. Полуянова</w:t>
      </w:r>
    </w:p>
    <w:p w:rsidR="00566F4F" w:rsidRPr="00566F4F" w:rsidRDefault="00566F4F" w:rsidP="00566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ectPr w:rsidR="00566F4F" w:rsidRPr="00566F4F" w:rsidSect="00566F4F">
          <w:footerReference w:type="default" r:id="rId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A56C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2022 год</w:t>
      </w:r>
    </w:p>
    <w:p w:rsidR="00566F4F" w:rsidRPr="00934384" w:rsidRDefault="00934384" w:rsidP="00934384">
      <w:pPr>
        <w:spacing w:after="0" w:line="240" w:lineRule="auto"/>
        <w:rPr>
          <w:lang w:val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</w:t>
      </w:r>
      <w:r w:rsidRPr="00934384">
        <w:rPr>
          <w:rFonts w:ascii="Times New Roman" w:hAnsi="Times New Roman"/>
          <w:b/>
          <w:sz w:val="24"/>
          <w:szCs w:val="24"/>
          <w:lang w:val="ru-RU"/>
        </w:rPr>
        <w:t>.</w:t>
      </w:r>
      <w:r w:rsidR="00566F4F" w:rsidRPr="00934384"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val="ru-RU" w:eastAsia="ru-RU"/>
        </w:rPr>
        <w:t xml:space="preserve">Содержание программы </w:t>
      </w:r>
      <w:r w:rsidR="00566F4F" w:rsidRPr="0093438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 w:eastAsia="ru-RU"/>
        </w:rPr>
        <w:t>МОДУЛЯ «</w:t>
      </w:r>
      <w:r w:rsidRPr="00934384">
        <w:rPr>
          <w:rFonts w:ascii="Times New Roman" w:hAnsi="Times New Roman" w:cs="Times New Roman"/>
          <w:b/>
          <w:caps/>
          <w:color w:val="000000"/>
          <w:sz w:val="20"/>
          <w:szCs w:val="20"/>
          <w:lang w:val="ru-RU"/>
        </w:rPr>
        <w:t>иЗОБРАЗИТЕЛЬНОЕ ИСКУССТВО</w:t>
      </w:r>
      <w:r w:rsidR="00566F4F" w:rsidRPr="00934384">
        <w:rPr>
          <w:rFonts w:ascii="Times New Roman" w:hAnsi="Times New Roman" w:cs="Times New Roman"/>
          <w:b/>
          <w:caps/>
          <w:color w:val="000000"/>
          <w:sz w:val="20"/>
          <w:szCs w:val="20"/>
          <w:lang w:val="ru-RU"/>
        </w:rPr>
        <w:t>»</w:t>
      </w:r>
    </w:p>
    <w:p w:rsidR="00566F4F" w:rsidRPr="00566F4F" w:rsidRDefault="00566F4F" w:rsidP="009343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w w:val="105"/>
          <w:lang w:val="ru-RU"/>
        </w:rPr>
      </w:pPr>
      <w:bookmarkStart w:id="0" w:name="_Hlk515176734"/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Архитектура и дизайн — искусства художественной постройки — конструктивные искусства.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Дизайн и архитектура как создатели «второй природы» — предметно-пространственной среды жизни людей.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Материальная культура человечества как уникальная информация о жизни людей в разные исторические эпохи.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566F4F">
        <w:rPr>
          <w:color w:val="000000"/>
          <w:sz w:val="22"/>
          <w:szCs w:val="22"/>
        </w:rPr>
        <w:t>функционального</w:t>
      </w:r>
      <w:proofErr w:type="gramEnd"/>
      <w:r w:rsidRPr="00566F4F">
        <w:rPr>
          <w:color w:val="000000"/>
          <w:sz w:val="22"/>
          <w:szCs w:val="22"/>
        </w:rPr>
        <w:t xml:space="preserve"> и художественного — целесообразности и красоты.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Раздел 1. </w:t>
      </w:r>
      <w:r w:rsidRPr="00566F4F">
        <w:rPr>
          <w:b/>
          <w:bCs/>
          <w:i/>
          <w:iCs/>
          <w:color w:val="000000"/>
          <w:sz w:val="22"/>
          <w:szCs w:val="22"/>
        </w:rPr>
        <w:t>Графический дизайн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Элементы композиции в графическом дизайне: пятно, линия, цвет, буква, текст и изображение.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Основные свойства композиции: целостность и соподчинённость элементов.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Роль цвета в организации композиционного пространства.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 xml:space="preserve">Функциональные задачи цвета в конструктивных искусствах. Цвет и законы </w:t>
      </w:r>
      <w:proofErr w:type="spellStart"/>
      <w:r w:rsidRPr="00566F4F">
        <w:rPr>
          <w:color w:val="000000"/>
          <w:sz w:val="22"/>
          <w:szCs w:val="22"/>
        </w:rPr>
        <w:t>колористики</w:t>
      </w:r>
      <w:proofErr w:type="spellEnd"/>
      <w:r w:rsidRPr="00566F4F">
        <w:rPr>
          <w:color w:val="000000"/>
          <w:sz w:val="22"/>
          <w:szCs w:val="22"/>
        </w:rPr>
        <w:t>. Применение локального цвета. Цветовой акцент, ритм цветовых форм, доминанта.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Шрифты и шрифтовая композиция в графическом дизайне.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Форма буквы как изобразительно-смысловой символ.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Шрифт и содержание текста. Стилизация шрифта.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proofErr w:type="spellStart"/>
      <w:r w:rsidRPr="00566F4F">
        <w:rPr>
          <w:color w:val="000000"/>
          <w:sz w:val="22"/>
          <w:szCs w:val="22"/>
        </w:rPr>
        <w:t>Типографика</w:t>
      </w:r>
      <w:proofErr w:type="spellEnd"/>
      <w:r w:rsidRPr="00566F4F">
        <w:rPr>
          <w:color w:val="000000"/>
          <w:sz w:val="22"/>
          <w:szCs w:val="22"/>
        </w:rPr>
        <w:t>. Понимание типографской строки как элемента плоскостной композиции.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Выполнение аналитических и практических работ по теме «Буква — изобразительный элемент композиции».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Композиционные основы макетирования в графическом дизайне при соединении текста и изображения.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Макет разворота книги или журнала по выбранной теме в виде коллажа или на основе компьютерных программ.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Раздел 2. </w:t>
      </w:r>
      <w:r w:rsidRPr="00566F4F">
        <w:rPr>
          <w:b/>
          <w:bCs/>
          <w:i/>
          <w:iCs/>
          <w:color w:val="000000"/>
          <w:sz w:val="22"/>
          <w:szCs w:val="22"/>
        </w:rPr>
        <w:t>Макетирование объёмно-пространственных композиций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Макетирование. Введение в макет понятия рельефа местности и способы его обозначения на макете.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Выполнение практических работ по созданию объёмно-пространственных композиций. Объём и пространство. Взаимо</w:t>
      </w:r>
      <w:r w:rsidRPr="00566F4F">
        <w:rPr>
          <w:color w:val="000000"/>
          <w:sz w:val="22"/>
          <w:szCs w:val="22"/>
        </w:rPr>
        <w:softHyphen/>
        <w:t>связь объектов в архитектурном макете.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lastRenderedPageBreak/>
        <w:t>Роль эволюции строительных материалов и строительных технологий в изменении архитектурных конструкций (перекрытия и опора — стоечно-балочная конструкция — архитектура сводов; каркасная каменная архитектура; металлический каркас, железобетон и язык современной архитектуры).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Дизайн предмета как искусство и социальное проектирование. Анализ формы через выявление сочетающихся объёмов. Красота — наиболее полное выявление функции предмета. Влияние развития технологий и материалов на изменение формы предмета.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Выполнение аналитических зарисовок форм бытовых предметов.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Творческое проектирование предметов быта с определением их функций и материала изготовления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Конструирование объектов дизайна или архитектурное макетирование с использованием цвета.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Раздел 3. </w:t>
      </w:r>
      <w:r w:rsidRPr="00566F4F">
        <w:rPr>
          <w:b/>
          <w:bCs/>
          <w:i/>
          <w:iCs/>
          <w:color w:val="000000"/>
          <w:sz w:val="22"/>
          <w:szCs w:val="22"/>
        </w:rPr>
        <w:t>Социальное значение дизайна и архитектуры как среды жизни человека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Пути развития современной архитектуры и дизайна: город сегодня и завтра.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Архитектурная и градостроительная революция XX в. Её технологические и эстетические предпосылки и истоки. Социальный аспект «перестройки» в архитектуре.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Роль цвета в формировании пространства. Схема-планировка и реальность.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Современные поиски новой эстетики в градостроительстве.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 xml:space="preserve">Выполнение практических работ по теме «Образ современного города и архитектурного стиля будущего»: </w:t>
      </w:r>
      <w:proofErr w:type="spellStart"/>
      <w:r w:rsidRPr="00566F4F">
        <w:rPr>
          <w:color w:val="000000"/>
          <w:sz w:val="22"/>
          <w:szCs w:val="22"/>
        </w:rPr>
        <w:t>фотоколлажа</w:t>
      </w:r>
      <w:proofErr w:type="spellEnd"/>
      <w:r w:rsidRPr="00566F4F">
        <w:rPr>
          <w:color w:val="000000"/>
          <w:sz w:val="22"/>
          <w:szCs w:val="22"/>
        </w:rPr>
        <w:t xml:space="preserve"> или фантазийной зарисовки города будущего.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Проектирование дизайна объектов городской среды. Устройство пешеходных зон в городах, установка городской мебели (скамьи, «диваны» и пр.), киосков, информационных блоков, блоков локального озеленения и т. д.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566F4F">
        <w:rPr>
          <w:color w:val="000000"/>
          <w:sz w:val="22"/>
          <w:szCs w:val="22"/>
        </w:rPr>
        <w:t>коллажно-графической</w:t>
      </w:r>
      <w:proofErr w:type="spellEnd"/>
      <w:r w:rsidRPr="00566F4F">
        <w:rPr>
          <w:color w:val="000000"/>
          <w:sz w:val="22"/>
          <w:szCs w:val="22"/>
        </w:rPr>
        <w:t xml:space="preserve"> композиции или </w:t>
      </w:r>
      <w:proofErr w:type="spellStart"/>
      <w:proofErr w:type="gramStart"/>
      <w:r w:rsidRPr="00566F4F">
        <w:rPr>
          <w:color w:val="000000"/>
          <w:sz w:val="22"/>
          <w:szCs w:val="22"/>
        </w:rPr>
        <w:t>дизайн-проекта</w:t>
      </w:r>
      <w:proofErr w:type="spellEnd"/>
      <w:proofErr w:type="gramEnd"/>
      <w:r w:rsidRPr="00566F4F">
        <w:rPr>
          <w:color w:val="000000"/>
          <w:sz w:val="22"/>
          <w:szCs w:val="22"/>
        </w:rPr>
        <w:t xml:space="preserve"> оформления витрины магазина.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Зонирование интерьера — создание многофункционального пространства. Отделочные материалы, введение фактуры и цвета в интерьер.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Интерьеры общественных зданий (театр, кафе, вокзал, офис, школа).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lastRenderedPageBreak/>
        <w:t xml:space="preserve">Выполнение практической и аналитической работы по теме «Роль вещи в образно-стилевом решении интерьера» в форме создания </w:t>
      </w:r>
      <w:proofErr w:type="spellStart"/>
      <w:r w:rsidRPr="00566F4F">
        <w:rPr>
          <w:color w:val="000000"/>
          <w:sz w:val="22"/>
          <w:szCs w:val="22"/>
        </w:rPr>
        <w:t>коллажной</w:t>
      </w:r>
      <w:proofErr w:type="spellEnd"/>
      <w:r w:rsidRPr="00566F4F">
        <w:rPr>
          <w:color w:val="000000"/>
          <w:sz w:val="22"/>
          <w:szCs w:val="22"/>
        </w:rPr>
        <w:t xml:space="preserve"> композиции.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Организация архитектурно-ландшафтного пространства. Город в единстве с ландшафтно-парковой средой.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 xml:space="preserve">Выполнение </w:t>
      </w:r>
      <w:proofErr w:type="spellStart"/>
      <w:proofErr w:type="gramStart"/>
      <w:r w:rsidRPr="00566F4F">
        <w:rPr>
          <w:color w:val="000000"/>
          <w:sz w:val="22"/>
          <w:szCs w:val="22"/>
        </w:rPr>
        <w:t>дизайн-проекта</w:t>
      </w:r>
      <w:proofErr w:type="spellEnd"/>
      <w:proofErr w:type="gramEnd"/>
      <w:r w:rsidRPr="00566F4F">
        <w:rPr>
          <w:color w:val="000000"/>
          <w:sz w:val="22"/>
          <w:szCs w:val="22"/>
        </w:rPr>
        <w:t xml:space="preserve"> территории парка или приусадебного участка в виде схемы-чертежа.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Единство эстетического и функционального в объёмно-</w:t>
      </w:r>
      <w:r w:rsidRPr="00566F4F">
        <w:rPr>
          <w:color w:val="000000"/>
          <w:sz w:val="22"/>
          <w:szCs w:val="22"/>
        </w:rPr>
        <w:softHyphen/>
        <w:t xml:space="preserve">пространственной организации среды жизнедеятельности </w:t>
      </w:r>
      <w:r w:rsidRPr="00566F4F">
        <w:rPr>
          <w:color w:val="000000"/>
          <w:sz w:val="22"/>
          <w:szCs w:val="22"/>
        </w:rPr>
        <w:softHyphen/>
        <w:t>людей.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Раздел 4. </w:t>
      </w:r>
      <w:r w:rsidRPr="00566F4F">
        <w:rPr>
          <w:b/>
          <w:bCs/>
          <w:i/>
          <w:iCs/>
          <w:color w:val="000000"/>
          <w:sz w:val="22"/>
          <w:szCs w:val="22"/>
        </w:rPr>
        <w:t>Образ человека и индивидуальное проектирование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Организация пространства жилой среды как отражение социального заказа и индивидуальности человека, его вкуса, потребностей и возможностей. Образно-личностное проектирование в дизайне и архитектуре.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Проектные работы по созданию облика частного дома, комнаты и сада. Дизайн предметной среды в интерьере частного дома.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Мода и культура как параметры создания собственного костюма или комплекта одежды.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Выполнение практических творческих эскизов по теме «Дизайн современной одежды».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566F4F" w:rsidRPr="00566F4F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566F4F" w:rsidRPr="00A04329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color w:val="000000"/>
          <w:sz w:val="22"/>
          <w:szCs w:val="22"/>
        </w:rPr>
      </w:pPr>
      <w:r w:rsidRPr="00566F4F">
        <w:rPr>
          <w:color w:val="000000"/>
          <w:sz w:val="22"/>
          <w:szCs w:val="22"/>
        </w:rPr>
        <w:t>Дизайн и архитектура — средства организации среды жизни людей и строительства нового мира.</w:t>
      </w:r>
    </w:p>
    <w:p w:rsidR="00566F4F" w:rsidRPr="00A04329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3"/>
          <w:szCs w:val="13"/>
        </w:rPr>
      </w:pPr>
    </w:p>
    <w:p w:rsidR="00566F4F" w:rsidRPr="00A04329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3"/>
          <w:szCs w:val="13"/>
        </w:rPr>
      </w:pPr>
    </w:p>
    <w:p w:rsidR="00566F4F" w:rsidRPr="00A04329" w:rsidRDefault="00566F4F" w:rsidP="00934384">
      <w:pPr>
        <w:pStyle w:val="aff3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  <w:sz w:val="13"/>
          <w:szCs w:val="13"/>
        </w:rPr>
      </w:pPr>
    </w:p>
    <w:p w:rsidR="00566F4F" w:rsidRPr="00934384" w:rsidRDefault="00934384" w:rsidP="00934384">
      <w:pPr>
        <w:spacing w:after="0" w:line="240" w:lineRule="auto"/>
        <w:rPr>
          <w:rFonts w:ascii="Times New Roman" w:eastAsia="Times New Roman" w:hAnsi="Times New Roman"/>
          <w:b/>
          <w:bCs/>
          <w:caps/>
          <w:color w:val="000000"/>
          <w:kern w:val="36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kern w:val="36"/>
          <w:sz w:val="24"/>
          <w:szCs w:val="24"/>
          <w:lang w:eastAsia="ru-RU"/>
        </w:rPr>
        <w:t>II</w:t>
      </w:r>
      <w:r w:rsidRPr="00320569">
        <w:rPr>
          <w:rFonts w:ascii="Times New Roman" w:eastAsia="Times New Roman" w:hAnsi="Times New Roman"/>
          <w:b/>
          <w:bCs/>
          <w:caps/>
          <w:color w:val="000000"/>
          <w:kern w:val="36"/>
          <w:sz w:val="24"/>
          <w:szCs w:val="24"/>
          <w:lang w:val="ru-RU" w:eastAsia="ru-RU"/>
        </w:rPr>
        <w:t>.</w:t>
      </w:r>
      <w:r w:rsidR="00566F4F" w:rsidRPr="00F24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ПЛАНИРУЕМЫЕ РЕЗУЛЬТАТЫ ОСВОЕНИЯ МОДУЛЯ</w:t>
      </w:r>
    </w:p>
    <w:p w:rsidR="00566F4F" w:rsidRPr="00F24931" w:rsidRDefault="00566F4F" w:rsidP="00934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566F4F" w:rsidRPr="00F24931" w:rsidRDefault="00566F4F" w:rsidP="0093438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ЛИЧНОСТНЫЕ РЕЗУЛЬТАТЫ</w:t>
      </w:r>
    </w:p>
    <w:p w:rsidR="00566F4F" w:rsidRPr="00F24931" w:rsidRDefault="00566F4F" w:rsidP="00934384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566F4F" w:rsidRPr="00F24931" w:rsidRDefault="00566F4F" w:rsidP="00934384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 центре программы по модулю в соответствии с ФГОС общего образования находится личностное развитие </w:t>
      </w:r>
      <w:proofErr w:type="gramStart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обучающихся</w:t>
      </w:r>
      <w:proofErr w:type="gramEnd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приобщение обучающихся к российским традиционным духовным ценностям, социализация личности.</w:t>
      </w:r>
    </w:p>
    <w:p w:rsidR="00566F4F" w:rsidRPr="00F24931" w:rsidRDefault="00566F4F" w:rsidP="00934384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 культуре; мотивацию к познанию и обучению, готовность к саморазвитию и активному участию в социально значимой </w:t>
      </w: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деятельности.</w:t>
      </w:r>
    </w:p>
    <w:p w:rsidR="00566F4F" w:rsidRPr="00F24931" w:rsidRDefault="00566F4F" w:rsidP="00934384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1. Патриотическое воспитание</w:t>
      </w:r>
    </w:p>
    <w:p w:rsidR="00566F4F" w:rsidRPr="00F24931" w:rsidRDefault="00566F4F" w:rsidP="00934384">
      <w:pPr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 процессе освоения особенностей и красоты отечественной </w:t>
      </w: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 xml:space="preserve">духовной жизни, выраженной в произведениях искусства, </w:t>
      </w: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 xml:space="preserve">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</w:t>
      </w: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566F4F" w:rsidRPr="00F24931" w:rsidRDefault="00566F4F" w:rsidP="0093438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2. Гражданское воспитание</w:t>
      </w:r>
    </w:p>
    <w:p w:rsidR="00566F4F" w:rsidRPr="00F24931" w:rsidRDefault="00566F4F" w:rsidP="0093438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обучающихся</w:t>
      </w:r>
      <w:proofErr w:type="gramEnd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 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566F4F" w:rsidRPr="00F24931" w:rsidRDefault="00566F4F" w:rsidP="0093438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3. Духовно-нравственное воспитание</w:t>
      </w:r>
    </w:p>
    <w:p w:rsidR="00566F4F" w:rsidRPr="00F24931" w:rsidRDefault="00566F4F" w:rsidP="0093438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 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 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566F4F" w:rsidRPr="00F24931" w:rsidRDefault="00566F4F" w:rsidP="0093438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4. Эстетическое воспитание</w:t>
      </w:r>
    </w:p>
    <w:p w:rsidR="00566F4F" w:rsidRPr="00F24931" w:rsidRDefault="00566F4F" w:rsidP="0093438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Эстетическое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самореализующейся</w:t>
      </w:r>
      <w:proofErr w:type="spellEnd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566F4F" w:rsidRPr="00F24931" w:rsidRDefault="00566F4F" w:rsidP="0093438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5. Ценности познавательной деятельности</w:t>
      </w:r>
    </w:p>
    <w:p w:rsidR="00566F4F" w:rsidRPr="00F24931" w:rsidRDefault="00566F4F" w:rsidP="0093438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 процессе художественной деятельности на занятиях изобразительным искусством ставятся задачи воспитания наблюдательности — умений активно, т. 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566F4F" w:rsidRPr="00F24931" w:rsidRDefault="00566F4F" w:rsidP="0093438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6. Экологическое воспитание</w:t>
      </w:r>
    </w:p>
    <w:p w:rsidR="00566F4F" w:rsidRPr="00F24931" w:rsidRDefault="00566F4F" w:rsidP="0093438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566F4F" w:rsidRPr="00F24931" w:rsidRDefault="00566F4F" w:rsidP="0093438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7. Трудовое воспитание</w:t>
      </w:r>
    </w:p>
    <w:p w:rsidR="00566F4F" w:rsidRPr="00F24931" w:rsidRDefault="00566F4F" w:rsidP="0093438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 также умения сотрудничества, коллективной трудовой работы, работы в команде — обязательные требования к определённым заданиям программы.</w:t>
      </w:r>
    </w:p>
    <w:p w:rsidR="00566F4F" w:rsidRPr="00F24931" w:rsidRDefault="00566F4F" w:rsidP="0093438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8. Воспитывающая предметно-эстетическая среда</w:t>
      </w:r>
    </w:p>
    <w:p w:rsidR="00566F4F" w:rsidRPr="00F24931" w:rsidRDefault="00566F4F" w:rsidP="0093438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 процессе художественно-эстетического воспитания </w:t>
      </w:r>
      <w:proofErr w:type="gramStart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обучающихся</w:t>
      </w:r>
      <w:proofErr w:type="gramEnd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образ</w:t>
      </w:r>
      <w:proofErr w:type="gramEnd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566F4F" w:rsidRPr="00F24931" w:rsidRDefault="00566F4F" w:rsidP="0093438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566F4F" w:rsidRPr="00F24931" w:rsidRDefault="00566F4F" w:rsidP="0093438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МЕТАПРЕДМЕТНЫЕ РЕЗУЛЬТАТЫ</w:t>
      </w:r>
    </w:p>
    <w:p w:rsidR="00566F4F" w:rsidRPr="00F24931" w:rsidRDefault="00566F4F" w:rsidP="0093438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Метапредметные</w:t>
      </w:r>
      <w:proofErr w:type="spellEnd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результаты освоения основной образовательной программы, формируемые при изучении модуля:</w:t>
      </w:r>
    </w:p>
    <w:p w:rsidR="00566F4F" w:rsidRPr="00F24931" w:rsidRDefault="00566F4F" w:rsidP="0093438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1. Овладение универсальными познавательными действиями</w:t>
      </w:r>
    </w:p>
    <w:p w:rsidR="00566F4F" w:rsidRPr="00F24931" w:rsidRDefault="00566F4F" w:rsidP="0093438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Формирование пространственных представлений и сенсорных способностей: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сравнивать предметные и пространственные объекты по заданным основаниям;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характеризовать форму предмета, конструкции;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выявлять положение предметной формы в пространстве;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обобщать форму составной конструкции;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анализировать структуру предмета, конструкции, пространства, зрительного образа;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структурировать предметно-пространственные явления;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сопоставлять пропорциональное соотношение частей внутри целого и предметов между собой;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абстрагировать образ реальности в построении плоской или пространственной композиции.</w:t>
      </w:r>
    </w:p>
    <w:p w:rsidR="00566F4F" w:rsidRPr="00F24931" w:rsidRDefault="00566F4F" w:rsidP="0093438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Базовые логические и исследовательские действия: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выявлять и характеризовать существенные признаки явлений художественной культуры;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классифицировать произведения искусства по видам и, соответственно, по назначению в жизни людей;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ставить и использовать вопросы как исследовательский инструмент познания;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аргументированно</w:t>
      </w:r>
      <w:proofErr w:type="spellEnd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защищать свои позиции.</w:t>
      </w:r>
    </w:p>
    <w:p w:rsidR="00566F4F" w:rsidRPr="00F24931" w:rsidRDefault="00566F4F" w:rsidP="0093438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Работа с информацией: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использовать электронные образовательные ресурсы;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уметь работать с электронными учебными пособиями и учебниками;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566F4F" w:rsidRPr="00F24931" w:rsidRDefault="00566F4F" w:rsidP="0093438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2. Овладение универсальными коммуникативными действиями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эмпатии</w:t>
      </w:r>
      <w:proofErr w:type="spellEnd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опираясь на восприятие окружающих;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публично представлять и объяснять результаты своего </w:t>
      </w: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творческого, художественного или исследовательского опыта;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566F4F" w:rsidRPr="00F24931" w:rsidRDefault="00566F4F" w:rsidP="0093438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3. Овладение универсальными регулятивными действиями</w:t>
      </w:r>
    </w:p>
    <w:p w:rsidR="00566F4F" w:rsidRPr="00F24931" w:rsidRDefault="00566F4F" w:rsidP="0093438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Самоорганизация: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цели</w:t>
      </w:r>
      <w:proofErr w:type="gramEnd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совершаемые учебные действия, развивать мотивы и интересы своей учебной деятельности;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566F4F" w:rsidRPr="00F24931" w:rsidRDefault="00566F4F" w:rsidP="0093438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Самоконтроль: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владеть основами самоконтроля, рефлексии, самооценки на основе соответствующих целям критериев.</w:t>
      </w:r>
    </w:p>
    <w:p w:rsidR="00566F4F" w:rsidRPr="00F24931" w:rsidRDefault="00566F4F" w:rsidP="0093438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Эмоциональный интеллект: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развивать способность управлять собственными эмоциями, стремиться к пониманию эмоций других;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уметь </w:t>
      </w:r>
      <w:proofErr w:type="spellStart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рефлексировать</w:t>
      </w:r>
      <w:proofErr w:type="spellEnd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эмоции как основание для художественного восприятия искусства и собственной художественной деятельности;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развивать свои </w:t>
      </w:r>
      <w:proofErr w:type="spellStart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эмпатические</w:t>
      </w:r>
      <w:proofErr w:type="spellEnd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способности, способность сопереживать, понимать намерения и переживания свои и других;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признавать своё и чужое право на ошибку;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межвозрастном</w:t>
      </w:r>
      <w:proofErr w:type="spellEnd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взаимодействии.</w:t>
      </w:r>
    </w:p>
    <w:p w:rsidR="00566F4F" w:rsidRPr="00F24931" w:rsidRDefault="00566F4F" w:rsidP="0093438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566F4F" w:rsidRPr="00F24931" w:rsidRDefault="00566F4F" w:rsidP="00934384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ПРЕДМЕТНЫЕ РЕЗУЛЬТАТЫ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</w:t>
      </w:r>
      <w:proofErr w:type="gramEnd"/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знать специфику образного языка декоративного искусства — его знаковую природу, орнаментальность, стилизацию изображения;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овладеть практическими навыками стилизованного — орнаментального лаконичного изображения деталей природы, стилизованного обобщённого изображения представит</w:t>
      </w:r>
      <w:proofErr w:type="gramStart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</w:t>
      </w: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-</w:t>
      </w:r>
      <w:proofErr w:type="gramEnd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лей животного мира, сказочных и мифологических персо</w:t>
      </w: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нажей с опорой на традиционные образы мирового искусства;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иметь практический опыт изображения характерных традиционных предметов крестьянского быта;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proofErr w:type="gramEnd"/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юрты, сакли, хаты-мазанки; объяснять семантическое значение деталей конструкции и декора, их связь с природой, трудом и бытом;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иметь представление и распознавать примеры декоративного оформления жизнедеятельности —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объяснять значение народных промыслов и традиций художественного ремесла в современной жизни;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рассказывать о происхождении народных художественных промыслов; о соотношении ремесла и искусства;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характеризовать древние образы народного искусства в произведениях современных народных промыслов;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уметь перечислять материалы, используемые в народных художественных промыслах: дерево, глина, металл, стекло, др.;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различать изделия народных художественных промыслов по материалу изготовления и технике декора;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объяснять связь между материалом, формой и техникой декора в произведениях народных промыслов;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566F4F" w:rsidRPr="00F24931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 т. д.;</w:t>
      </w:r>
    </w:p>
    <w:p w:rsidR="00566F4F" w:rsidRPr="00934384" w:rsidRDefault="00566F4F" w:rsidP="00934384">
      <w:pPr>
        <w:numPr>
          <w:ilvl w:val="0"/>
          <w:numId w:val="11"/>
        </w:numPr>
        <w:spacing w:after="0" w:line="240" w:lineRule="auto"/>
        <w:ind w:left="0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ectPr w:rsidR="00566F4F" w:rsidRPr="00934384" w:rsidSect="00566F4F">
          <w:footerReference w:type="default" r:id="rId9"/>
          <w:type w:val="continuous"/>
          <w:pgSz w:w="16840" w:h="11900" w:orient="landscape"/>
          <w:pgMar w:top="666" w:right="282" w:bottom="640" w:left="874" w:header="720" w:footer="720" w:gutter="0"/>
          <w:cols w:space="720" w:equalWidth="0">
            <w:col w:w="15534" w:space="0"/>
          </w:cols>
          <w:docGrid w:linePitch="360"/>
        </w:sectPr>
      </w:pPr>
      <w:r w:rsidRPr="00F2493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овладевать навыками коллективной практической творческой работы по оформлению пространства школы и школьных празднико</w:t>
      </w:r>
      <w:bookmarkEnd w:id="0"/>
      <w:r w:rsidR="0093438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в.</w:t>
      </w:r>
    </w:p>
    <w:p w:rsidR="00566F4F" w:rsidRPr="00065DA4" w:rsidRDefault="00566F4F" w:rsidP="00566F4F">
      <w:pPr>
        <w:rPr>
          <w:rFonts w:ascii="Times New Roman" w:hAnsi="Times New Roman" w:cs="Times New Roman"/>
          <w:sz w:val="16"/>
          <w:szCs w:val="16"/>
          <w:lang w:val="ru-RU"/>
        </w:rPr>
        <w:sectPr w:rsidR="00566F4F" w:rsidRPr="00065DA4" w:rsidSect="00566F4F">
          <w:type w:val="continuous"/>
          <w:pgSz w:w="16840" w:h="11900" w:orient="landscape"/>
          <w:pgMar w:top="666" w:right="284" w:bottom="640" w:left="940" w:header="720" w:footer="720" w:gutter="0"/>
          <w:cols w:space="720" w:equalWidth="0">
            <w:col w:w="15534" w:space="0"/>
          </w:cols>
          <w:docGrid w:linePitch="360"/>
        </w:sectPr>
      </w:pPr>
    </w:p>
    <w:p w:rsidR="00566F4F" w:rsidRPr="00065DA4" w:rsidRDefault="00566F4F" w:rsidP="00566F4F">
      <w:pPr>
        <w:rPr>
          <w:lang w:val="ru-RU"/>
        </w:rPr>
        <w:sectPr w:rsidR="00566F4F" w:rsidRPr="00065DA4" w:rsidSect="00566F4F">
          <w:type w:val="continuous"/>
          <w:pgSz w:w="16840" w:h="11900" w:orient="landscape"/>
          <w:pgMar w:top="666" w:right="284" w:bottom="640" w:left="346" w:header="720" w:footer="720" w:gutter="0"/>
          <w:cols w:space="720" w:equalWidth="0">
            <w:col w:w="15534" w:space="0"/>
          </w:cols>
          <w:docGrid w:linePitch="360"/>
        </w:sectPr>
      </w:pPr>
    </w:p>
    <w:p w:rsidR="00566F4F" w:rsidRPr="00065DA4" w:rsidRDefault="00566F4F" w:rsidP="00566F4F">
      <w:pPr>
        <w:rPr>
          <w:lang w:val="ru-RU"/>
        </w:rPr>
        <w:sectPr w:rsidR="00566F4F" w:rsidRPr="00065DA4" w:rsidSect="00566F4F">
          <w:type w:val="continuous"/>
          <w:pgSz w:w="16840" w:h="11900" w:orient="landscape"/>
          <w:pgMar w:top="666" w:right="284" w:bottom="6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566F4F" w:rsidRPr="00934384" w:rsidRDefault="00934384" w:rsidP="0093438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III.</w:t>
      </w:r>
      <w:r w:rsidR="00566F4F" w:rsidRPr="00D20E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ru-RU"/>
        </w:rPr>
        <w:t>Тематическое планирование</w:t>
      </w:r>
    </w:p>
    <w:p w:rsidR="00566F4F" w:rsidRPr="00E35DC2" w:rsidRDefault="00566F4F" w:rsidP="00566F4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tbl>
      <w:tblPr>
        <w:tblpPr w:leftFromText="180" w:rightFromText="180" w:vertAnchor="text" w:horzAnchor="margin" w:tblpY="61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3353"/>
        <w:gridCol w:w="1183"/>
        <w:gridCol w:w="4111"/>
        <w:gridCol w:w="6526"/>
      </w:tblGrid>
      <w:tr w:rsidR="00566F4F" w:rsidRPr="00934384" w:rsidTr="006D69BF">
        <w:trPr>
          <w:trHeight w:val="464"/>
        </w:trPr>
        <w:tc>
          <w:tcPr>
            <w:tcW w:w="704" w:type="dxa"/>
            <w:vMerge w:val="restart"/>
          </w:tcPr>
          <w:p w:rsidR="00566F4F" w:rsidRPr="00E35DC2" w:rsidRDefault="00566F4F" w:rsidP="00566F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3353" w:type="dxa"/>
            <w:vMerge w:val="restart"/>
          </w:tcPr>
          <w:p w:rsidR="00566F4F" w:rsidRPr="00E35DC2" w:rsidRDefault="00566F4F" w:rsidP="00566F4F">
            <w:pPr>
              <w:ind w:firstLine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</w:t>
            </w:r>
            <w:proofErr w:type="spellEnd"/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1183" w:type="dxa"/>
            <w:vMerge w:val="restart"/>
          </w:tcPr>
          <w:p w:rsidR="00566F4F" w:rsidRPr="00E35DC2" w:rsidRDefault="00566F4F" w:rsidP="00566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</w:t>
            </w:r>
            <w:proofErr w:type="spellEnd"/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4111" w:type="dxa"/>
            <w:vMerge w:val="restart"/>
          </w:tcPr>
          <w:p w:rsidR="00566F4F" w:rsidRPr="00E35DC2" w:rsidRDefault="00566F4F" w:rsidP="00566F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цифровые</w:t>
            </w:r>
            <w:proofErr w:type="spellEnd"/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5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ресурсы</w:t>
            </w:r>
            <w:proofErr w:type="spellEnd"/>
          </w:p>
        </w:tc>
        <w:tc>
          <w:tcPr>
            <w:tcW w:w="6526" w:type="dxa"/>
            <w:vMerge w:val="restart"/>
          </w:tcPr>
          <w:p w:rsidR="00566F4F" w:rsidRPr="000D371A" w:rsidRDefault="00566F4F" w:rsidP="00566F4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Деятельность учителя с учетом программы воспитания</w:t>
            </w:r>
          </w:p>
        </w:tc>
      </w:tr>
      <w:tr w:rsidR="00566F4F" w:rsidRPr="00934384" w:rsidTr="006D69BF">
        <w:trPr>
          <w:trHeight w:val="464"/>
        </w:trPr>
        <w:tc>
          <w:tcPr>
            <w:tcW w:w="704" w:type="dxa"/>
            <w:vMerge/>
          </w:tcPr>
          <w:p w:rsidR="00566F4F" w:rsidRPr="000D371A" w:rsidRDefault="00566F4F" w:rsidP="00566F4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53" w:type="dxa"/>
            <w:vMerge/>
          </w:tcPr>
          <w:p w:rsidR="00566F4F" w:rsidRPr="000D371A" w:rsidRDefault="00566F4F" w:rsidP="00566F4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83" w:type="dxa"/>
            <w:vMerge/>
          </w:tcPr>
          <w:p w:rsidR="00566F4F" w:rsidRPr="000D371A" w:rsidRDefault="00566F4F" w:rsidP="00566F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  <w:vMerge/>
          </w:tcPr>
          <w:p w:rsidR="00566F4F" w:rsidRPr="000D371A" w:rsidRDefault="00566F4F" w:rsidP="00566F4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526" w:type="dxa"/>
            <w:vMerge/>
          </w:tcPr>
          <w:p w:rsidR="00566F4F" w:rsidRPr="000D371A" w:rsidRDefault="00566F4F" w:rsidP="00566F4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566F4F" w:rsidRPr="00934384" w:rsidTr="006D69BF">
        <w:trPr>
          <w:trHeight w:val="20"/>
        </w:trPr>
        <w:tc>
          <w:tcPr>
            <w:tcW w:w="15877" w:type="dxa"/>
            <w:gridSpan w:val="5"/>
          </w:tcPr>
          <w:p w:rsidR="00566F4F" w:rsidRPr="006D69BF" w:rsidRDefault="00566F4F" w:rsidP="00566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D69B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Раздел 1. </w:t>
            </w:r>
            <w:r w:rsidR="006D69BF" w:rsidRPr="006D6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Архитектура и дизайн — искусства художественной постройки предметно‒пространственной среды жизни человека </w:t>
            </w:r>
            <w:r w:rsidR="006D6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10 </w:t>
            </w:r>
            <w:r w:rsidR="006D69BF" w:rsidRPr="006D69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ч</w:t>
            </w:r>
          </w:p>
        </w:tc>
      </w:tr>
      <w:tr w:rsidR="00566F4F" w:rsidRPr="00934384" w:rsidTr="006D69BF">
        <w:trPr>
          <w:trHeight w:val="20"/>
        </w:trPr>
        <w:tc>
          <w:tcPr>
            <w:tcW w:w="704" w:type="dxa"/>
          </w:tcPr>
          <w:p w:rsidR="00566F4F" w:rsidRPr="000D371A" w:rsidRDefault="00566F4F" w:rsidP="00566F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="006D69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.1</w:t>
            </w:r>
          </w:p>
        </w:tc>
        <w:tc>
          <w:tcPr>
            <w:tcW w:w="3353" w:type="dxa"/>
          </w:tcPr>
          <w:p w:rsidR="00566F4F" w:rsidRPr="006D69BF" w:rsidRDefault="006D69BF" w:rsidP="006D6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D69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Архитектура и дизайн — предметн</w:t>
            </w:r>
            <w:proofErr w:type="gramStart"/>
            <w:r w:rsidRPr="006D69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о-</w:t>
            </w:r>
            <w:proofErr w:type="gramEnd"/>
            <w:r w:rsidRPr="006D69BF">
              <w:rPr>
                <w:rFonts w:ascii="Times New Roman" w:hAnsi="Times New Roman" w:cs="Times New Roman"/>
                <w:color w:val="181818"/>
                <w:sz w:val="20"/>
                <w:szCs w:val="20"/>
                <w:shd w:val="clear" w:color="auto" w:fill="FFFFFF"/>
                <w:lang w:val="ru-RU"/>
              </w:rPr>
              <w:br/>
            </w:r>
            <w:r w:rsidRPr="006D69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пространственная среда, создаваемая человеком.</w:t>
            </w:r>
          </w:p>
        </w:tc>
        <w:tc>
          <w:tcPr>
            <w:tcW w:w="1183" w:type="dxa"/>
          </w:tcPr>
          <w:p w:rsidR="00566F4F" w:rsidRPr="000D371A" w:rsidRDefault="00566F4F" w:rsidP="006D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6D69BF" w:rsidRPr="00A04329" w:rsidRDefault="006D69BF" w:rsidP="006D6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РЭШ</w:t>
            </w: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6F4F" w:rsidRPr="006D69BF" w:rsidRDefault="006D69BF" w:rsidP="006D6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https://resh.edu.ru/subject/lesson/78 76/start/313843/</w:t>
            </w:r>
          </w:p>
        </w:tc>
        <w:tc>
          <w:tcPr>
            <w:tcW w:w="6526" w:type="dxa"/>
          </w:tcPr>
          <w:p w:rsidR="00566F4F" w:rsidRPr="000D371A" w:rsidRDefault="00566F4F" w:rsidP="006D69B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566F4F" w:rsidRPr="000D371A" w:rsidRDefault="00566F4F" w:rsidP="006D69B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Осознание важности художественной культуры как средства коммуникации и самовыражения</w:t>
            </w:r>
          </w:p>
          <w:p w:rsidR="00566F4F" w:rsidRPr="000D371A" w:rsidRDefault="00566F4F" w:rsidP="006D69B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566F4F" w:rsidRPr="000D371A" w:rsidRDefault="00566F4F" w:rsidP="006D69B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Стремление к самовыражению в разных видах искусства</w:t>
            </w:r>
          </w:p>
        </w:tc>
      </w:tr>
      <w:tr w:rsidR="006D69BF" w:rsidRPr="00934384" w:rsidTr="006D69BF">
        <w:trPr>
          <w:trHeight w:val="20"/>
        </w:trPr>
        <w:tc>
          <w:tcPr>
            <w:tcW w:w="704" w:type="dxa"/>
          </w:tcPr>
          <w:p w:rsidR="006D69BF" w:rsidRPr="000D371A" w:rsidRDefault="006D69BF" w:rsidP="006D69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1.2</w:t>
            </w:r>
          </w:p>
        </w:tc>
        <w:tc>
          <w:tcPr>
            <w:tcW w:w="3353" w:type="dxa"/>
          </w:tcPr>
          <w:p w:rsidR="006D69BF" w:rsidRPr="006D69BF" w:rsidRDefault="006D69BF" w:rsidP="006D6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6D69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Архитектура — «каменная летопись» истории человечества.</w:t>
            </w:r>
          </w:p>
        </w:tc>
        <w:tc>
          <w:tcPr>
            <w:tcW w:w="1183" w:type="dxa"/>
          </w:tcPr>
          <w:p w:rsidR="006D69BF" w:rsidRDefault="006D69BF" w:rsidP="006D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6D69BF" w:rsidRPr="00A04329" w:rsidRDefault="006D69BF" w:rsidP="006D6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РЭШ</w:t>
            </w: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69BF" w:rsidRPr="006D69BF" w:rsidRDefault="006D69BF" w:rsidP="006D6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https://resh.edu.ru/subject/lesson/78 76/start/313843/</w:t>
            </w:r>
          </w:p>
        </w:tc>
        <w:tc>
          <w:tcPr>
            <w:tcW w:w="6526" w:type="dxa"/>
          </w:tcPr>
          <w:p w:rsidR="006D69BF" w:rsidRPr="000D371A" w:rsidRDefault="006D69BF" w:rsidP="006D69B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6D69BF" w:rsidRPr="000D371A" w:rsidRDefault="006D69BF" w:rsidP="006D69B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Осознание важности художественной культуры как средства коммуникации и самовыражения</w:t>
            </w:r>
          </w:p>
          <w:p w:rsidR="006D69BF" w:rsidRPr="000D371A" w:rsidRDefault="006D69BF" w:rsidP="006D69B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6D69BF" w:rsidRPr="000D371A" w:rsidRDefault="006D69BF" w:rsidP="006D69B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Стремление к самовыражению в разных видах искусства</w:t>
            </w:r>
          </w:p>
        </w:tc>
      </w:tr>
      <w:tr w:rsidR="006D69BF" w:rsidRPr="00934384" w:rsidTr="006D69BF">
        <w:trPr>
          <w:trHeight w:val="20"/>
        </w:trPr>
        <w:tc>
          <w:tcPr>
            <w:tcW w:w="704" w:type="dxa"/>
          </w:tcPr>
          <w:p w:rsidR="006D69BF" w:rsidRPr="006D69BF" w:rsidRDefault="006D69BF" w:rsidP="006D69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1.3</w:t>
            </w:r>
          </w:p>
        </w:tc>
        <w:tc>
          <w:tcPr>
            <w:tcW w:w="3353" w:type="dxa"/>
          </w:tcPr>
          <w:p w:rsidR="006D69BF" w:rsidRPr="006D69BF" w:rsidRDefault="006D69BF" w:rsidP="006D6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6D69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Основы построения композиции в конструктивных искусствах.</w:t>
            </w:r>
          </w:p>
        </w:tc>
        <w:tc>
          <w:tcPr>
            <w:tcW w:w="1183" w:type="dxa"/>
          </w:tcPr>
          <w:p w:rsidR="006D69BF" w:rsidRPr="006D69BF" w:rsidRDefault="006D69BF" w:rsidP="006D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6D69BF" w:rsidRPr="00A04329" w:rsidRDefault="006D69BF" w:rsidP="006D6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РЭШ</w:t>
            </w: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69BF" w:rsidRPr="006D69BF" w:rsidRDefault="006D69BF" w:rsidP="006D6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https://resh.edu.ru/subject/lesson/78 76/start/313843/</w:t>
            </w:r>
          </w:p>
        </w:tc>
        <w:tc>
          <w:tcPr>
            <w:tcW w:w="6526" w:type="dxa"/>
          </w:tcPr>
          <w:p w:rsidR="006D69BF" w:rsidRPr="000D371A" w:rsidRDefault="006D69BF" w:rsidP="006D69B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6D69BF" w:rsidRPr="000D371A" w:rsidRDefault="006D69BF" w:rsidP="006D69B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Осознание важности художественной культуры как средства коммуникации и самовыражения</w:t>
            </w:r>
          </w:p>
          <w:p w:rsidR="006D69BF" w:rsidRPr="000D371A" w:rsidRDefault="006D69BF" w:rsidP="006D69B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6D69BF" w:rsidRPr="006D69BF" w:rsidRDefault="006D69BF" w:rsidP="006D69B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Стремление к самовыражению в разных видах искусства</w:t>
            </w:r>
          </w:p>
        </w:tc>
      </w:tr>
      <w:tr w:rsidR="006D69BF" w:rsidRPr="00934384" w:rsidTr="006D69BF">
        <w:trPr>
          <w:trHeight w:val="20"/>
        </w:trPr>
        <w:tc>
          <w:tcPr>
            <w:tcW w:w="704" w:type="dxa"/>
          </w:tcPr>
          <w:p w:rsidR="006D69BF" w:rsidRPr="006D69BF" w:rsidRDefault="006D69BF" w:rsidP="006D69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1.4</w:t>
            </w:r>
          </w:p>
        </w:tc>
        <w:tc>
          <w:tcPr>
            <w:tcW w:w="3353" w:type="dxa"/>
          </w:tcPr>
          <w:p w:rsidR="006D69BF" w:rsidRPr="006D69BF" w:rsidRDefault="006D69BF" w:rsidP="006D6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6D69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Роль цвета в организации композиционного пространства.</w:t>
            </w:r>
          </w:p>
        </w:tc>
        <w:tc>
          <w:tcPr>
            <w:tcW w:w="1183" w:type="dxa"/>
          </w:tcPr>
          <w:p w:rsidR="006D69BF" w:rsidRPr="006D69BF" w:rsidRDefault="006D69BF" w:rsidP="006D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6D69BF" w:rsidRPr="00A04329" w:rsidRDefault="006D69BF" w:rsidP="006D6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РЭШ</w:t>
            </w: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69BF" w:rsidRPr="006D69BF" w:rsidRDefault="006D69BF" w:rsidP="006D6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https://resh.edu.ru/subject/lesson/78 76/start/313843/</w:t>
            </w:r>
          </w:p>
        </w:tc>
        <w:tc>
          <w:tcPr>
            <w:tcW w:w="6526" w:type="dxa"/>
          </w:tcPr>
          <w:p w:rsidR="006D69BF" w:rsidRPr="000D371A" w:rsidRDefault="006D69BF" w:rsidP="006D69B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6D69BF" w:rsidRPr="000D371A" w:rsidRDefault="006D69BF" w:rsidP="006D69B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Осознание важности художественной культуры как средства коммуникации и самовыражения</w:t>
            </w:r>
          </w:p>
          <w:p w:rsidR="006D69BF" w:rsidRPr="000D371A" w:rsidRDefault="006D69BF" w:rsidP="006D69B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6D69BF" w:rsidRPr="006D69BF" w:rsidRDefault="006D69BF" w:rsidP="006D69B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Стремление к самовыражению в разных видах искусства</w:t>
            </w:r>
          </w:p>
        </w:tc>
      </w:tr>
      <w:tr w:rsidR="006D69BF" w:rsidRPr="00934384" w:rsidTr="006D69BF">
        <w:trPr>
          <w:trHeight w:val="20"/>
        </w:trPr>
        <w:tc>
          <w:tcPr>
            <w:tcW w:w="704" w:type="dxa"/>
          </w:tcPr>
          <w:p w:rsidR="006D69BF" w:rsidRPr="006D69BF" w:rsidRDefault="006D69BF" w:rsidP="006D69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1.5</w:t>
            </w:r>
          </w:p>
        </w:tc>
        <w:tc>
          <w:tcPr>
            <w:tcW w:w="3353" w:type="dxa"/>
          </w:tcPr>
          <w:p w:rsidR="006D69BF" w:rsidRPr="006D69BF" w:rsidRDefault="006D69BF" w:rsidP="006D6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6D69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Шрифты и шрифтовая композиция в графическом дизайне</w:t>
            </w:r>
          </w:p>
        </w:tc>
        <w:tc>
          <w:tcPr>
            <w:tcW w:w="1183" w:type="dxa"/>
          </w:tcPr>
          <w:p w:rsidR="006D69BF" w:rsidRPr="006D69BF" w:rsidRDefault="006D69BF" w:rsidP="006D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111" w:type="dxa"/>
          </w:tcPr>
          <w:p w:rsidR="006D69BF" w:rsidRPr="00A04329" w:rsidRDefault="006D69BF" w:rsidP="006D6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РЭШ</w:t>
            </w: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69BF" w:rsidRPr="006D69BF" w:rsidRDefault="006D69BF" w:rsidP="006D6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https://resh.edu.ru/subject/lesson/78 76/start/313843/</w:t>
            </w:r>
          </w:p>
        </w:tc>
        <w:tc>
          <w:tcPr>
            <w:tcW w:w="6526" w:type="dxa"/>
          </w:tcPr>
          <w:p w:rsidR="006D69BF" w:rsidRPr="000D371A" w:rsidRDefault="006D69BF" w:rsidP="006D69B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6D69BF" w:rsidRPr="000D371A" w:rsidRDefault="006D69BF" w:rsidP="006D69B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Осознание важности художественной культуры как средства коммуникации и самовыражения</w:t>
            </w:r>
          </w:p>
          <w:p w:rsidR="006D69BF" w:rsidRPr="000D371A" w:rsidRDefault="006D69BF" w:rsidP="006D69B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6D69BF" w:rsidRPr="006D69BF" w:rsidRDefault="006D69BF" w:rsidP="006D69B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Стремление к самовыражению в разных видах искусства</w:t>
            </w:r>
          </w:p>
        </w:tc>
      </w:tr>
      <w:tr w:rsidR="006D69BF" w:rsidRPr="00934384" w:rsidTr="006D69BF">
        <w:trPr>
          <w:trHeight w:val="20"/>
        </w:trPr>
        <w:tc>
          <w:tcPr>
            <w:tcW w:w="704" w:type="dxa"/>
          </w:tcPr>
          <w:p w:rsidR="006D69BF" w:rsidRPr="006D69BF" w:rsidRDefault="006D69BF" w:rsidP="006D69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1.6</w:t>
            </w:r>
          </w:p>
        </w:tc>
        <w:tc>
          <w:tcPr>
            <w:tcW w:w="3353" w:type="dxa"/>
          </w:tcPr>
          <w:p w:rsidR="006D69BF" w:rsidRPr="006D69BF" w:rsidRDefault="006D69BF" w:rsidP="006D6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6D69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Логотип</w:t>
            </w:r>
            <w:proofErr w:type="spellEnd"/>
            <w:r w:rsidRPr="006D69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6D69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Построение</w:t>
            </w:r>
            <w:proofErr w:type="spellEnd"/>
            <w:r w:rsidRPr="006D69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D69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логотипа</w:t>
            </w:r>
            <w:proofErr w:type="spellEnd"/>
            <w:r w:rsidRPr="006D69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83" w:type="dxa"/>
          </w:tcPr>
          <w:p w:rsidR="006D69BF" w:rsidRPr="006D69BF" w:rsidRDefault="006D69BF" w:rsidP="006D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6D69BF" w:rsidRPr="00A04329" w:rsidRDefault="006D69BF" w:rsidP="006D6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РЭШ</w:t>
            </w: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69BF" w:rsidRPr="006D69BF" w:rsidRDefault="006D69BF" w:rsidP="006D6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https://resh.edu.ru/subject/lesson/78 76/start/313843/</w:t>
            </w:r>
          </w:p>
        </w:tc>
        <w:tc>
          <w:tcPr>
            <w:tcW w:w="6526" w:type="dxa"/>
          </w:tcPr>
          <w:p w:rsidR="006D69BF" w:rsidRPr="000D371A" w:rsidRDefault="006D69BF" w:rsidP="006D69B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6D69BF" w:rsidRPr="000D371A" w:rsidRDefault="006D69BF" w:rsidP="006D69B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Осознание важности художественной культуры как средства коммуникации и самовыражения</w:t>
            </w:r>
          </w:p>
          <w:p w:rsidR="006D69BF" w:rsidRPr="000D371A" w:rsidRDefault="006D69BF" w:rsidP="006D69B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6D69BF" w:rsidRPr="006D69BF" w:rsidRDefault="006D69BF" w:rsidP="006D69B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Стремление к самовыражению в разных видах искусства</w:t>
            </w:r>
          </w:p>
        </w:tc>
      </w:tr>
      <w:tr w:rsidR="006D69BF" w:rsidRPr="00934384" w:rsidTr="006D69BF">
        <w:trPr>
          <w:trHeight w:val="20"/>
        </w:trPr>
        <w:tc>
          <w:tcPr>
            <w:tcW w:w="704" w:type="dxa"/>
          </w:tcPr>
          <w:p w:rsidR="006D69BF" w:rsidRPr="006D69BF" w:rsidRDefault="006D69BF" w:rsidP="006D69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1.7</w:t>
            </w:r>
          </w:p>
        </w:tc>
        <w:tc>
          <w:tcPr>
            <w:tcW w:w="3353" w:type="dxa"/>
          </w:tcPr>
          <w:p w:rsidR="006D69BF" w:rsidRPr="006D69BF" w:rsidRDefault="006D69BF" w:rsidP="006D6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6D69BF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Композиционные основы макетирования в графическом дизайне при соединении текста и изображения.</w:t>
            </w:r>
            <w:r w:rsidRPr="006D69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6D69BF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Искусство плаката.</w:t>
            </w:r>
          </w:p>
        </w:tc>
        <w:tc>
          <w:tcPr>
            <w:tcW w:w="1183" w:type="dxa"/>
          </w:tcPr>
          <w:p w:rsidR="006D69BF" w:rsidRPr="006D69BF" w:rsidRDefault="006D69BF" w:rsidP="006D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6D69BF" w:rsidRPr="00A04329" w:rsidRDefault="006D69BF" w:rsidP="006D6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РЭШ</w:t>
            </w: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69BF" w:rsidRPr="006D69BF" w:rsidRDefault="006D69BF" w:rsidP="006D6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https://resh.edu.ru/subject/lesson/78 76/start/313843/</w:t>
            </w:r>
          </w:p>
        </w:tc>
        <w:tc>
          <w:tcPr>
            <w:tcW w:w="6526" w:type="dxa"/>
          </w:tcPr>
          <w:p w:rsidR="006D69BF" w:rsidRPr="000D371A" w:rsidRDefault="006D69BF" w:rsidP="006D69B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6D69BF" w:rsidRPr="000D371A" w:rsidRDefault="006D69BF" w:rsidP="006D69B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Осознание важности художественной культуры как средства коммуникации и самовыражения</w:t>
            </w:r>
          </w:p>
          <w:p w:rsidR="006D69BF" w:rsidRPr="000D371A" w:rsidRDefault="006D69BF" w:rsidP="006D69B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6D69BF" w:rsidRPr="006D69BF" w:rsidRDefault="006D69BF" w:rsidP="006D69B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Стремление к самовыражению в разных видах искусства</w:t>
            </w:r>
          </w:p>
        </w:tc>
      </w:tr>
      <w:tr w:rsidR="006D69BF" w:rsidRPr="00934384" w:rsidTr="006D69BF">
        <w:trPr>
          <w:trHeight w:val="20"/>
        </w:trPr>
        <w:tc>
          <w:tcPr>
            <w:tcW w:w="704" w:type="dxa"/>
          </w:tcPr>
          <w:p w:rsidR="006D69BF" w:rsidRPr="006D69BF" w:rsidRDefault="006D69BF" w:rsidP="006D69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1.8</w:t>
            </w:r>
          </w:p>
        </w:tc>
        <w:tc>
          <w:tcPr>
            <w:tcW w:w="3353" w:type="dxa"/>
          </w:tcPr>
          <w:p w:rsidR="006D69BF" w:rsidRPr="006D69BF" w:rsidRDefault="006D69BF" w:rsidP="006D6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6D69B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Многообразие форм графического дизайна. Дизайн книги и журнала.</w:t>
            </w:r>
          </w:p>
        </w:tc>
        <w:tc>
          <w:tcPr>
            <w:tcW w:w="1183" w:type="dxa"/>
          </w:tcPr>
          <w:p w:rsidR="006D69BF" w:rsidRPr="006D69BF" w:rsidRDefault="006D69BF" w:rsidP="006D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4111" w:type="dxa"/>
          </w:tcPr>
          <w:p w:rsidR="006D69BF" w:rsidRPr="006D69BF" w:rsidRDefault="006D69BF" w:rsidP="006D6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https://resh.edu.ru/subject/lesson/78 76/start/313843/</w:t>
            </w:r>
          </w:p>
        </w:tc>
        <w:tc>
          <w:tcPr>
            <w:tcW w:w="6526" w:type="dxa"/>
          </w:tcPr>
          <w:p w:rsidR="006D69BF" w:rsidRPr="000D371A" w:rsidRDefault="006D69BF" w:rsidP="006D69B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6D69BF" w:rsidRPr="000D371A" w:rsidRDefault="006D69BF" w:rsidP="006D69B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Осознание важности художественной культуры как средства коммуникации и самовыражения</w:t>
            </w:r>
          </w:p>
          <w:p w:rsidR="006D69BF" w:rsidRPr="000D371A" w:rsidRDefault="006D69BF" w:rsidP="006D69B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6D69BF" w:rsidRPr="006D69BF" w:rsidRDefault="006D69BF" w:rsidP="006D69B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Стремление к самовыражению в разных видах искусства</w:t>
            </w:r>
          </w:p>
        </w:tc>
      </w:tr>
      <w:tr w:rsidR="004A33E6" w:rsidRPr="00934384" w:rsidTr="003008C6">
        <w:trPr>
          <w:trHeight w:val="20"/>
        </w:trPr>
        <w:tc>
          <w:tcPr>
            <w:tcW w:w="15877" w:type="dxa"/>
            <w:gridSpan w:val="5"/>
          </w:tcPr>
          <w:p w:rsidR="004A33E6" w:rsidRPr="004A33E6" w:rsidRDefault="004A33E6" w:rsidP="004A33E6">
            <w:pPr>
              <w:shd w:val="clear" w:color="auto" w:fill="F7F5F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A33E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Раздел 2. Макетирование объёмно-пространственных композиций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8 ч</w:t>
            </w:r>
          </w:p>
        </w:tc>
      </w:tr>
      <w:tr w:rsidR="006D69BF" w:rsidRPr="00934384" w:rsidTr="006D69BF">
        <w:trPr>
          <w:trHeight w:val="20"/>
        </w:trPr>
        <w:tc>
          <w:tcPr>
            <w:tcW w:w="704" w:type="dxa"/>
          </w:tcPr>
          <w:p w:rsidR="006D69BF" w:rsidRPr="006D69BF" w:rsidRDefault="004A33E6" w:rsidP="006D69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2.1</w:t>
            </w:r>
          </w:p>
        </w:tc>
        <w:tc>
          <w:tcPr>
            <w:tcW w:w="3353" w:type="dxa"/>
          </w:tcPr>
          <w:p w:rsidR="006D69BF" w:rsidRPr="004A33E6" w:rsidRDefault="004A33E6" w:rsidP="006D6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4A33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От плоскостного изображения к объёмному макету. Объект и пространство. Взаимосвязь объектов в архитектурном макете.</w:t>
            </w:r>
          </w:p>
        </w:tc>
        <w:tc>
          <w:tcPr>
            <w:tcW w:w="1183" w:type="dxa"/>
          </w:tcPr>
          <w:p w:rsidR="006D69BF" w:rsidRPr="006D69BF" w:rsidRDefault="004A33E6" w:rsidP="006D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111" w:type="dxa"/>
          </w:tcPr>
          <w:p w:rsidR="006D69BF" w:rsidRPr="004A33E6" w:rsidRDefault="004A33E6" w:rsidP="006D6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https://resh.edu.ru/subject/lesson/78 76/start/313843/</w:t>
            </w:r>
          </w:p>
        </w:tc>
        <w:tc>
          <w:tcPr>
            <w:tcW w:w="6526" w:type="dxa"/>
          </w:tcPr>
          <w:p w:rsidR="004A33E6" w:rsidRPr="000D371A" w:rsidRDefault="004A33E6" w:rsidP="004A33E6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4A33E6" w:rsidRPr="000D371A" w:rsidRDefault="004A33E6" w:rsidP="004A33E6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Осознание важности художественной культуры как средства коммуникации и самовыражения</w:t>
            </w:r>
          </w:p>
          <w:p w:rsidR="004A33E6" w:rsidRPr="000D371A" w:rsidRDefault="004A33E6" w:rsidP="004A33E6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6D69BF" w:rsidRPr="004A33E6" w:rsidRDefault="004A33E6" w:rsidP="004A33E6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Стремление к самовыражению в разных видах искусства</w:t>
            </w:r>
          </w:p>
        </w:tc>
      </w:tr>
      <w:tr w:rsidR="006D69BF" w:rsidRPr="00934384" w:rsidTr="006D69BF">
        <w:trPr>
          <w:trHeight w:val="20"/>
        </w:trPr>
        <w:tc>
          <w:tcPr>
            <w:tcW w:w="704" w:type="dxa"/>
          </w:tcPr>
          <w:p w:rsidR="006D69BF" w:rsidRPr="004A33E6" w:rsidRDefault="004A33E6" w:rsidP="006D69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2.2.</w:t>
            </w:r>
          </w:p>
        </w:tc>
        <w:tc>
          <w:tcPr>
            <w:tcW w:w="3353" w:type="dxa"/>
          </w:tcPr>
          <w:tbl>
            <w:tblPr>
              <w:tblW w:w="7653" w:type="dxa"/>
              <w:tblInd w:w="6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438"/>
              <w:gridCol w:w="1215"/>
            </w:tblGrid>
            <w:tr w:rsidR="004A33E6" w:rsidRPr="004A33E6" w:rsidTr="004A33E6">
              <w:trPr>
                <w:trHeight w:val="2418"/>
              </w:trPr>
              <w:tc>
                <w:tcPr>
                  <w:tcW w:w="300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4A33E6" w:rsidRPr="004A33E6" w:rsidRDefault="004A33E6" w:rsidP="004A33E6">
                  <w:pPr>
                    <w:framePr w:hSpace="180" w:wrap="around" w:vAnchor="text" w:hAnchor="margin" w:y="61"/>
                    <w:spacing w:before="76" w:after="0" w:line="141" w:lineRule="atLeast"/>
                    <w:ind w:left="72"/>
                    <w:rPr>
                      <w:rFonts w:ascii="Times New Roman" w:eastAsia="Times New Roman" w:hAnsi="Times New Roman" w:cs="Times New Roman"/>
                      <w:color w:val="181818"/>
                      <w:sz w:val="24"/>
                      <w:szCs w:val="24"/>
                      <w:lang w:val="ru-RU" w:eastAsia="ru-RU"/>
                    </w:rPr>
                  </w:pPr>
                  <w:r w:rsidRPr="004A33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Здание как сочетание различных объёмных форм. Конструкция: часть и целое.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hideMark/>
                </w:tcPr>
                <w:p w:rsidR="004A33E6" w:rsidRPr="004A33E6" w:rsidRDefault="004A33E6" w:rsidP="004A33E6">
                  <w:pPr>
                    <w:framePr w:hSpace="180" w:wrap="around" w:vAnchor="text" w:hAnchor="margin" w:y="61"/>
                    <w:spacing w:after="0" w:line="240" w:lineRule="auto"/>
                    <w:rPr>
                      <w:rFonts w:ascii="Arial" w:eastAsia="Times New Roman" w:hAnsi="Arial" w:cs="Arial"/>
                      <w:color w:val="181818"/>
                      <w:sz w:val="14"/>
                      <w:szCs w:val="14"/>
                      <w:lang w:val="ru-RU" w:eastAsia="ru-RU"/>
                    </w:rPr>
                  </w:pPr>
                </w:p>
              </w:tc>
            </w:tr>
          </w:tbl>
          <w:p w:rsidR="006D69BF" w:rsidRPr="004A33E6" w:rsidRDefault="006D69BF" w:rsidP="006D69BF">
            <w:pPr>
              <w:spacing w:after="0" w:line="240" w:lineRule="auto"/>
              <w:rPr>
                <w:color w:val="000000"/>
                <w:shd w:val="clear" w:color="auto" w:fill="FFFFFF"/>
                <w:lang w:val="ru-RU"/>
              </w:rPr>
            </w:pPr>
          </w:p>
        </w:tc>
        <w:tc>
          <w:tcPr>
            <w:tcW w:w="1183" w:type="dxa"/>
          </w:tcPr>
          <w:p w:rsidR="006D69BF" w:rsidRPr="004A33E6" w:rsidRDefault="004A33E6" w:rsidP="006D6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6D69BF" w:rsidRPr="004A33E6" w:rsidRDefault="004A33E6" w:rsidP="006D69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https://resh.edu.ru/subject/lesson/78 76/start/313843/</w:t>
            </w:r>
          </w:p>
        </w:tc>
        <w:tc>
          <w:tcPr>
            <w:tcW w:w="6526" w:type="dxa"/>
          </w:tcPr>
          <w:p w:rsidR="004A33E6" w:rsidRPr="000D371A" w:rsidRDefault="004A33E6" w:rsidP="004A33E6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4A33E6" w:rsidRPr="000D371A" w:rsidRDefault="004A33E6" w:rsidP="004A33E6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Осознание важности художественной культуры как средства коммуникации и самовыражения</w:t>
            </w:r>
          </w:p>
          <w:p w:rsidR="004A33E6" w:rsidRPr="000D371A" w:rsidRDefault="004A33E6" w:rsidP="004A33E6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6D69BF" w:rsidRPr="004A33E6" w:rsidRDefault="004A33E6" w:rsidP="004A33E6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Стремление к самовыражению в разных видах искусства</w:t>
            </w:r>
          </w:p>
        </w:tc>
      </w:tr>
      <w:tr w:rsidR="004A33E6" w:rsidRPr="00934384" w:rsidTr="006D69BF">
        <w:trPr>
          <w:trHeight w:val="20"/>
        </w:trPr>
        <w:tc>
          <w:tcPr>
            <w:tcW w:w="704" w:type="dxa"/>
          </w:tcPr>
          <w:p w:rsidR="004A33E6" w:rsidRPr="004A33E6" w:rsidRDefault="004A33E6" w:rsidP="004A3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2.3</w:t>
            </w:r>
          </w:p>
        </w:tc>
        <w:tc>
          <w:tcPr>
            <w:tcW w:w="3353" w:type="dxa"/>
          </w:tcPr>
          <w:p w:rsidR="004A33E6" w:rsidRPr="004A33E6" w:rsidRDefault="004A33E6" w:rsidP="004A3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4A33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Эволюция архитектурных конструкций и роль эволюции строительных материалов.</w:t>
            </w:r>
          </w:p>
        </w:tc>
        <w:tc>
          <w:tcPr>
            <w:tcW w:w="1183" w:type="dxa"/>
          </w:tcPr>
          <w:p w:rsidR="004A33E6" w:rsidRPr="004A33E6" w:rsidRDefault="004A33E6" w:rsidP="004A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4A33E6" w:rsidRPr="004A33E6" w:rsidRDefault="004A33E6" w:rsidP="004A3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https://resh.edu.ru/subject/lesson/78 76/start/313843/</w:t>
            </w:r>
          </w:p>
        </w:tc>
        <w:tc>
          <w:tcPr>
            <w:tcW w:w="6526" w:type="dxa"/>
          </w:tcPr>
          <w:p w:rsidR="004A33E6" w:rsidRPr="000D371A" w:rsidRDefault="004A33E6" w:rsidP="004A33E6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4A33E6" w:rsidRPr="000D371A" w:rsidRDefault="004A33E6" w:rsidP="004A33E6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Осознание важности художественной культуры как средства коммуникации и самовыражения</w:t>
            </w:r>
          </w:p>
          <w:p w:rsidR="004A33E6" w:rsidRPr="000D371A" w:rsidRDefault="004A33E6" w:rsidP="004A33E6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4A33E6" w:rsidRPr="004A33E6" w:rsidRDefault="004A33E6" w:rsidP="004A33E6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Стремление к самовыражению в разных видах искусства</w:t>
            </w:r>
          </w:p>
        </w:tc>
      </w:tr>
      <w:tr w:rsidR="004A33E6" w:rsidRPr="00934384" w:rsidTr="006D69BF">
        <w:trPr>
          <w:trHeight w:val="20"/>
        </w:trPr>
        <w:tc>
          <w:tcPr>
            <w:tcW w:w="704" w:type="dxa"/>
          </w:tcPr>
          <w:p w:rsidR="004A33E6" w:rsidRPr="004A33E6" w:rsidRDefault="004A33E6" w:rsidP="004A3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2.4</w:t>
            </w:r>
          </w:p>
        </w:tc>
        <w:tc>
          <w:tcPr>
            <w:tcW w:w="3353" w:type="dxa"/>
          </w:tcPr>
          <w:p w:rsidR="004A33E6" w:rsidRPr="004A33E6" w:rsidRDefault="004A33E6" w:rsidP="004A3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4A33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Красота и целесообразность предметного мира. Образ времени в предметах, создаваемых человеком.</w:t>
            </w:r>
          </w:p>
        </w:tc>
        <w:tc>
          <w:tcPr>
            <w:tcW w:w="1183" w:type="dxa"/>
          </w:tcPr>
          <w:p w:rsidR="004A33E6" w:rsidRPr="004A33E6" w:rsidRDefault="004A33E6" w:rsidP="004A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4A33E6" w:rsidRPr="004A33E6" w:rsidRDefault="004A33E6" w:rsidP="004A3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https://resh.edu.ru/subject/lesson/78 76/start/313843/</w:t>
            </w:r>
          </w:p>
        </w:tc>
        <w:tc>
          <w:tcPr>
            <w:tcW w:w="6526" w:type="dxa"/>
          </w:tcPr>
          <w:p w:rsidR="004A33E6" w:rsidRPr="000D371A" w:rsidRDefault="004A33E6" w:rsidP="004A33E6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4A33E6" w:rsidRPr="000D371A" w:rsidRDefault="004A33E6" w:rsidP="004A33E6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Осознание важности художественной культуры как средства коммуникации и самовыражения</w:t>
            </w:r>
          </w:p>
          <w:p w:rsidR="004A33E6" w:rsidRPr="000D371A" w:rsidRDefault="004A33E6" w:rsidP="004A33E6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4A33E6" w:rsidRPr="004A33E6" w:rsidRDefault="004A33E6" w:rsidP="004A33E6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Стремление к самовыражению в разных видах искусства</w:t>
            </w:r>
          </w:p>
        </w:tc>
      </w:tr>
      <w:tr w:rsidR="004A33E6" w:rsidRPr="00934384" w:rsidTr="006D69BF">
        <w:trPr>
          <w:trHeight w:val="20"/>
        </w:trPr>
        <w:tc>
          <w:tcPr>
            <w:tcW w:w="704" w:type="dxa"/>
          </w:tcPr>
          <w:p w:rsidR="004A33E6" w:rsidRPr="004A33E6" w:rsidRDefault="004A33E6" w:rsidP="004A3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2.5</w:t>
            </w:r>
          </w:p>
        </w:tc>
        <w:tc>
          <w:tcPr>
            <w:tcW w:w="3353" w:type="dxa"/>
          </w:tcPr>
          <w:p w:rsidR="004A33E6" w:rsidRPr="004A33E6" w:rsidRDefault="004A33E6" w:rsidP="004A3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4A33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Форма, материал и функция бытового предмета.</w:t>
            </w:r>
          </w:p>
        </w:tc>
        <w:tc>
          <w:tcPr>
            <w:tcW w:w="1183" w:type="dxa"/>
          </w:tcPr>
          <w:p w:rsidR="004A33E6" w:rsidRPr="004A33E6" w:rsidRDefault="004A33E6" w:rsidP="004A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4A33E6" w:rsidRPr="004A33E6" w:rsidRDefault="004A33E6" w:rsidP="004A3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https://resh.edu.ru/subject/lesson/78 76/start/313843/</w:t>
            </w:r>
          </w:p>
        </w:tc>
        <w:tc>
          <w:tcPr>
            <w:tcW w:w="6526" w:type="dxa"/>
          </w:tcPr>
          <w:p w:rsidR="004A33E6" w:rsidRPr="000D371A" w:rsidRDefault="004A33E6" w:rsidP="004A33E6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4A33E6" w:rsidRPr="000D371A" w:rsidRDefault="004A33E6" w:rsidP="004A33E6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Осознание важности художественной культуры как средства коммуникации и самовыражения</w:t>
            </w:r>
          </w:p>
          <w:p w:rsidR="004A33E6" w:rsidRPr="000D371A" w:rsidRDefault="004A33E6" w:rsidP="004A33E6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4A33E6" w:rsidRPr="004A33E6" w:rsidRDefault="004A33E6" w:rsidP="004A33E6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Стремление к самовыражению в разных видах искусства</w:t>
            </w:r>
          </w:p>
        </w:tc>
      </w:tr>
      <w:tr w:rsidR="004A33E6" w:rsidRPr="00934384" w:rsidTr="006D69BF">
        <w:trPr>
          <w:trHeight w:val="20"/>
        </w:trPr>
        <w:tc>
          <w:tcPr>
            <w:tcW w:w="704" w:type="dxa"/>
          </w:tcPr>
          <w:p w:rsidR="004A33E6" w:rsidRPr="004A33E6" w:rsidRDefault="004A33E6" w:rsidP="004A3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2.6</w:t>
            </w:r>
          </w:p>
        </w:tc>
        <w:tc>
          <w:tcPr>
            <w:tcW w:w="3353" w:type="dxa"/>
          </w:tcPr>
          <w:p w:rsidR="004A33E6" w:rsidRPr="004A33E6" w:rsidRDefault="004A33E6" w:rsidP="004A3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4A33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Цвет в архитектуре и дизайне.</w:t>
            </w:r>
          </w:p>
        </w:tc>
        <w:tc>
          <w:tcPr>
            <w:tcW w:w="1183" w:type="dxa"/>
          </w:tcPr>
          <w:p w:rsidR="004A33E6" w:rsidRPr="004A33E6" w:rsidRDefault="004A33E6" w:rsidP="004A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111" w:type="dxa"/>
          </w:tcPr>
          <w:p w:rsidR="004A33E6" w:rsidRPr="004A33E6" w:rsidRDefault="004A33E6" w:rsidP="004A3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https://resh.edu.ru/subject/lesson/78 76/start/313843/</w:t>
            </w:r>
          </w:p>
        </w:tc>
        <w:tc>
          <w:tcPr>
            <w:tcW w:w="6526" w:type="dxa"/>
          </w:tcPr>
          <w:p w:rsidR="004A33E6" w:rsidRPr="000D371A" w:rsidRDefault="004A33E6" w:rsidP="004A33E6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4A33E6" w:rsidRPr="000D371A" w:rsidRDefault="004A33E6" w:rsidP="004A33E6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Осознание важности художественной культуры как средства коммуникации и самовыражения</w:t>
            </w:r>
          </w:p>
          <w:p w:rsidR="004A33E6" w:rsidRPr="000D371A" w:rsidRDefault="004A33E6" w:rsidP="004A33E6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4A33E6" w:rsidRPr="004A33E6" w:rsidRDefault="004A33E6" w:rsidP="004A33E6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Стремление к самовыражению в разных видах искусства</w:t>
            </w:r>
          </w:p>
        </w:tc>
      </w:tr>
      <w:tr w:rsidR="004A33E6" w:rsidRPr="00934384" w:rsidTr="00CD7057">
        <w:trPr>
          <w:trHeight w:val="20"/>
        </w:trPr>
        <w:tc>
          <w:tcPr>
            <w:tcW w:w="15877" w:type="dxa"/>
            <w:gridSpan w:val="5"/>
          </w:tcPr>
          <w:p w:rsidR="004A33E6" w:rsidRPr="004A33E6" w:rsidRDefault="004A33E6" w:rsidP="004A33E6">
            <w:pPr>
              <w:shd w:val="clear" w:color="auto" w:fill="F7F5F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A33E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Раздел 3. Социальное значение дизайна и архитектуры как среды жизни человека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9B6F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9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ч</w:t>
            </w:r>
          </w:p>
        </w:tc>
      </w:tr>
      <w:tr w:rsidR="004A33E6" w:rsidRPr="00934384" w:rsidTr="006D69BF">
        <w:trPr>
          <w:trHeight w:val="20"/>
        </w:trPr>
        <w:tc>
          <w:tcPr>
            <w:tcW w:w="704" w:type="dxa"/>
          </w:tcPr>
          <w:p w:rsidR="004A33E6" w:rsidRPr="004A33E6" w:rsidRDefault="004A33E6" w:rsidP="004A3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3.1</w:t>
            </w:r>
          </w:p>
        </w:tc>
        <w:tc>
          <w:tcPr>
            <w:tcW w:w="3353" w:type="dxa"/>
          </w:tcPr>
          <w:p w:rsidR="004A33E6" w:rsidRPr="004A33E6" w:rsidRDefault="004A33E6" w:rsidP="004A3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4A33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Образ и стиль материальной культуры прошлого.</w:t>
            </w:r>
          </w:p>
        </w:tc>
        <w:tc>
          <w:tcPr>
            <w:tcW w:w="1183" w:type="dxa"/>
          </w:tcPr>
          <w:p w:rsidR="004A33E6" w:rsidRPr="004A33E6" w:rsidRDefault="004A33E6" w:rsidP="004A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4A33E6" w:rsidRPr="004A33E6" w:rsidRDefault="004A33E6" w:rsidP="004A3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https://resh.edu.ru/subject/lesson/78 76/start/313843/</w:t>
            </w:r>
          </w:p>
        </w:tc>
        <w:tc>
          <w:tcPr>
            <w:tcW w:w="6526" w:type="dxa"/>
          </w:tcPr>
          <w:p w:rsidR="004A33E6" w:rsidRPr="000D371A" w:rsidRDefault="004A33E6" w:rsidP="004A33E6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4A33E6" w:rsidRPr="000D371A" w:rsidRDefault="004A33E6" w:rsidP="004A33E6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Осознание важности художественной культуры как средства коммуникации и самовыражения</w:t>
            </w:r>
          </w:p>
          <w:p w:rsidR="004A33E6" w:rsidRPr="000D371A" w:rsidRDefault="004A33E6" w:rsidP="004A33E6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4A33E6" w:rsidRPr="004A33E6" w:rsidRDefault="004A33E6" w:rsidP="004A33E6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Стремление к самовыражению в разных видах искусства</w:t>
            </w:r>
          </w:p>
        </w:tc>
      </w:tr>
      <w:tr w:rsidR="004A33E6" w:rsidRPr="00934384" w:rsidTr="006D69BF">
        <w:trPr>
          <w:trHeight w:val="20"/>
        </w:trPr>
        <w:tc>
          <w:tcPr>
            <w:tcW w:w="704" w:type="dxa"/>
          </w:tcPr>
          <w:p w:rsidR="004A33E6" w:rsidRPr="004A33E6" w:rsidRDefault="004A33E6" w:rsidP="004A33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3.2</w:t>
            </w:r>
          </w:p>
        </w:tc>
        <w:tc>
          <w:tcPr>
            <w:tcW w:w="3353" w:type="dxa"/>
          </w:tcPr>
          <w:p w:rsidR="004A33E6" w:rsidRPr="009B6F9F" w:rsidRDefault="009B6F9F" w:rsidP="004A33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B6F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Пути развития современной архитектуры и дизайна: город </w:t>
            </w:r>
            <w:r w:rsidRPr="009B6F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сегодня и завтра.</w:t>
            </w:r>
          </w:p>
        </w:tc>
        <w:tc>
          <w:tcPr>
            <w:tcW w:w="1183" w:type="dxa"/>
          </w:tcPr>
          <w:p w:rsidR="004A33E6" w:rsidRPr="004A33E6" w:rsidRDefault="009B6F9F" w:rsidP="004A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4111" w:type="dxa"/>
          </w:tcPr>
          <w:p w:rsidR="004A33E6" w:rsidRPr="009B6F9F" w:rsidRDefault="009B6F9F" w:rsidP="004A33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https://resh.edu.ru/subject/lesson/78 76/start/313843/</w:t>
            </w:r>
          </w:p>
        </w:tc>
        <w:tc>
          <w:tcPr>
            <w:tcW w:w="6526" w:type="dxa"/>
          </w:tcPr>
          <w:p w:rsidR="009B6F9F" w:rsidRPr="000D371A" w:rsidRDefault="009B6F9F" w:rsidP="009B6F9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Восприимчивость к разным видам искусства, традициям и творчеству своего и других народов, понимание эмоционального воздействия </w:t>
            </w: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искусства</w:t>
            </w:r>
          </w:p>
          <w:p w:rsidR="009B6F9F" w:rsidRPr="000D371A" w:rsidRDefault="009B6F9F" w:rsidP="009B6F9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Осознание важности художественной культуры как средства коммуникации и самовыражения</w:t>
            </w:r>
          </w:p>
          <w:p w:rsidR="009B6F9F" w:rsidRPr="000D371A" w:rsidRDefault="009B6F9F" w:rsidP="009B6F9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4A33E6" w:rsidRPr="009B6F9F" w:rsidRDefault="009B6F9F" w:rsidP="009B6F9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Стремление к самовыражению в разных видах искусства</w:t>
            </w:r>
          </w:p>
        </w:tc>
      </w:tr>
      <w:tr w:rsidR="009B6F9F" w:rsidRPr="00934384" w:rsidTr="006D69BF">
        <w:trPr>
          <w:trHeight w:val="20"/>
        </w:trPr>
        <w:tc>
          <w:tcPr>
            <w:tcW w:w="704" w:type="dxa"/>
          </w:tcPr>
          <w:p w:rsidR="009B6F9F" w:rsidRPr="009B6F9F" w:rsidRDefault="009B6F9F" w:rsidP="009B6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B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3.3</w:t>
            </w:r>
          </w:p>
        </w:tc>
        <w:tc>
          <w:tcPr>
            <w:tcW w:w="3353" w:type="dxa"/>
          </w:tcPr>
          <w:p w:rsidR="009B6F9F" w:rsidRPr="009B6F9F" w:rsidRDefault="009B6F9F" w:rsidP="009B6F9F">
            <w:pPr>
              <w:spacing w:before="78" w:line="133" w:lineRule="atLeast"/>
              <w:ind w:left="72"/>
              <w:rPr>
                <w:rFonts w:ascii="Times New Roman" w:hAnsi="Times New Roman" w:cs="Times New Roman"/>
                <w:color w:val="181818"/>
                <w:sz w:val="20"/>
                <w:szCs w:val="20"/>
              </w:rPr>
            </w:pPr>
            <w:proofErr w:type="spellStart"/>
            <w:r w:rsidRPr="009B6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Пространство</w:t>
            </w:r>
            <w:proofErr w:type="spellEnd"/>
            <w:r w:rsidRPr="009B6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6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</w:t>
            </w:r>
            <w:proofErr w:type="spellEnd"/>
            <w:r w:rsidRPr="009B6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6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среды</w:t>
            </w:r>
            <w:proofErr w:type="spellEnd"/>
            <w:r w:rsidRPr="009B6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3" w:type="dxa"/>
          </w:tcPr>
          <w:p w:rsidR="009B6F9F" w:rsidRPr="009B6F9F" w:rsidRDefault="009B6F9F" w:rsidP="009B6F9F">
            <w:pPr>
              <w:jc w:val="center"/>
              <w:rPr>
                <w:rFonts w:ascii="Times New Roman" w:hAnsi="Times New Roman" w:cs="Times New Roman"/>
                <w:color w:val="181818"/>
                <w:sz w:val="20"/>
                <w:szCs w:val="20"/>
                <w:lang w:val="ru-RU"/>
              </w:rPr>
            </w:pPr>
            <w:r w:rsidRPr="009B6F9F">
              <w:rPr>
                <w:rFonts w:ascii="Times New Roman" w:hAnsi="Times New Roman" w:cs="Times New Roman"/>
                <w:color w:val="181818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9B6F9F" w:rsidRPr="009B6F9F" w:rsidRDefault="009B6F9F" w:rsidP="009B6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https://resh.edu.ru/subject/lesson/78 76/start/313843/</w:t>
            </w:r>
          </w:p>
        </w:tc>
        <w:tc>
          <w:tcPr>
            <w:tcW w:w="6526" w:type="dxa"/>
          </w:tcPr>
          <w:p w:rsidR="009B6F9F" w:rsidRPr="000D371A" w:rsidRDefault="009B6F9F" w:rsidP="009B6F9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9B6F9F" w:rsidRPr="000D371A" w:rsidRDefault="009B6F9F" w:rsidP="009B6F9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Осознание важности художественной культуры как средства коммуникации и самовыражения</w:t>
            </w:r>
          </w:p>
          <w:p w:rsidR="009B6F9F" w:rsidRPr="000D371A" w:rsidRDefault="009B6F9F" w:rsidP="009B6F9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9B6F9F" w:rsidRPr="009B6F9F" w:rsidRDefault="009B6F9F" w:rsidP="009B6F9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Стремление к самовыражению в разных видах искусства</w:t>
            </w:r>
          </w:p>
        </w:tc>
      </w:tr>
      <w:tr w:rsidR="009B6F9F" w:rsidRPr="00934384" w:rsidTr="006D69BF">
        <w:trPr>
          <w:trHeight w:val="20"/>
        </w:trPr>
        <w:tc>
          <w:tcPr>
            <w:tcW w:w="704" w:type="dxa"/>
          </w:tcPr>
          <w:p w:rsidR="009B6F9F" w:rsidRPr="009B6F9F" w:rsidRDefault="009B6F9F" w:rsidP="009B6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B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3.4</w:t>
            </w:r>
          </w:p>
        </w:tc>
        <w:tc>
          <w:tcPr>
            <w:tcW w:w="3353" w:type="dxa"/>
          </w:tcPr>
          <w:p w:rsidR="009B6F9F" w:rsidRPr="009B6F9F" w:rsidRDefault="009B6F9F" w:rsidP="009B6F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B6F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Дизайн городской среды. Малые архитектурные формы.</w:t>
            </w:r>
          </w:p>
        </w:tc>
        <w:tc>
          <w:tcPr>
            <w:tcW w:w="1183" w:type="dxa"/>
          </w:tcPr>
          <w:p w:rsidR="009B6F9F" w:rsidRPr="009B6F9F" w:rsidRDefault="009B6F9F" w:rsidP="009B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9B6F9F" w:rsidRPr="009B6F9F" w:rsidRDefault="009B6F9F" w:rsidP="009B6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https://resh.edu.ru/subject/lesson/78 76/start/313843/</w:t>
            </w:r>
          </w:p>
        </w:tc>
        <w:tc>
          <w:tcPr>
            <w:tcW w:w="6526" w:type="dxa"/>
          </w:tcPr>
          <w:p w:rsidR="009B6F9F" w:rsidRPr="000D371A" w:rsidRDefault="009B6F9F" w:rsidP="009B6F9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9B6F9F" w:rsidRPr="000D371A" w:rsidRDefault="009B6F9F" w:rsidP="009B6F9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Осознание важности художественной культуры как средства коммуникации и самовыражения</w:t>
            </w:r>
          </w:p>
          <w:p w:rsidR="009B6F9F" w:rsidRPr="000D371A" w:rsidRDefault="009B6F9F" w:rsidP="009B6F9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9B6F9F" w:rsidRPr="009B6F9F" w:rsidRDefault="009B6F9F" w:rsidP="009B6F9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Стремление к самовыражению в разных видах искусства</w:t>
            </w:r>
          </w:p>
        </w:tc>
      </w:tr>
      <w:tr w:rsidR="009B6F9F" w:rsidRPr="00934384" w:rsidTr="006D69BF">
        <w:trPr>
          <w:trHeight w:val="20"/>
        </w:trPr>
        <w:tc>
          <w:tcPr>
            <w:tcW w:w="704" w:type="dxa"/>
          </w:tcPr>
          <w:p w:rsidR="009B6F9F" w:rsidRPr="009B6F9F" w:rsidRDefault="009B6F9F" w:rsidP="009B6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B6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3.5</w:t>
            </w:r>
          </w:p>
        </w:tc>
        <w:tc>
          <w:tcPr>
            <w:tcW w:w="3353" w:type="dxa"/>
          </w:tcPr>
          <w:p w:rsidR="009B6F9F" w:rsidRPr="009B6F9F" w:rsidRDefault="009B6F9F" w:rsidP="009B6F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B6F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Дизайн пространственно-предметной среды интерьера. Интерьер и предметный мир в доме.</w:t>
            </w:r>
          </w:p>
        </w:tc>
        <w:tc>
          <w:tcPr>
            <w:tcW w:w="1183" w:type="dxa"/>
          </w:tcPr>
          <w:p w:rsidR="009B6F9F" w:rsidRPr="009B6F9F" w:rsidRDefault="009B6F9F" w:rsidP="009B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9B6F9F" w:rsidRPr="009B6F9F" w:rsidRDefault="009B6F9F" w:rsidP="009B6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https://resh.edu.ru/subject/lesson/78 76/start/313843/</w:t>
            </w:r>
          </w:p>
        </w:tc>
        <w:tc>
          <w:tcPr>
            <w:tcW w:w="6526" w:type="dxa"/>
          </w:tcPr>
          <w:p w:rsidR="009B6F9F" w:rsidRPr="000D371A" w:rsidRDefault="009B6F9F" w:rsidP="009B6F9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9B6F9F" w:rsidRPr="000D371A" w:rsidRDefault="009B6F9F" w:rsidP="009B6F9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Осознание важности художественной культуры как средства коммуникации и самовыражения</w:t>
            </w:r>
          </w:p>
          <w:p w:rsidR="009B6F9F" w:rsidRPr="000D371A" w:rsidRDefault="009B6F9F" w:rsidP="009B6F9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9B6F9F" w:rsidRPr="009B6F9F" w:rsidRDefault="009B6F9F" w:rsidP="009B6F9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Стремление к самовыражению в разных видах искусства</w:t>
            </w:r>
          </w:p>
        </w:tc>
      </w:tr>
      <w:tr w:rsidR="009B6F9F" w:rsidRPr="00934384" w:rsidTr="006D69BF">
        <w:trPr>
          <w:trHeight w:val="20"/>
        </w:trPr>
        <w:tc>
          <w:tcPr>
            <w:tcW w:w="704" w:type="dxa"/>
          </w:tcPr>
          <w:p w:rsidR="009B6F9F" w:rsidRPr="009B6F9F" w:rsidRDefault="009B6F9F" w:rsidP="009B6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3.6</w:t>
            </w:r>
          </w:p>
        </w:tc>
        <w:tc>
          <w:tcPr>
            <w:tcW w:w="3353" w:type="dxa"/>
          </w:tcPr>
          <w:p w:rsidR="009B6F9F" w:rsidRPr="009B6F9F" w:rsidRDefault="009B6F9F" w:rsidP="009B6F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B6F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1183" w:type="dxa"/>
          </w:tcPr>
          <w:p w:rsidR="009B6F9F" w:rsidRPr="009B6F9F" w:rsidRDefault="009B6F9F" w:rsidP="009B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111" w:type="dxa"/>
          </w:tcPr>
          <w:p w:rsidR="009B6F9F" w:rsidRPr="009B6F9F" w:rsidRDefault="009B6F9F" w:rsidP="009B6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https://resh.edu.ru/subject/lesson/78 76/start/313843/</w:t>
            </w:r>
          </w:p>
        </w:tc>
        <w:tc>
          <w:tcPr>
            <w:tcW w:w="6526" w:type="dxa"/>
          </w:tcPr>
          <w:p w:rsidR="009B6F9F" w:rsidRPr="000D371A" w:rsidRDefault="009B6F9F" w:rsidP="009B6F9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9B6F9F" w:rsidRPr="000D371A" w:rsidRDefault="009B6F9F" w:rsidP="009B6F9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Осознание важности художественной культуры как средства коммуникации и самовыражения</w:t>
            </w:r>
          </w:p>
          <w:p w:rsidR="009B6F9F" w:rsidRPr="000D371A" w:rsidRDefault="009B6F9F" w:rsidP="009B6F9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9B6F9F" w:rsidRPr="009B6F9F" w:rsidRDefault="009B6F9F" w:rsidP="009B6F9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Стремление к самовыражению в разных видах искусства</w:t>
            </w:r>
          </w:p>
        </w:tc>
      </w:tr>
      <w:tr w:rsidR="009B6F9F" w:rsidRPr="00934384" w:rsidTr="006D69BF">
        <w:trPr>
          <w:trHeight w:val="20"/>
        </w:trPr>
        <w:tc>
          <w:tcPr>
            <w:tcW w:w="704" w:type="dxa"/>
          </w:tcPr>
          <w:p w:rsidR="009B6F9F" w:rsidRPr="009B6F9F" w:rsidRDefault="009B6F9F" w:rsidP="009B6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3.7</w:t>
            </w:r>
          </w:p>
        </w:tc>
        <w:tc>
          <w:tcPr>
            <w:tcW w:w="3353" w:type="dxa"/>
          </w:tcPr>
          <w:p w:rsidR="009B6F9F" w:rsidRPr="009B6F9F" w:rsidRDefault="009B6F9F" w:rsidP="009B6F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B6F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Замысел </w:t>
            </w:r>
            <w:proofErr w:type="gramStart"/>
            <w:r w:rsidRPr="009B6F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архитектурного проекта</w:t>
            </w:r>
            <w:proofErr w:type="gramEnd"/>
            <w:r w:rsidRPr="009B6F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и его осуществление.</w:t>
            </w:r>
          </w:p>
        </w:tc>
        <w:tc>
          <w:tcPr>
            <w:tcW w:w="1183" w:type="dxa"/>
          </w:tcPr>
          <w:p w:rsidR="009B6F9F" w:rsidRPr="009B6F9F" w:rsidRDefault="009B6F9F" w:rsidP="009B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111" w:type="dxa"/>
          </w:tcPr>
          <w:p w:rsidR="009B6F9F" w:rsidRPr="009B6F9F" w:rsidRDefault="009B6F9F" w:rsidP="009B6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https://resh.edu.ru/subject/lesson/78 76/start/313843/</w:t>
            </w:r>
          </w:p>
        </w:tc>
        <w:tc>
          <w:tcPr>
            <w:tcW w:w="6526" w:type="dxa"/>
          </w:tcPr>
          <w:p w:rsidR="009B6F9F" w:rsidRPr="000D371A" w:rsidRDefault="009B6F9F" w:rsidP="009B6F9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9B6F9F" w:rsidRPr="000D371A" w:rsidRDefault="009B6F9F" w:rsidP="009B6F9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Осознание важности художественной культуры как средства коммуникации и самовыражения</w:t>
            </w:r>
          </w:p>
          <w:p w:rsidR="009B6F9F" w:rsidRPr="000D371A" w:rsidRDefault="009B6F9F" w:rsidP="009B6F9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9B6F9F" w:rsidRPr="009B6F9F" w:rsidRDefault="009B6F9F" w:rsidP="009B6F9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Стремление к самовыражению в разных видах искусства</w:t>
            </w:r>
          </w:p>
        </w:tc>
      </w:tr>
      <w:tr w:rsidR="009B6F9F" w:rsidRPr="00934384" w:rsidTr="000424F7">
        <w:trPr>
          <w:trHeight w:val="20"/>
        </w:trPr>
        <w:tc>
          <w:tcPr>
            <w:tcW w:w="15877" w:type="dxa"/>
            <w:gridSpan w:val="5"/>
          </w:tcPr>
          <w:p w:rsidR="009B6F9F" w:rsidRPr="009B6F9F" w:rsidRDefault="009B6F9F" w:rsidP="009B6F9F">
            <w:pPr>
              <w:shd w:val="clear" w:color="auto" w:fill="F7F5F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B6F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lastRenderedPageBreak/>
              <w:t>Раздел 4. Образ человека и индивидуальное проектирование</w:t>
            </w:r>
          </w:p>
        </w:tc>
      </w:tr>
      <w:tr w:rsidR="009B6F9F" w:rsidRPr="00934384" w:rsidTr="006D69BF">
        <w:trPr>
          <w:trHeight w:val="20"/>
        </w:trPr>
        <w:tc>
          <w:tcPr>
            <w:tcW w:w="704" w:type="dxa"/>
          </w:tcPr>
          <w:p w:rsidR="009B6F9F" w:rsidRPr="009B6F9F" w:rsidRDefault="009B6F9F" w:rsidP="009B6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4.1</w:t>
            </w:r>
          </w:p>
          <w:p w:rsidR="009B6F9F" w:rsidRPr="009B6F9F" w:rsidRDefault="009B6F9F" w:rsidP="009B6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53" w:type="dxa"/>
          </w:tcPr>
          <w:p w:rsidR="009B6F9F" w:rsidRPr="009B6F9F" w:rsidRDefault="009B6F9F" w:rsidP="009B6F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9B6F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Функциональная</w:t>
            </w:r>
            <w:proofErr w:type="spellEnd"/>
            <w:r w:rsidRPr="009B6F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B6F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планировка</w:t>
            </w:r>
            <w:proofErr w:type="spellEnd"/>
            <w:r w:rsidRPr="009B6F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B6F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своего</w:t>
            </w:r>
            <w:proofErr w:type="spellEnd"/>
            <w:r w:rsidRPr="009B6F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B6F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дома</w:t>
            </w:r>
            <w:proofErr w:type="spellEnd"/>
            <w:r w:rsidRPr="009B6F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83" w:type="dxa"/>
          </w:tcPr>
          <w:p w:rsidR="009B6F9F" w:rsidRPr="009B6F9F" w:rsidRDefault="009B6F9F" w:rsidP="009B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9B6F9F" w:rsidRPr="009B6F9F" w:rsidRDefault="009B6F9F" w:rsidP="009B6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https://resh.edu.ru/subject/lesson/78 76/start/313843/</w:t>
            </w:r>
          </w:p>
        </w:tc>
        <w:tc>
          <w:tcPr>
            <w:tcW w:w="6526" w:type="dxa"/>
          </w:tcPr>
          <w:p w:rsidR="009B6F9F" w:rsidRPr="000D371A" w:rsidRDefault="009B6F9F" w:rsidP="009B6F9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9B6F9F" w:rsidRPr="000D371A" w:rsidRDefault="009B6F9F" w:rsidP="009B6F9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Осознание важности художественной культуры как средства коммуникации и самовыражения</w:t>
            </w:r>
          </w:p>
          <w:p w:rsidR="009B6F9F" w:rsidRPr="000D371A" w:rsidRDefault="009B6F9F" w:rsidP="009B6F9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9B6F9F" w:rsidRPr="009B6F9F" w:rsidRDefault="009B6F9F" w:rsidP="009B6F9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Стремление к самовыражению в разных видах искусства</w:t>
            </w:r>
          </w:p>
        </w:tc>
      </w:tr>
      <w:tr w:rsidR="009B6F9F" w:rsidRPr="00934384" w:rsidTr="006D69BF">
        <w:trPr>
          <w:trHeight w:val="20"/>
        </w:trPr>
        <w:tc>
          <w:tcPr>
            <w:tcW w:w="704" w:type="dxa"/>
          </w:tcPr>
          <w:p w:rsidR="009B6F9F" w:rsidRPr="009B6F9F" w:rsidRDefault="009B6F9F" w:rsidP="009B6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4.2</w:t>
            </w:r>
          </w:p>
        </w:tc>
        <w:tc>
          <w:tcPr>
            <w:tcW w:w="3353" w:type="dxa"/>
          </w:tcPr>
          <w:p w:rsidR="009B6F9F" w:rsidRPr="009B6F9F" w:rsidRDefault="009B6F9F" w:rsidP="009B6F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B6F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Дизайн предметной среды в интерьере личного дома.</w:t>
            </w:r>
          </w:p>
        </w:tc>
        <w:tc>
          <w:tcPr>
            <w:tcW w:w="1183" w:type="dxa"/>
          </w:tcPr>
          <w:p w:rsidR="009B6F9F" w:rsidRPr="009B6F9F" w:rsidRDefault="009B6F9F" w:rsidP="009B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9B6F9F" w:rsidRPr="009B6F9F" w:rsidRDefault="009B6F9F" w:rsidP="009B6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https://resh.edu.ru/subject/lesson/78 76/start/313843/</w:t>
            </w:r>
          </w:p>
        </w:tc>
        <w:tc>
          <w:tcPr>
            <w:tcW w:w="6526" w:type="dxa"/>
          </w:tcPr>
          <w:p w:rsidR="009B6F9F" w:rsidRPr="000D371A" w:rsidRDefault="009B6F9F" w:rsidP="009B6F9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9B6F9F" w:rsidRPr="000D371A" w:rsidRDefault="009B6F9F" w:rsidP="009B6F9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Осознание важности художественной культуры как средства коммуникации и самовыражения</w:t>
            </w:r>
          </w:p>
          <w:p w:rsidR="009B6F9F" w:rsidRPr="000D371A" w:rsidRDefault="009B6F9F" w:rsidP="009B6F9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9B6F9F" w:rsidRPr="009B6F9F" w:rsidRDefault="009B6F9F" w:rsidP="009B6F9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Стремление к самовыражению в разных видах искусства</w:t>
            </w:r>
          </w:p>
        </w:tc>
      </w:tr>
      <w:tr w:rsidR="009B6F9F" w:rsidRPr="00934384" w:rsidTr="006D69BF">
        <w:trPr>
          <w:trHeight w:val="20"/>
        </w:trPr>
        <w:tc>
          <w:tcPr>
            <w:tcW w:w="704" w:type="dxa"/>
          </w:tcPr>
          <w:p w:rsidR="009B6F9F" w:rsidRPr="009B6F9F" w:rsidRDefault="009B6F9F" w:rsidP="009B6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4.3</w:t>
            </w:r>
          </w:p>
        </w:tc>
        <w:tc>
          <w:tcPr>
            <w:tcW w:w="3353" w:type="dxa"/>
          </w:tcPr>
          <w:p w:rsidR="009B6F9F" w:rsidRPr="009B6F9F" w:rsidRDefault="009B6F9F" w:rsidP="009B6F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9B6F9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Дизайн и архитектура сада или приусадебного участка.</w:t>
            </w:r>
          </w:p>
        </w:tc>
        <w:tc>
          <w:tcPr>
            <w:tcW w:w="1183" w:type="dxa"/>
          </w:tcPr>
          <w:p w:rsidR="009B6F9F" w:rsidRPr="009B6F9F" w:rsidRDefault="009B6F9F" w:rsidP="009B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9B6F9F" w:rsidRPr="009B6F9F" w:rsidRDefault="009B6F9F" w:rsidP="009B6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https://resh.edu.ru/subject/lesson/78 76/start/313843/</w:t>
            </w:r>
          </w:p>
        </w:tc>
        <w:tc>
          <w:tcPr>
            <w:tcW w:w="6526" w:type="dxa"/>
          </w:tcPr>
          <w:p w:rsidR="009B6F9F" w:rsidRPr="000D371A" w:rsidRDefault="009B6F9F" w:rsidP="009B6F9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9B6F9F" w:rsidRPr="000D371A" w:rsidRDefault="009B6F9F" w:rsidP="009B6F9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Осознание важности художественной культуры как средства коммуникации и самовыражения</w:t>
            </w:r>
          </w:p>
          <w:p w:rsidR="009B6F9F" w:rsidRPr="000D371A" w:rsidRDefault="009B6F9F" w:rsidP="009B6F9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9B6F9F" w:rsidRPr="009B6F9F" w:rsidRDefault="009B6F9F" w:rsidP="009B6F9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Стремление к самовыражению в разных видах искусства</w:t>
            </w:r>
          </w:p>
        </w:tc>
      </w:tr>
      <w:tr w:rsidR="009B6F9F" w:rsidRPr="00934384" w:rsidTr="006D69BF">
        <w:trPr>
          <w:trHeight w:val="20"/>
        </w:trPr>
        <w:tc>
          <w:tcPr>
            <w:tcW w:w="704" w:type="dxa"/>
          </w:tcPr>
          <w:p w:rsidR="009B6F9F" w:rsidRPr="009B6F9F" w:rsidRDefault="00017F1E" w:rsidP="009B6F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4.4</w:t>
            </w:r>
          </w:p>
        </w:tc>
        <w:tc>
          <w:tcPr>
            <w:tcW w:w="3353" w:type="dxa"/>
          </w:tcPr>
          <w:p w:rsidR="009B6F9F" w:rsidRPr="00017F1E" w:rsidRDefault="00017F1E" w:rsidP="009B6F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017F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Композиционно-конструктивные принципы дизайна одежды.</w:t>
            </w:r>
          </w:p>
        </w:tc>
        <w:tc>
          <w:tcPr>
            <w:tcW w:w="1183" w:type="dxa"/>
          </w:tcPr>
          <w:p w:rsidR="009B6F9F" w:rsidRPr="009B6F9F" w:rsidRDefault="00017F1E" w:rsidP="009B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9B6F9F" w:rsidRPr="009B6F9F" w:rsidRDefault="009B6F9F" w:rsidP="009B6F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https://resh.edu.ru/subject/lesson/78 76/start/313843/</w:t>
            </w:r>
          </w:p>
        </w:tc>
        <w:tc>
          <w:tcPr>
            <w:tcW w:w="6526" w:type="dxa"/>
          </w:tcPr>
          <w:p w:rsidR="009B6F9F" w:rsidRPr="000D371A" w:rsidRDefault="009B6F9F" w:rsidP="009B6F9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9B6F9F" w:rsidRPr="000D371A" w:rsidRDefault="009B6F9F" w:rsidP="009B6F9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Осознание важности художественной культуры как средства коммуникации и самовыражения</w:t>
            </w:r>
          </w:p>
          <w:p w:rsidR="009B6F9F" w:rsidRPr="000D371A" w:rsidRDefault="009B6F9F" w:rsidP="009B6F9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9B6F9F" w:rsidRPr="009B6F9F" w:rsidRDefault="009B6F9F" w:rsidP="009B6F9F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Стремление к самовыражению в разных видах искусства</w:t>
            </w:r>
          </w:p>
        </w:tc>
      </w:tr>
      <w:tr w:rsidR="00017F1E" w:rsidRPr="00934384" w:rsidTr="006D69BF">
        <w:trPr>
          <w:trHeight w:val="20"/>
        </w:trPr>
        <w:tc>
          <w:tcPr>
            <w:tcW w:w="704" w:type="dxa"/>
          </w:tcPr>
          <w:p w:rsidR="00017F1E" w:rsidRPr="009B6F9F" w:rsidRDefault="00017F1E" w:rsidP="0001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4.5</w:t>
            </w:r>
          </w:p>
        </w:tc>
        <w:tc>
          <w:tcPr>
            <w:tcW w:w="3353" w:type="dxa"/>
          </w:tcPr>
          <w:p w:rsidR="00017F1E" w:rsidRPr="00017F1E" w:rsidRDefault="00017F1E" w:rsidP="00017F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017F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Дизайн</w:t>
            </w:r>
            <w:proofErr w:type="spellEnd"/>
            <w:r w:rsidRPr="00017F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17F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современной</w:t>
            </w:r>
            <w:proofErr w:type="spellEnd"/>
            <w:r w:rsidRPr="00017F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17F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одежды</w:t>
            </w:r>
            <w:proofErr w:type="spellEnd"/>
            <w:r w:rsidRPr="00017F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83" w:type="dxa"/>
          </w:tcPr>
          <w:p w:rsidR="00017F1E" w:rsidRPr="009B6F9F" w:rsidRDefault="00017F1E" w:rsidP="0001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017F1E" w:rsidRPr="009B6F9F" w:rsidRDefault="00017F1E" w:rsidP="0001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https://resh.edu.ru/subject/lesson/78 76/start/313843/</w:t>
            </w:r>
          </w:p>
        </w:tc>
        <w:tc>
          <w:tcPr>
            <w:tcW w:w="6526" w:type="dxa"/>
          </w:tcPr>
          <w:p w:rsidR="00017F1E" w:rsidRPr="000D371A" w:rsidRDefault="00017F1E" w:rsidP="00017F1E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017F1E" w:rsidRPr="000D371A" w:rsidRDefault="00017F1E" w:rsidP="00017F1E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Осознание важности художественной культуры как средства коммуникации и самовыражения</w:t>
            </w:r>
          </w:p>
          <w:p w:rsidR="00017F1E" w:rsidRPr="000D371A" w:rsidRDefault="00017F1E" w:rsidP="00017F1E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017F1E" w:rsidRPr="009B6F9F" w:rsidRDefault="00017F1E" w:rsidP="00017F1E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Стремление к самовыражению в разных видах искусства</w:t>
            </w:r>
          </w:p>
        </w:tc>
      </w:tr>
      <w:tr w:rsidR="00017F1E" w:rsidRPr="00934384" w:rsidTr="006D69BF">
        <w:trPr>
          <w:trHeight w:val="20"/>
        </w:trPr>
        <w:tc>
          <w:tcPr>
            <w:tcW w:w="704" w:type="dxa"/>
          </w:tcPr>
          <w:p w:rsidR="00017F1E" w:rsidRPr="009B6F9F" w:rsidRDefault="00017F1E" w:rsidP="0001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4.6</w:t>
            </w:r>
          </w:p>
        </w:tc>
        <w:tc>
          <w:tcPr>
            <w:tcW w:w="3353" w:type="dxa"/>
          </w:tcPr>
          <w:p w:rsidR="00017F1E" w:rsidRPr="00017F1E" w:rsidRDefault="00017F1E" w:rsidP="00017F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017F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Грим и причёска в практике дизайна.</w:t>
            </w:r>
            <w:r w:rsidRPr="00017F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017F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Визажистика</w:t>
            </w:r>
            <w:proofErr w:type="spellEnd"/>
            <w:r w:rsidRPr="00017F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83" w:type="dxa"/>
          </w:tcPr>
          <w:p w:rsidR="00017F1E" w:rsidRPr="009B6F9F" w:rsidRDefault="00017F1E" w:rsidP="0001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111" w:type="dxa"/>
          </w:tcPr>
          <w:p w:rsidR="00017F1E" w:rsidRPr="009B6F9F" w:rsidRDefault="00017F1E" w:rsidP="00017F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A5A">
              <w:rPr>
                <w:rFonts w:ascii="Times New Roman" w:hAnsi="Times New Roman" w:cs="Times New Roman"/>
                <w:sz w:val="20"/>
                <w:szCs w:val="20"/>
              </w:rPr>
              <w:t>https://resh.edu.ru/subject/lesson/78 76/start/313843/</w:t>
            </w:r>
          </w:p>
        </w:tc>
        <w:tc>
          <w:tcPr>
            <w:tcW w:w="6526" w:type="dxa"/>
          </w:tcPr>
          <w:p w:rsidR="00017F1E" w:rsidRPr="000D371A" w:rsidRDefault="00017F1E" w:rsidP="00017F1E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</w:t>
            </w:r>
          </w:p>
          <w:p w:rsidR="00017F1E" w:rsidRPr="000D371A" w:rsidRDefault="00017F1E" w:rsidP="00017F1E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Осознание важности художественной культуры как средства коммуникации и самовыражения</w:t>
            </w:r>
          </w:p>
          <w:p w:rsidR="00017F1E" w:rsidRPr="000D371A" w:rsidRDefault="00017F1E" w:rsidP="00017F1E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Понимание ценности отечественного и мирового искусства, роли этнических культурных традиций и народного творчества</w:t>
            </w:r>
          </w:p>
          <w:p w:rsidR="00017F1E" w:rsidRPr="00017F1E" w:rsidRDefault="00017F1E" w:rsidP="00017F1E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0D3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Стремление к самовыражению в разных видах искусства</w:t>
            </w:r>
          </w:p>
        </w:tc>
      </w:tr>
      <w:tr w:rsidR="00017F1E" w:rsidRPr="00017F1E" w:rsidTr="001E23BC">
        <w:trPr>
          <w:trHeight w:val="20"/>
        </w:trPr>
        <w:tc>
          <w:tcPr>
            <w:tcW w:w="704" w:type="dxa"/>
          </w:tcPr>
          <w:p w:rsidR="00017F1E" w:rsidRPr="00017F1E" w:rsidRDefault="00017F1E" w:rsidP="00017F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353" w:type="dxa"/>
          </w:tcPr>
          <w:p w:rsidR="00017F1E" w:rsidRPr="00017F1E" w:rsidRDefault="00017F1E" w:rsidP="00017F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017F1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ОБЩЕЕ КОЛИЧЕСТВО ЧАСОВ ПО МОДУЛЮ</w:t>
            </w:r>
          </w:p>
        </w:tc>
        <w:tc>
          <w:tcPr>
            <w:tcW w:w="1183" w:type="dxa"/>
          </w:tcPr>
          <w:p w:rsidR="00017F1E" w:rsidRPr="00017F1E" w:rsidRDefault="00017F1E" w:rsidP="0001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34   0    34</w:t>
            </w:r>
          </w:p>
        </w:tc>
        <w:tc>
          <w:tcPr>
            <w:tcW w:w="10637" w:type="dxa"/>
            <w:gridSpan w:val="2"/>
          </w:tcPr>
          <w:p w:rsidR="00017F1E" w:rsidRPr="00017F1E" w:rsidRDefault="00017F1E" w:rsidP="00017F1E">
            <w:pPr>
              <w:shd w:val="clear" w:color="auto" w:fill="F7F5F5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566F4F" w:rsidRPr="00E35DC2" w:rsidRDefault="00566F4F" w:rsidP="00566F4F">
      <w:pPr>
        <w:autoSpaceDE w:val="0"/>
        <w:autoSpaceDN w:val="0"/>
        <w:spacing w:after="0" w:line="23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66F4F" w:rsidRPr="00D86403" w:rsidRDefault="00566F4F" w:rsidP="00566F4F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</w:t>
      </w:r>
    </w:p>
    <w:p w:rsidR="00566F4F" w:rsidRPr="00D86403" w:rsidRDefault="00566F4F" w:rsidP="00566F4F">
      <w:pPr>
        <w:autoSpaceDE w:val="0"/>
        <w:autoSpaceDN w:val="0"/>
        <w:spacing w:after="320" w:line="230" w:lineRule="auto"/>
        <w:jc w:val="right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Приложение №1    </w:t>
      </w:r>
    </w:p>
    <w:p w:rsidR="00566F4F" w:rsidRPr="00D86403" w:rsidRDefault="00566F4F" w:rsidP="00566F4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D86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 xml:space="preserve">Календарно </w:t>
      </w:r>
      <w:proofErr w:type="gramStart"/>
      <w:r w:rsidRPr="00D86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–т</w:t>
      </w:r>
      <w:proofErr w:type="gramEnd"/>
      <w:r w:rsidRPr="00D86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ематическое планирование</w:t>
      </w:r>
    </w:p>
    <w:p w:rsidR="00017F1E" w:rsidRPr="00017F1E" w:rsidRDefault="00017F1E" w:rsidP="00017F1E">
      <w:pPr>
        <w:shd w:val="clear" w:color="auto" w:fill="FFFFFF"/>
        <w:spacing w:after="0" w:line="240" w:lineRule="auto"/>
        <w:ind w:right="328"/>
        <w:jc w:val="center"/>
        <w:rPr>
          <w:rFonts w:ascii="Arial" w:eastAsia="Times New Roman" w:hAnsi="Arial" w:cs="Arial"/>
          <w:color w:val="181818"/>
          <w:sz w:val="14"/>
          <w:szCs w:val="14"/>
          <w:lang w:val="ru-RU" w:eastAsia="ru-RU"/>
        </w:rPr>
      </w:pPr>
    </w:p>
    <w:tbl>
      <w:tblPr>
        <w:tblW w:w="6926" w:type="dxa"/>
        <w:tblInd w:w="1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6"/>
        <w:gridCol w:w="2326"/>
        <w:gridCol w:w="624"/>
        <w:gridCol w:w="2081"/>
        <w:gridCol w:w="2128"/>
        <w:gridCol w:w="942"/>
        <w:gridCol w:w="2268"/>
      </w:tblGrid>
      <w:tr w:rsidR="00017F1E" w:rsidRPr="00017F1E" w:rsidTr="00017F1E">
        <w:trPr>
          <w:trHeight w:val="455"/>
        </w:trPr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90" w:right="57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-RU" w:eastAsia="ru-RU"/>
              </w:rPr>
              <w:t>№</w:t>
            </w:r>
            <w:r w:rsidRPr="00017F1E">
              <w:rPr>
                <w:rFonts w:ascii="Times New Roman" w:eastAsia="Times New Roman" w:hAnsi="Times New Roman" w:cs="Times New Roman"/>
                <w:b/>
                <w:bCs/>
                <w:color w:val="181818"/>
                <w:spacing w:val="1"/>
                <w:sz w:val="20"/>
                <w:szCs w:val="20"/>
                <w:lang w:val="ru-RU" w:eastAsia="ru-RU"/>
              </w:rPr>
              <w:t> </w:t>
            </w:r>
            <w:proofErr w:type="spellStart"/>
            <w:proofErr w:type="gramStart"/>
            <w:r w:rsidRPr="00017F1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 w:rsidRPr="00017F1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017F1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401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86" w:right="14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-RU" w:eastAsia="ru-RU"/>
              </w:rPr>
              <w:t>Тема</w:t>
            </w:r>
            <w:r w:rsidRPr="00017F1E">
              <w:rPr>
                <w:rFonts w:ascii="Times New Roman" w:eastAsia="Times New Roman" w:hAnsi="Times New Roman" w:cs="Times New Roman"/>
                <w:b/>
                <w:bCs/>
                <w:color w:val="181818"/>
                <w:spacing w:val="-2"/>
                <w:sz w:val="20"/>
                <w:szCs w:val="20"/>
                <w:lang w:val="ru-RU" w:eastAsia="ru-RU"/>
              </w:rPr>
              <w:t> </w:t>
            </w:r>
            <w:r w:rsidRPr="00017F1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-RU" w:eastAsia="ru-RU"/>
              </w:rPr>
              <w:t>урока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-RU" w:eastAsia="ru-RU"/>
              </w:rPr>
              <w:t>Количество</w:t>
            </w:r>
            <w:r w:rsidRPr="00017F1E">
              <w:rPr>
                <w:rFonts w:ascii="Times New Roman" w:eastAsia="Times New Roman" w:hAnsi="Times New Roman" w:cs="Times New Roman"/>
                <w:b/>
                <w:bCs/>
                <w:color w:val="181818"/>
                <w:spacing w:val="-4"/>
                <w:sz w:val="20"/>
                <w:szCs w:val="20"/>
                <w:lang w:val="ru-RU" w:eastAsia="ru-RU"/>
              </w:rPr>
              <w:t> </w:t>
            </w:r>
            <w:r w:rsidRPr="00017F1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-RU" w:eastAsia="ru-RU"/>
              </w:rPr>
              <w:t>часов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-RU" w:eastAsia="ru-RU"/>
              </w:rPr>
              <w:t>Дата</w:t>
            </w:r>
          </w:p>
          <w:p w:rsidR="00017F1E" w:rsidRPr="00017F1E" w:rsidRDefault="00017F1E" w:rsidP="00017F1E">
            <w:pPr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-RU" w:eastAsia="ru-RU"/>
              </w:rPr>
              <w:t>изучения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85" w:right="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b/>
                <w:bCs/>
                <w:color w:val="181818"/>
                <w:spacing w:val="-2"/>
                <w:sz w:val="20"/>
                <w:szCs w:val="20"/>
                <w:lang w:val="ru-RU" w:eastAsia="ru-RU"/>
              </w:rPr>
              <w:t>Виды, </w:t>
            </w:r>
            <w:r w:rsidRPr="00017F1E">
              <w:rPr>
                <w:rFonts w:ascii="Times New Roman" w:eastAsia="Times New Roman" w:hAnsi="Times New Roman" w:cs="Times New Roman"/>
                <w:b/>
                <w:bCs/>
                <w:color w:val="181818"/>
                <w:spacing w:val="-1"/>
                <w:sz w:val="20"/>
                <w:szCs w:val="20"/>
                <w:lang w:val="ru-RU" w:eastAsia="ru-RU"/>
              </w:rPr>
              <w:t>формы</w:t>
            </w:r>
            <w:r w:rsidRPr="00017F1E">
              <w:rPr>
                <w:rFonts w:ascii="Times New Roman" w:eastAsia="Times New Roman" w:hAnsi="Times New Roman" w:cs="Times New Roman"/>
                <w:b/>
                <w:bCs/>
                <w:color w:val="181818"/>
                <w:spacing w:val="-57"/>
                <w:sz w:val="20"/>
                <w:szCs w:val="20"/>
                <w:lang w:val="ru-RU" w:eastAsia="ru-RU"/>
              </w:rPr>
              <w:t> </w:t>
            </w:r>
            <w:r w:rsidRPr="00017F1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-RU" w:eastAsia="ru-RU"/>
              </w:rPr>
              <w:t>контроля</w:t>
            </w:r>
          </w:p>
        </w:tc>
      </w:tr>
      <w:tr w:rsidR="00017F1E" w:rsidRPr="00017F1E" w:rsidTr="00017F1E">
        <w:trPr>
          <w:trHeight w:val="7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7F1E" w:rsidRPr="00017F1E" w:rsidRDefault="00017F1E" w:rsidP="0001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7F1E" w:rsidRPr="00017F1E" w:rsidRDefault="00017F1E" w:rsidP="0001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68" w:right="59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89" w:right="88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-RU" w:eastAsia="ru-RU"/>
              </w:rPr>
              <w:t>контрольные</w:t>
            </w:r>
            <w:r w:rsidRPr="00017F1E">
              <w:rPr>
                <w:rFonts w:ascii="Times New Roman" w:eastAsia="Times New Roman" w:hAnsi="Times New Roman" w:cs="Times New Roman"/>
                <w:b/>
                <w:bCs/>
                <w:color w:val="181818"/>
                <w:spacing w:val="-57"/>
                <w:sz w:val="20"/>
                <w:szCs w:val="20"/>
                <w:lang w:val="ru-RU" w:eastAsia="ru-RU"/>
              </w:rPr>
              <w:t> </w:t>
            </w:r>
            <w:r w:rsidRPr="00017F1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-RU" w:eastAsia="ru-RU"/>
              </w:rPr>
              <w:t>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88" w:right="89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-RU" w:eastAsia="ru-RU"/>
              </w:rPr>
              <w:t>практические</w:t>
            </w:r>
            <w:r w:rsidRPr="00017F1E">
              <w:rPr>
                <w:rFonts w:ascii="Times New Roman" w:eastAsia="Times New Roman" w:hAnsi="Times New Roman" w:cs="Times New Roman"/>
                <w:b/>
                <w:bCs/>
                <w:color w:val="181818"/>
                <w:spacing w:val="-57"/>
                <w:sz w:val="20"/>
                <w:szCs w:val="20"/>
                <w:lang w:val="ru-RU" w:eastAsia="ru-RU"/>
              </w:rPr>
              <w:t> </w:t>
            </w:r>
            <w:r w:rsidRPr="00017F1E">
              <w:rPr>
                <w:rFonts w:ascii="Times New Roman" w:eastAsia="Times New Roman" w:hAnsi="Times New Roman" w:cs="Times New Roman"/>
                <w:b/>
                <w:bCs/>
                <w:color w:val="181818"/>
                <w:sz w:val="20"/>
                <w:szCs w:val="20"/>
                <w:lang w:val="ru-RU" w:eastAsia="ru-RU"/>
              </w:rPr>
              <w:t>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7F1E" w:rsidRPr="00017F1E" w:rsidRDefault="00017F1E" w:rsidP="0001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17F1E" w:rsidRPr="00017F1E" w:rsidRDefault="00017F1E" w:rsidP="0001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</w:p>
        </w:tc>
      </w:tr>
      <w:tr w:rsidR="00017F1E" w:rsidRPr="00017F1E" w:rsidTr="00017F1E">
        <w:trPr>
          <w:trHeight w:val="645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before="76" w:after="0" w:line="141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Архитектура и дизайн — предметн</w:t>
            </w:r>
            <w:proofErr w:type="gramStart"/>
            <w:r w:rsidRPr="0001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о-</w:t>
            </w:r>
            <w:proofErr w:type="gramEnd"/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br/>
            </w:r>
            <w:r w:rsidRPr="0001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пространственная среда, создаваемая человеком.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154" w:lineRule="atLeast"/>
              <w:ind w:left="99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Устный опрос;</w:t>
            </w:r>
          </w:p>
        </w:tc>
      </w:tr>
      <w:tr w:rsidR="00017F1E" w:rsidRPr="00017F1E" w:rsidTr="00017F1E">
        <w:trPr>
          <w:trHeight w:val="697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before="76" w:after="0" w:line="141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Архитектура — «каменная летопись» истории человечества.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144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Устный опрос;</w:t>
            </w:r>
          </w:p>
        </w:tc>
      </w:tr>
      <w:tr w:rsidR="00017F1E" w:rsidRPr="00017F1E" w:rsidTr="00017F1E">
        <w:trPr>
          <w:trHeight w:val="680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3.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before="78" w:after="0" w:line="141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Основы построения композиции в конструктивных искусствах.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141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Практическая работа.</w:t>
            </w:r>
          </w:p>
        </w:tc>
      </w:tr>
      <w:tr w:rsidR="00017F1E" w:rsidRPr="00017F1E" w:rsidTr="00017F1E">
        <w:trPr>
          <w:trHeight w:val="70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4.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before="76" w:after="0" w:line="141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Роль цвета в организации композиционного пространства.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141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Практическая работа.</w:t>
            </w:r>
          </w:p>
        </w:tc>
      </w:tr>
      <w:tr w:rsidR="00017F1E" w:rsidRPr="00017F1E" w:rsidTr="00017F1E">
        <w:trPr>
          <w:trHeight w:val="70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5.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before="78" w:after="0" w:line="141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Шрифты и шрифтовая композиция в </w:t>
            </w:r>
            <w:r w:rsidRPr="0001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графическом дизайне.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lastRenderedPageBreak/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141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Практическая работа.</w:t>
            </w:r>
          </w:p>
        </w:tc>
      </w:tr>
      <w:tr w:rsidR="00017F1E" w:rsidRPr="00017F1E" w:rsidTr="00017F1E">
        <w:trPr>
          <w:trHeight w:val="685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lastRenderedPageBreak/>
              <w:t>6.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before="76" w:after="0" w:line="134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Логотип. Построение логотипа.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141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Практическая работа.</w:t>
            </w:r>
          </w:p>
        </w:tc>
      </w:tr>
      <w:tr w:rsidR="00017F1E" w:rsidRPr="00017F1E" w:rsidTr="00017F1E">
        <w:trPr>
          <w:trHeight w:val="695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7.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before="78" w:after="0" w:line="141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Композиционные основы макетирования в графическом дизайне при соединении текста и изображения. Искусство плаката.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141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Практическая работа.</w:t>
            </w:r>
          </w:p>
        </w:tc>
      </w:tr>
      <w:tr w:rsidR="00017F1E" w:rsidRPr="00017F1E" w:rsidTr="00017F1E">
        <w:trPr>
          <w:trHeight w:val="691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8.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before="76" w:after="0" w:line="141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Многообразие форм графического дизайна. Дизайн книги и журнала.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141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Практическая работа.</w:t>
            </w:r>
          </w:p>
        </w:tc>
      </w:tr>
      <w:tr w:rsidR="00017F1E" w:rsidRPr="00017F1E" w:rsidTr="00017F1E">
        <w:trPr>
          <w:trHeight w:val="84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9.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141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От плоскостного изображения к объёмному макету. Объект и пространство. Взаимосвязь объектов в архитектурном макете.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Практическая работа.</w:t>
            </w:r>
          </w:p>
        </w:tc>
      </w:tr>
      <w:tr w:rsidR="00017F1E" w:rsidRPr="00017F1E" w:rsidTr="00017F1E">
        <w:trPr>
          <w:trHeight w:val="826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10.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before="76" w:after="0" w:line="141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Здание как сочетание различных объёмных форм. Конструкция: часть и целое.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Практическая</w:t>
            </w:r>
            <w:r w:rsidRPr="00017F1E">
              <w:rPr>
                <w:rFonts w:ascii="Times New Roman" w:eastAsia="Times New Roman" w:hAnsi="Times New Roman" w:cs="Times New Roman"/>
                <w:color w:val="181818"/>
                <w:spacing w:val="-57"/>
                <w:sz w:val="20"/>
                <w:szCs w:val="20"/>
                <w:lang w:val="ru-RU" w:eastAsia="ru-RU"/>
              </w:rPr>
              <w:t> </w:t>
            </w: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работа;</w:t>
            </w:r>
          </w:p>
        </w:tc>
      </w:tr>
      <w:tr w:rsidR="00017F1E" w:rsidRPr="00934384" w:rsidTr="00017F1E">
        <w:trPr>
          <w:trHeight w:val="68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11.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before="78" w:after="0" w:line="141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Эволюция архитектурных конструкций и роль эволюции строительных материалов.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 xml:space="preserve">Самооценка с </w:t>
            </w:r>
            <w:proofErr w:type="spellStart"/>
            <w:proofErr w:type="gramStart"/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использовани-ем</w:t>
            </w:r>
            <w:proofErr w:type="spellEnd"/>
            <w:proofErr w:type="gramEnd"/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 xml:space="preserve"> «</w:t>
            </w:r>
            <w:proofErr w:type="spellStart"/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Оценочно-го</w:t>
            </w:r>
            <w:proofErr w:type="spellEnd"/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 xml:space="preserve"> листа».</w:t>
            </w:r>
          </w:p>
        </w:tc>
      </w:tr>
      <w:tr w:rsidR="00017F1E" w:rsidRPr="00017F1E" w:rsidTr="00017F1E">
        <w:trPr>
          <w:trHeight w:val="693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12.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before="76" w:after="0" w:line="141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Красота и целесообразность предметного мира. Образ времени в предметах, создаваемых человеком.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154" w:lineRule="atLeast"/>
              <w:ind w:left="99" w:right="13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pacing w:val="-1"/>
                <w:sz w:val="20"/>
                <w:szCs w:val="20"/>
                <w:lang w:val="ru-RU" w:eastAsia="ru-RU"/>
              </w:rPr>
              <w:t>Практическая</w:t>
            </w:r>
            <w:r w:rsidRPr="00017F1E">
              <w:rPr>
                <w:rFonts w:ascii="Times New Roman" w:eastAsia="Times New Roman" w:hAnsi="Times New Roman" w:cs="Times New Roman"/>
                <w:color w:val="181818"/>
                <w:spacing w:val="-57"/>
                <w:sz w:val="20"/>
                <w:szCs w:val="20"/>
                <w:lang w:val="ru-RU" w:eastAsia="ru-RU"/>
              </w:rPr>
              <w:t> </w:t>
            </w: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работа;</w:t>
            </w:r>
          </w:p>
        </w:tc>
      </w:tr>
      <w:tr w:rsidR="00017F1E" w:rsidRPr="00017F1E" w:rsidTr="00017F1E">
        <w:trPr>
          <w:trHeight w:val="689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13.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before="78" w:after="0" w:line="133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Форма, материал и функция бытового предмета.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154" w:lineRule="atLeast"/>
              <w:ind w:left="99" w:right="13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pacing w:val="-1"/>
                <w:sz w:val="20"/>
                <w:szCs w:val="20"/>
                <w:lang w:val="ru-RU" w:eastAsia="ru-RU"/>
              </w:rPr>
              <w:t>Практическая</w:t>
            </w:r>
            <w:r w:rsidRPr="00017F1E">
              <w:rPr>
                <w:rFonts w:ascii="Times New Roman" w:eastAsia="Times New Roman" w:hAnsi="Times New Roman" w:cs="Times New Roman"/>
                <w:color w:val="181818"/>
                <w:spacing w:val="-57"/>
                <w:sz w:val="20"/>
                <w:szCs w:val="20"/>
                <w:lang w:val="ru-RU" w:eastAsia="ru-RU"/>
              </w:rPr>
              <w:t> </w:t>
            </w: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работа;</w:t>
            </w:r>
          </w:p>
        </w:tc>
      </w:tr>
      <w:tr w:rsidR="00017F1E" w:rsidRPr="00017F1E" w:rsidTr="00017F1E">
        <w:trPr>
          <w:trHeight w:val="558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14.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before="78" w:after="0" w:line="133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Цвет в архитектуре и дизайне.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154" w:lineRule="atLeast"/>
              <w:ind w:left="99" w:right="13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pacing w:val="-1"/>
                <w:sz w:val="20"/>
                <w:szCs w:val="20"/>
                <w:lang w:val="ru-RU" w:eastAsia="ru-RU"/>
              </w:rPr>
              <w:t>Практическая</w:t>
            </w:r>
            <w:r w:rsidRPr="00017F1E">
              <w:rPr>
                <w:rFonts w:ascii="Times New Roman" w:eastAsia="Times New Roman" w:hAnsi="Times New Roman" w:cs="Times New Roman"/>
                <w:color w:val="181818"/>
                <w:spacing w:val="-57"/>
                <w:sz w:val="20"/>
                <w:szCs w:val="20"/>
                <w:lang w:val="ru-RU" w:eastAsia="ru-RU"/>
              </w:rPr>
              <w:t> </w:t>
            </w: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работа;</w:t>
            </w:r>
          </w:p>
        </w:tc>
      </w:tr>
      <w:tr w:rsidR="00017F1E" w:rsidRPr="00017F1E" w:rsidTr="00017F1E">
        <w:trPr>
          <w:trHeight w:val="637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lastRenderedPageBreak/>
              <w:t>15.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before="78" w:after="0" w:line="133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Образ и стиль материальной культуры прошлого.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154" w:lineRule="atLeast"/>
              <w:ind w:left="99" w:right="13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pacing w:val="-1"/>
                <w:sz w:val="20"/>
                <w:szCs w:val="20"/>
                <w:lang w:val="ru-RU" w:eastAsia="ru-RU"/>
              </w:rPr>
              <w:t>Тестирование;</w:t>
            </w:r>
          </w:p>
        </w:tc>
      </w:tr>
      <w:tr w:rsidR="00017F1E" w:rsidRPr="00017F1E" w:rsidTr="00017F1E">
        <w:trPr>
          <w:trHeight w:val="845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16.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before="76" w:after="0" w:line="141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Пути развития современной архитектуры и дизайна: город сегодня и завтра.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154" w:lineRule="atLeast"/>
              <w:ind w:left="99" w:right="13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pacing w:val="-1"/>
                <w:sz w:val="20"/>
                <w:szCs w:val="20"/>
                <w:lang w:val="ru-RU" w:eastAsia="ru-RU"/>
              </w:rPr>
              <w:t>Практическая</w:t>
            </w:r>
            <w:r w:rsidRPr="00017F1E">
              <w:rPr>
                <w:rFonts w:ascii="Times New Roman" w:eastAsia="Times New Roman" w:hAnsi="Times New Roman" w:cs="Times New Roman"/>
                <w:color w:val="181818"/>
                <w:spacing w:val="-57"/>
                <w:sz w:val="20"/>
                <w:szCs w:val="20"/>
                <w:lang w:val="ru-RU" w:eastAsia="ru-RU"/>
              </w:rPr>
              <w:t> </w:t>
            </w: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работа;</w:t>
            </w:r>
          </w:p>
        </w:tc>
      </w:tr>
      <w:tr w:rsidR="00017F1E" w:rsidRPr="00017F1E" w:rsidTr="00017F1E">
        <w:trPr>
          <w:trHeight w:val="687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17.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before="78" w:after="0" w:line="133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Пространство городской среды.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154" w:lineRule="atLeast"/>
              <w:ind w:left="99" w:right="13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pacing w:val="-1"/>
                <w:sz w:val="20"/>
                <w:szCs w:val="20"/>
                <w:lang w:val="ru-RU" w:eastAsia="ru-RU"/>
              </w:rPr>
              <w:t>Практическая</w:t>
            </w:r>
            <w:r w:rsidRPr="00017F1E">
              <w:rPr>
                <w:rFonts w:ascii="Times New Roman" w:eastAsia="Times New Roman" w:hAnsi="Times New Roman" w:cs="Times New Roman"/>
                <w:color w:val="181818"/>
                <w:spacing w:val="-57"/>
                <w:sz w:val="20"/>
                <w:szCs w:val="20"/>
                <w:lang w:val="ru-RU" w:eastAsia="ru-RU"/>
              </w:rPr>
              <w:t> </w:t>
            </w: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работа;</w:t>
            </w:r>
          </w:p>
        </w:tc>
      </w:tr>
      <w:tr w:rsidR="00017F1E" w:rsidRPr="00017F1E" w:rsidTr="00017F1E">
        <w:trPr>
          <w:trHeight w:val="699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18.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before="78" w:after="0" w:line="141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Дизайн городской среды. Малые архитектурные формы.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154" w:lineRule="atLeast"/>
              <w:ind w:left="99" w:right="13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pacing w:val="-1"/>
                <w:sz w:val="20"/>
                <w:szCs w:val="20"/>
                <w:lang w:val="ru-RU" w:eastAsia="ru-RU"/>
              </w:rPr>
              <w:t>Практическая</w:t>
            </w:r>
            <w:r w:rsidRPr="00017F1E">
              <w:rPr>
                <w:rFonts w:ascii="Times New Roman" w:eastAsia="Times New Roman" w:hAnsi="Times New Roman" w:cs="Times New Roman"/>
                <w:color w:val="181818"/>
                <w:spacing w:val="-57"/>
                <w:sz w:val="20"/>
                <w:szCs w:val="20"/>
                <w:lang w:val="ru-RU" w:eastAsia="ru-RU"/>
              </w:rPr>
              <w:t> </w:t>
            </w: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работа;</w:t>
            </w:r>
          </w:p>
        </w:tc>
      </w:tr>
      <w:tr w:rsidR="00017F1E" w:rsidRPr="00017F1E" w:rsidTr="00017F1E">
        <w:trPr>
          <w:trHeight w:val="832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19.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before="72" w:after="0" w:line="141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Дизайн пространственно-предметной среды интерьера. Интерьер и предметный мир в доме.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Устный опрос; Практическая работа;</w:t>
            </w:r>
          </w:p>
        </w:tc>
      </w:tr>
      <w:tr w:rsidR="00017F1E" w:rsidRPr="00017F1E" w:rsidTr="00017F1E">
        <w:trPr>
          <w:trHeight w:val="831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20.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before="76" w:after="0" w:line="141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Устный опрос; Практическая работа;</w:t>
            </w:r>
          </w:p>
        </w:tc>
      </w:tr>
      <w:tr w:rsidR="00017F1E" w:rsidRPr="00017F1E" w:rsidTr="00017F1E">
        <w:trPr>
          <w:trHeight w:val="545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21.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before="78" w:after="0" w:line="141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Замысел </w:t>
            </w:r>
            <w:proofErr w:type="gramStart"/>
            <w:r w:rsidRPr="0001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архитектурного проекта</w:t>
            </w:r>
            <w:proofErr w:type="gramEnd"/>
            <w:r w:rsidRPr="0001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и его осуществление.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154" w:lineRule="atLeast"/>
              <w:ind w:left="99" w:right="13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pacing w:val="-1"/>
                <w:sz w:val="20"/>
                <w:szCs w:val="20"/>
                <w:lang w:val="ru-RU" w:eastAsia="ru-RU"/>
              </w:rPr>
              <w:t>Практическая</w:t>
            </w:r>
            <w:r w:rsidRPr="00017F1E">
              <w:rPr>
                <w:rFonts w:ascii="Times New Roman" w:eastAsia="Times New Roman" w:hAnsi="Times New Roman" w:cs="Times New Roman"/>
                <w:color w:val="181818"/>
                <w:spacing w:val="-57"/>
                <w:sz w:val="20"/>
                <w:szCs w:val="20"/>
                <w:lang w:val="ru-RU" w:eastAsia="ru-RU"/>
              </w:rPr>
              <w:t> </w:t>
            </w: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работа;</w:t>
            </w:r>
          </w:p>
        </w:tc>
      </w:tr>
      <w:tr w:rsidR="00017F1E" w:rsidRPr="00017F1E" w:rsidTr="00017F1E">
        <w:trPr>
          <w:trHeight w:val="626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22.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before="76" w:after="0" w:line="134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Функциональная планировка своего дома.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154" w:lineRule="atLeast"/>
              <w:ind w:left="99" w:right="13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pacing w:val="-1"/>
                <w:sz w:val="20"/>
                <w:szCs w:val="20"/>
                <w:lang w:val="ru-RU" w:eastAsia="ru-RU"/>
              </w:rPr>
              <w:t>Практическая</w:t>
            </w:r>
            <w:r w:rsidRPr="00017F1E">
              <w:rPr>
                <w:rFonts w:ascii="Times New Roman" w:eastAsia="Times New Roman" w:hAnsi="Times New Roman" w:cs="Times New Roman"/>
                <w:color w:val="181818"/>
                <w:spacing w:val="-57"/>
                <w:sz w:val="20"/>
                <w:szCs w:val="20"/>
                <w:lang w:val="ru-RU" w:eastAsia="ru-RU"/>
              </w:rPr>
              <w:t> </w:t>
            </w: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работа;</w:t>
            </w:r>
          </w:p>
        </w:tc>
      </w:tr>
      <w:tr w:rsidR="00017F1E" w:rsidRPr="00017F1E" w:rsidTr="00017F1E">
        <w:trPr>
          <w:trHeight w:val="626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23.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before="78" w:after="0" w:line="133" w:lineRule="atLeast"/>
              <w:ind w:left="170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Дизайн предметной среды в интерьере личного дома.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154" w:lineRule="atLeast"/>
              <w:ind w:left="99" w:right="13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pacing w:val="-1"/>
                <w:sz w:val="20"/>
                <w:szCs w:val="20"/>
                <w:lang w:val="ru-RU" w:eastAsia="ru-RU"/>
              </w:rPr>
              <w:t>Практическая</w:t>
            </w:r>
            <w:r w:rsidRPr="00017F1E">
              <w:rPr>
                <w:rFonts w:ascii="Times New Roman" w:eastAsia="Times New Roman" w:hAnsi="Times New Roman" w:cs="Times New Roman"/>
                <w:color w:val="181818"/>
                <w:spacing w:val="-57"/>
                <w:sz w:val="20"/>
                <w:szCs w:val="20"/>
                <w:lang w:val="ru-RU" w:eastAsia="ru-RU"/>
              </w:rPr>
              <w:t> </w:t>
            </w: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работа;</w:t>
            </w:r>
          </w:p>
        </w:tc>
      </w:tr>
      <w:tr w:rsidR="00017F1E" w:rsidRPr="00017F1E" w:rsidTr="00017F1E">
        <w:trPr>
          <w:trHeight w:val="626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24.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before="76" w:after="0" w:line="141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Дизайн и архитектура сада или приусадебного участка.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154" w:lineRule="atLeast"/>
              <w:ind w:left="99" w:right="13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pacing w:val="-1"/>
                <w:sz w:val="20"/>
                <w:szCs w:val="20"/>
                <w:lang w:val="ru-RU" w:eastAsia="ru-RU"/>
              </w:rPr>
              <w:t>Практическая</w:t>
            </w:r>
            <w:r w:rsidRPr="00017F1E">
              <w:rPr>
                <w:rFonts w:ascii="Times New Roman" w:eastAsia="Times New Roman" w:hAnsi="Times New Roman" w:cs="Times New Roman"/>
                <w:color w:val="181818"/>
                <w:spacing w:val="-57"/>
                <w:sz w:val="20"/>
                <w:szCs w:val="20"/>
                <w:lang w:val="ru-RU" w:eastAsia="ru-RU"/>
              </w:rPr>
              <w:t> </w:t>
            </w: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работа;</w:t>
            </w:r>
          </w:p>
        </w:tc>
      </w:tr>
      <w:tr w:rsidR="00017F1E" w:rsidRPr="00017F1E" w:rsidTr="00017F1E">
        <w:trPr>
          <w:trHeight w:val="626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25.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before="78" w:after="0" w:line="141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Композиционно-конструктивные принципы дизайна одежды.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154" w:lineRule="atLeast"/>
              <w:ind w:left="99" w:right="13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pacing w:val="-1"/>
                <w:sz w:val="20"/>
                <w:szCs w:val="20"/>
                <w:lang w:val="ru-RU" w:eastAsia="ru-RU"/>
              </w:rPr>
              <w:t>Практическая</w:t>
            </w:r>
            <w:r w:rsidRPr="00017F1E">
              <w:rPr>
                <w:rFonts w:ascii="Times New Roman" w:eastAsia="Times New Roman" w:hAnsi="Times New Roman" w:cs="Times New Roman"/>
                <w:color w:val="181818"/>
                <w:spacing w:val="-57"/>
                <w:sz w:val="20"/>
                <w:szCs w:val="20"/>
                <w:lang w:val="ru-RU" w:eastAsia="ru-RU"/>
              </w:rPr>
              <w:t> </w:t>
            </w: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работа;</w:t>
            </w:r>
          </w:p>
        </w:tc>
      </w:tr>
      <w:tr w:rsidR="00017F1E" w:rsidRPr="00017F1E" w:rsidTr="00017F1E">
        <w:trPr>
          <w:trHeight w:val="626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lastRenderedPageBreak/>
              <w:t>27.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before="80" w:after="0" w:line="133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Дизайн современной одежды.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154" w:lineRule="atLeast"/>
              <w:ind w:left="99" w:right="13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Устный опрос;</w:t>
            </w:r>
          </w:p>
        </w:tc>
      </w:tr>
      <w:tr w:rsidR="00017F1E" w:rsidRPr="00017F1E" w:rsidTr="00017F1E">
        <w:trPr>
          <w:trHeight w:val="626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28.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before="76" w:after="0" w:line="134" w:lineRule="atLeast"/>
              <w:ind w:left="7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Грим и причёска в практике дизайна. </w:t>
            </w:r>
            <w:proofErr w:type="spellStart"/>
            <w:r w:rsidRPr="0001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Визажистика</w:t>
            </w:r>
            <w:proofErr w:type="spellEnd"/>
            <w:r w:rsidRPr="00017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154" w:lineRule="atLeast"/>
              <w:ind w:left="101" w:right="17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154" w:lineRule="atLeast"/>
              <w:ind w:left="99" w:right="132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pacing w:val="-1"/>
                <w:sz w:val="20"/>
                <w:szCs w:val="20"/>
                <w:lang w:val="ru-RU" w:eastAsia="ru-RU"/>
              </w:rPr>
              <w:t>Практическая</w:t>
            </w:r>
            <w:r w:rsidRPr="00017F1E">
              <w:rPr>
                <w:rFonts w:ascii="Times New Roman" w:eastAsia="Times New Roman" w:hAnsi="Times New Roman" w:cs="Times New Roman"/>
                <w:color w:val="181818"/>
                <w:spacing w:val="-57"/>
                <w:sz w:val="20"/>
                <w:szCs w:val="20"/>
                <w:lang w:val="ru-RU" w:eastAsia="ru-RU"/>
              </w:rPr>
              <w:t> </w:t>
            </w: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работа;</w:t>
            </w:r>
          </w:p>
        </w:tc>
      </w:tr>
      <w:tr w:rsidR="00017F1E" w:rsidRPr="00017F1E" w:rsidTr="00017F1E">
        <w:trPr>
          <w:trHeight w:val="601"/>
        </w:trPr>
        <w:tc>
          <w:tcPr>
            <w:tcW w:w="45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ОБЩЕЕ</w:t>
            </w:r>
            <w:r w:rsidRPr="00017F1E">
              <w:rPr>
                <w:rFonts w:ascii="Times New Roman" w:eastAsia="Times New Roman" w:hAnsi="Times New Roman" w:cs="Times New Roman"/>
                <w:color w:val="181818"/>
                <w:spacing w:val="16"/>
                <w:sz w:val="20"/>
                <w:szCs w:val="20"/>
                <w:lang w:val="ru-RU" w:eastAsia="ru-RU"/>
              </w:rPr>
              <w:t> </w:t>
            </w: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КОЛИЧЕСТВО</w:t>
            </w:r>
            <w:r w:rsidRPr="00017F1E">
              <w:rPr>
                <w:rFonts w:ascii="Times New Roman" w:eastAsia="Times New Roman" w:hAnsi="Times New Roman" w:cs="Times New Roman"/>
                <w:color w:val="181818"/>
                <w:spacing w:val="16"/>
                <w:sz w:val="20"/>
                <w:szCs w:val="20"/>
                <w:lang w:val="ru-RU" w:eastAsia="ru-RU"/>
              </w:rPr>
              <w:t> </w:t>
            </w: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ЧАСОВ</w:t>
            </w:r>
            <w:r w:rsidRPr="00017F1E">
              <w:rPr>
                <w:rFonts w:ascii="Times New Roman" w:eastAsia="Times New Roman" w:hAnsi="Times New Roman" w:cs="Times New Roman"/>
                <w:color w:val="181818"/>
                <w:spacing w:val="-57"/>
                <w:sz w:val="20"/>
                <w:szCs w:val="20"/>
                <w:lang w:val="ru-RU" w:eastAsia="ru-RU"/>
              </w:rPr>
              <w:t>    </w:t>
            </w:r>
          </w:p>
          <w:p w:rsidR="00017F1E" w:rsidRPr="00017F1E" w:rsidRDefault="00017F1E" w:rsidP="00017F1E">
            <w:pPr>
              <w:spacing w:after="0" w:line="240" w:lineRule="auto"/>
              <w:ind w:left="145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ПО</w:t>
            </w:r>
            <w:r w:rsidRPr="00017F1E">
              <w:rPr>
                <w:rFonts w:ascii="Times New Roman" w:eastAsia="Times New Roman" w:hAnsi="Times New Roman" w:cs="Times New Roman"/>
                <w:color w:val="181818"/>
                <w:spacing w:val="-2"/>
                <w:sz w:val="20"/>
                <w:szCs w:val="20"/>
                <w:lang w:val="ru-RU" w:eastAsia="ru-RU"/>
              </w:rPr>
              <w:t> </w:t>
            </w: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  <w:t>34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7F1E" w:rsidRPr="00017F1E" w:rsidRDefault="00017F1E" w:rsidP="00017F1E">
            <w:pPr>
              <w:spacing w:after="0" w:line="154" w:lineRule="atLeast"/>
              <w:ind w:left="99" w:right="132"/>
              <w:jc w:val="center"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lang w:val="ru-RU" w:eastAsia="ru-RU"/>
              </w:rPr>
            </w:pPr>
            <w:r w:rsidRPr="00017F1E">
              <w:rPr>
                <w:rFonts w:ascii="Times New Roman" w:eastAsia="Times New Roman" w:hAnsi="Times New Roman" w:cs="Times New Roman"/>
                <w:color w:val="181818"/>
                <w:spacing w:val="-1"/>
                <w:sz w:val="20"/>
                <w:szCs w:val="20"/>
                <w:lang w:val="ru-RU" w:eastAsia="ru-RU"/>
              </w:rPr>
              <w:t> </w:t>
            </w:r>
          </w:p>
        </w:tc>
      </w:tr>
    </w:tbl>
    <w:p w:rsidR="00017F1E" w:rsidRPr="00017F1E" w:rsidRDefault="00017F1E" w:rsidP="00017F1E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181818"/>
          <w:sz w:val="14"/>
          <w:szCs w:val="14"/>
          <w:lang w:val="ru-RU" w:eastAsia="ru-RU"/>
        </w:rPr>
      </w:pPr>
      <w:r w:rsidRPr="00017F1E">
        <w:rPr>
          <w:rFonts w:ascii="Arial" w:eastAsia="Times New Roman" w:hAnsi="Arial" w:cs="Arial"/>
          <w:b/>
          <w:bCs/>
          <w:color w:val="181818"/>
          <w:sz w:val="24"/>
          <w:szCs w:val="24"/>
          <w:lang w:val="ru-RU" w:eastAsia="ru-RU"/>
        </w:rPr>
        <w:t> </w:t>
      </w:r>
    </w:p>
    <w:p w:rsidR="00017F1E" w:rsidRPr="00017F1E" w:rsidRDefault="00017F1E" w:rsidP="00017F1E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181818"/>
          <w:sz w:val="14"/>
          <w:szCs w:val="14"/>
          <w:lang w:val="ru-RU" w:eastAsia="ru-RU"/>
        </w:rPr>
      </w:pPr>
      <w:r w:rsidRPr="00017F1E">
        <w:rPr>
          <w:rFonts w:ascii="Arial" w:eastAsia="Times New Roman" w:hAnsi="Arial" w:cs="Arial"/>
          <w:b/>
          <w:bCs/>
          <w:color w:val="181818"/>
          <w:sz w:val="24"/>
          <w:szCs w:val="24"/>
          <w:lang w:val="ru-RU" w:eastAsia="ru-RU"/>
        </w:rPr>
        <w:t> </w:t>
      </w:r>
    </w:p>
    <w:p w:rsidR="00017F1E" w:rsidRPr="00017F1E" w:rsidRDefault="00017F1E" w:rsidP="00017F1E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181818"/>
          <w:sz w:val="14"/>
          <w:szCs w:val="14"/>
          <w:lang w:val="ru-RU" w:eastAsia="ru-RU"/>
        </w:rPr>
      </w:pPr>
      <w:r w:rsidRPr="00017F1E">
        <w:rPr>
          <w:rFonts w:ascii="Arial" w:eastAsia="Times New Roman" w:hAnsi="Arial" w:cs="Arial"/>
          <w:b/>
          <w:bCs/>
          <w:color w:val="181818"/>
          <w:sz w:val="24"/>
          <w:szCs w:val="24"/>
          <w:lang w:val="ru-RU" w:eastAsia="ru-RU"/>
        </w:rPr>
        <w:t> </w:t>
      </w:r>
    </w:p>
    <w:p w:rsidR="00017F1E" w:rsidRPr="00017F1E" w:rsidRDefault="00017F1E" w:rsidP="00017F1E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181818"/>
          <w:sz w:val="14"/>
          <w:szCs w:val="14"/>
          <w:lang w:val="ru-RU" w:eastAsia="ru-RU"/>
        </w:rPr>
      </w:pPr>
      <w:r w:rsidRPr="00017F1E">
        <w:rPr>
          <w:rFonts w:ascii="Arial" w:eastAsia="Times New Roman" w:hAnsi="Arial" w:cs="Arial"/>
          <w:b/>
          <w:bCs/>
          <w:color w:val="181818"/>
          <w:sz w:val="24"/>
          <w:szCs w:val="24"/>
          <w:lang w:val="ru-RU" w:eastAsia="ru-RU"/>
        </w:rPr>
        <w:t> </w:t>
      </w:r>
    </w:p>
    <w:p w:rsidR="00017F1E" w:rsidRPr="00017F1E" w:rsidRDefault="00017F1E" w:rsidP="00017F1E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181818"/>
          <w:sz w:val="14"/>
          <w:szCs w:val="14"/>
          <w:lang w:val="ru-RU" w:eastAsia="ru-RU"/>
        </w:rPr>
      </w:pPr>
      <w:r w:rsidRPr="00017F1E">
        <w:rPr>
          <w:rFonts w:ascii="Arial" w:eastAsia="Times New Roman" w:hAnsi="Arial" w:cs="Arial"/>
          <w:b/>
          <w:bCs/>
          <w:color w:val="181818"/>
          <w:sz w:val="24"/>
          <w:szCs w:val="24"/>
          <w:lang w:val="ru-RU" w:eastAsia="ru-RU"/>
        </w:rPr>
        <w:t> </w:t>
      </w:r>
    </w:p>
    <w:p w:rsidR="00017F1E" w:rsidRPr="00017F1E" w:rsidRDefault="00017F1E" w:rsidP="00017F1E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181818"/>
          <w:sz w:val="14"/>
          <w:szCs w:val="14"/>
          <w:lang w:val="ru-RU" w:eastAsia="ru-RU"/>
        </w:rPr>
      </w:pPr>
      <w:r w:rsidRPr="00017F1E">
        <w:rPr>
          <w:rFonts w:ascii="Arial" w:eastAsia="Times New Roman" w:hAnsi="Arial" w:cs="Arial"/>
          <w:b/>
          <w:bCs/>
          <w:color w:val="181818"/>
          <w:sz w:val="24"/>
          <w:szCs w:val="24"/>
          <w:lang w:val="ru-RU" w:eastAsia="ru-RU"/>
        </w:rPr>
        <w:t> </w:t>
      </w:r>
    </w:p>
    <w:p w:rsidR="00017F1E" w:rsidRPr="00017F1E" w:rsidRDefault="00017F1E" w:rsidP="00017F1E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181818"/>
          <w:sz w:val="14"/>
          <w:szCs w:val="14"/>
          <w:lang w:val="ru-RU" w:eastAsia="ru-RU"/>
        </w:rPr>
      </w:pPr>
      <w:r w:rsidRPr="00017F1E">
        <w:rPr>
          <w:rFonts w:ascii="Arial" w:eastAsia="Times New Roman" w:hAnsi="Arial" w:cs="Arial"/>
          <w:b/>
          <w:bCs/>
          <w:color w:val="181818"/>
          <w:sz w:val="24"/>
          <w:szCs w:val="24"/>
          <w:lang w:val="ru-RU" w:eastAsia="ru-RU"/>
        </w:rPr>
        <w:t> </w:t>
      </w:r>
    </w:p>
    <w:p w:rsidR="00017F1E" w:rsidRPr="00017F1E" w:rsidRDefault="00017F1E" w:rsidP="00017F1E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181818"/>
          <w:sz w:val="14"/>
          <w:szCs w:val="14"/>
          <w:lang w:val="ru-RU" w:eastAsia="ru-RU"/>
        </w:rPr>
      </w:pPr>
      <w:r w:rsidRPr="00017F1E">
        <w:rPr>
          <w:rFonts w:ascii="Arial" w:eastAsia="Times New Roman" w:hAnsi="Arial" w:cs="Arial"/>
          <w:b/>
          <w:bCs/>
          <w:color w:val="181818"/>
          <w:sz w:val="24"/>
          <w:szCs w:val="24"/>
          <w:lang w:val="ru-RU" w:eastAsia="ru-RU"/>
        </w:rPr>
        <w:t> </w:t>
      </w:r>
    </w:p>
    <w:p w:rsidR="00017F1E" w:rsidRPr="00017F1E" w:rsidRDefault="00017F1E" w:rsidP="00017F1E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181818"/>
          <w:sz w:val="14"/>
          <w:szCs w:val="14"/>
          <w:lang w:val="ru-RU" w:eastAsia="ru-RU"/>
        </w:rPr>
      </w:pPr>
      <w:r w:rsidRPr="00017F1E">
        <w:rPr>
          <w:rFonts w:ascii="Arial" w:eastAsia="Times New Roman" w:hAnsi="Arial" w:cs="Arial"/>
          <w:b/>
          <w:bCs/>
          <w:color w:val="181818"/>
          <w:sz w:val="24"/>
          <w:szCs w:val="24"/>
          <w:lang w:val="ru-RU" w:eastAsia="ru-RU"/>
        </w:rPr>
        <w:t> </w:t>
      </w:r>
    </w:p>
    <w:p w:rsidR="00017F1E" w:rsidRPr="00017F1E" w:rsidRDefault="00017F1E" w:rsidP="00017F1E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181818"/>
          <w:sz w:val="14"/>
          <w:szCs w:val="14"/>
          <w:lang w:val="ru-RU" w:eastAsia="ru-RU"/>
        </w:rPr>
      </w:pPr>
      <w:r w:rsidRPr="00017F1E">
        <w:rPr>
          <w:rFonts w:ascii="Arial" w:eastAsia="Times New Roman" w:hAnsi="Arial" w:cs="Arial"/>
          <w:b/>
          <w:bCs/>
          <w:color w:val="181818"/>
          <w:sz w:val="24"/>
          <w:szCs w:val="24"/>
          <w:lang w:val="ru-RU" w:eastAsia="ru-RU"/>
        </w:rPr>
        <w:t> </w:t>
      </w:r>
    </w:p>
    <w:p w:rsidR="00017F1E" w:rsidRPr="00017F1E" w:rsidRDefault="00017F1E" w:rsidP="00017F1E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181818"/>
          <w:sz w:val="14"/>
          <w:szCs w:val="14"/>
          <w:lang w:val="ru-RU" w:eastAsia="ru-RU"/>
        </w:rPr>
      </w:pPr>
      <w:r w:rsidRPr="00017F1E">
        <w:rPr>
          <w:rFonts w:ascii="Arial" w:eastAsia="Times New Roman" w:hAnsi="Arial" w:cs="Arial"/>
          <w:b/>
          <w:bCs/>
          <w:color w:val="181818"/>
          <w:sz w:val="24"/>
          <w:szCs w:val="24"/>
          <w:lang w:val="ru-RU" w:eastAsia="ru-RU"/>
        </w:rPr>
        <w:t> </w:t>
      </w:r>
    </w:p>
    <w:p w:rsidR="00017F1E" w:rsidRPr="00017F1E" w:rsidRDefault="00017F1E" w:rsidP="00017F1E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181818"/>
          <w:sz w:val="14"/>
          <w:szCs w:val="14"/>
          <w:lang w:val="ru-RU" w:eastAsia="ru-RU"/>
        </w:rPr>
      </w:pPr>
      <w:r w:rsidRPr="00017F1E">
        <w:rPr>
          <w:rFonts w:ascii="Arial" w:eastAsia="Times New Roman" w:hAnsi="Arial" w:cs="Arial"/>
          <w:b/>
          <w:bCs/>
          <w:color w:val="181818"/>
          <w:sz w:val="24"/>
          <w:szCs w:val="24"/>
          <w:lang w:val="ru-RU" w:eastAsia="ru-RU"/>
        </w:rPr>
        <w:t> </w:t>
      </w:r>
    </w:p>
    <w:p w:rsidR="00017F1E" w:rsidRPr="00017F1E" w:rsidRDefault="00017F1E" w:rsidP="00017F1E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181818"/>
          <w:sz w:val="14"/>
          <w:szCs w:val="14"/>
          <w:lang w:val="ru-RU" w:eastAsia="ru-RU"/>
        </w:rPr>
      </w:pPr>
      <w:r w:rsidRPr="00017F1E">
        <w:rPr>
          <w:rFonts w:ascii="Arial" w:eastAsia="Times New Roman" w:hAnsi="Arial" w:cs="Arial"/>
          <w:b/>
          <w:bCs/>
          <w:color w:val="181818"/>
          <w:sz w:val="24"/>
          <w:szCs w:val="24"/>
          <w:lang w:val="ru-RU" w:eastAsia="ru-RU"/>
        </w:rPr>
        <w:t> </w:t>
      </w:r>
    </w:p>
    <w:p w:rsidR="00017F1E" w:rsidRPr="00017F1E" w:rsidRDefault="00017F1E" w:rsidP="00017F1E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181818"/>
          <w:sz w:val="14"/>
          <w:szCs w:val="14"/>
          <w:lang w:val="ru-RU" w:eastAsia="ru-RU"/>
        </w:rPr>
      </w:pPr>
      <w:r w:rsidRPr="00017F1E">
        <w:rPr>
          <w:rFonts w:ascii="Arial" w:eastAsia="Times New Roman" w:hAnsi="Arial" w:cs="Arial"/>
          <w:b/>
          <w:bCs/>
          <w:color w:val="181818"/>
          <w:sz w:val="24"/>
          <w:szCs w:val="24"/>
          <w:lang w:val="ru-RU" w:eastAsia="ru-RU"/>
        </w:rPr>
        <w:t> </w:t>
      </w:r>
    </w:p>
    <w:p w:rsidR="00017F1E" w:rsidRPr="00017F1E" w:rsidRDefault="00017F1E" w:rsidP="00017F1E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181818"/>
          <w:sz w:val="14"/>
          <w:szCs w:val="14"/>
          <w:lang w:val="ru-RU" w:eastAsia="ru-RU"/>
        </w:rPr>
      </w:pPr>
      <w:r w:rsidRPr="00017F1E">
        <w:rPr>
          <w:rFonts w:ascii="Arial" w:eastAsia="Times New Roman" w:hAnsi="Arial" w:cs="Arial"/>
          <w:b/>
          <w:bCs/>
          <w:color w:val="181818"/>
          <w:sz w:val="24"/>
          <w:szCs w:val="24"/>
          <w:lang w:val="ru-RU" w:eastAsia="ru-RU"/>
        </w:rPr>
        <w:t> </w:t>
      </w:r>
    </w:p>
    <w:p w:rsidR="00017F1E" w:rsidRPr="00017F1E" w:rsidRDefault="00017F1E" w:rsidP="00017F1E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181818"/>
          <w:sz w:val="14"/>
          <w:szCs w:val="14"/>
          <w:lang w:val="ru-RU" w:eastAsia="ru-RU"/>
        </w:rPr>
      </w:pPr>
      <w:r w:rsidRPr="00017F1E">
        <w:rPr>
          <w:rFonts w:ascii="Arial" w:eastAsia="Times New Roman" w:hAnsi="Arial" w:cs="Arial"/>
          <w:b/>
          <w:bCs/>
          <w:color w:val="181818"/>
          <w:sz w:val="24"/>
          <w:szCs w:val="24"/>
          <w:lang w:val="ru-RU" w:eastAsia="ru-RU"/>
        </w:rPr>
        <w:t> </w:t>
      </w:r>
    </w:p>
    <w:p w:rsidR="00017F1E" w:rsidRPr="00017F1E" w:rsidRDefault="00017F1E" w:rsidP="00017F1E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181818"/>
          <w:sz w:val="14"/>
          <w:szCs w:val="14"/>
          <w:lang w:val="ru-RU" w:eastAsia="ru-RU"/>
        </w:rPr>
      </w:pPr>
      <w:r w:rsidRPr="00017F1E">
        <w:rPr>
          <w:rFonts w:ascii="Arial" w:eastAsia="Times New Roman" w:hAnsi="Arial" w:cs="Arial"/>
          <w:b/>
          <w:bCs/>
          <w:color w:val="181818"/>
          <w:sz w:val="24"/>
          <w:szCs w:val="24"/>
          <w:lang w:val="ru-RU" w:eastAsia="ru-RU"/>
        </w:rPr>
        <w:t> </w:t>
      </w:r>
    </w:p>
    <w:p w:rsidR="00017F1E" w:rsidRPr="00017F1E" w:rsidRDefault="00017F1E" w:rsidP="00017F1E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181818"/>
          <w:sz w:val="14"/>
          <w:szCs w:val="14"/>
          <w:lang w:val="ru-RU" w:eastAsia="ru-RU"/>
        </w:rPr>
      </w:pPr>
      <w:r w:rsidRPr="00017F1E">
        <w:rPr>
          <w:rFonts w:ascii="Arial" w:eastAsia="Times New Roman" w:hAnsi="Arial" w:cs="Arial"/>
          <w:b/>
          <w:bCs/>
          <w:color w:val="181818"/>
          <w:sz w:val="24"/>
          <w:szCs w:val="24"/>
          <w:lang w:val="ru-RU" w:eastAsia="ru-RU"/>
        </w:rPr>
        <w:t> </w:t>
      </w:r>
    </w:p>
    <w:p w:rsidR="00017F1E" w:rsidRPr="00017F1E" w:rsidRDefault="00017F1E" w:rsidP="00017F1E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181818"/>
          <w:sz w:val="14"/>
          <w:szCs w:val="14"/>
          <w:lang w:val="ru-RU" w:eastAsia="ru-RU"/>
        </w:rPr>
      </w:pPr>
      <w:r w:rsidRPr="00017F1E">
        <w:rPr>
          <w:rFonts w:ascii="Arial" w:eastAsia="Times New Roman" w:hAnsi="Arial" w:cs="Arial"/>
          <w:b/>
          <w:bCs/>
          <w:color w:val="181818"/>
          <w:sz w:val="24"/>
          <w:szCs w:val="24"/>
          <w:lang w:val="ru-RU" w:eastAsia="ru-RU"/>
        </w:rPr>
        <w:t> </w:t>
      </w:r>
    </w:p>
    <w:p w:rsidR="00017F1E" w:rsidRPr="00017F1E" w:rsidRDefault="00017F1E" w:rsidP="00017F1E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181818"/>
          <w:sz w:val="14"/>
          <w:szCs w:val="14"/>
          <w:lang w:val="ru-RU" w:eastAsia="ru-RU"/>
        </w:rPr>
      </w:pPr>
      <w:r w:rsidRPr="00017F1E">
        <w:rPr>
          <w:rFonts w:ascii="Arial" w:eastAsia="Times New Roman" w:hAnsi="Arial" w:cs="Arial"/>
          <w:b/>
          <w:bCs/>
          <w:color w:val="181818"/>
          <w:sz w:val="24"/>
          <w:szCs w:val="24"/>
          <w:lang w:val="ru-RU" w:eastAsia="ru-RU"/>
        </w:rPr>
        <w:t> </w:t>
      </w:r>
    </w:p>
    <w:p w:rsidR="00566F4F" w:rsidRPr="00D86403" w:rsidRDefault="00566F4F" w:rsidP="00566F4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</w:p>
    <w:p w:rsidR="00566F4F" w:rsidRPr="00566F4F" w:rsidRDefault="00566F4F" w:rsidP="00566F4F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</w:pPr>
    </w:p>
    <w:sectPr w:rsidR="00566F4F" w:rsidRPr="00566F4F" w:rsidSect="00017F1E">
      <w:type w:val="continuous"/>
      <w:pgSz w:w="16840" w:h="11900" w:orient="landscape"/>
      <w:pgMar w:top="666" w:right="284" w:bottom="640" w:left="346" w:header="720" w:footer="720" w:gutter="0"/>
      <w:cols w:space="720" w:equalWidth="0">
        <w:col w:w="15534" w:space="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3B0" w:rsidRDefault="00B913B0" w:rsidP="00566F4F">
      <w:pPr>
        <w:spacing w:after="0" w:line="240" w:lineRule="auto"/>
      </w:pPr>
      <w:r>
        <w:separator/>
      </w:r>
    </w:p>
  </w:endnote>
  <w:endnote w:type="continuationSeparator" w:id="0">
    <w:p w:rsidR="00B913B0" w:rsidRDefault="00B913B0" w:rsidP="0056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F4F" w:rsidRDefault="00566F4F">
    <w:pPr>
      <w:pStyle w:val="a7"/>
      <w:jc w:val="center"/>
    </w:pPr>
  </w:p>
  <w:p w:rsidR="00566F4F" w:rsidRDefault="00566F4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F4F" w:rsidRDefault="00566F4F">
    <w:pPr>
      <w:pStyle w:val="a7"/>
      <w:jc w:val="center"/>
    </w:pPr>
  </w:p>
  <w:p w:rsidR="00566F4F" w:rsidRDefault="00566F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3B0" w:rsidRDefault="00B913B0" w:rsidP="00566F4F">
      <w:pPr>
        <w:spacing w:after="0" w:line="240" w:lineRule="auto"/>
      </w:pPr>
      <w:r>
        <w:separator/>
      </w:r>
    </w:p>
  </w:footnote>
  <w:footnote w:type="continuationSeparator" w:id="0">
    <w:p w:rsidR="00B913B0" w:rsidRDefault="00B913B0" w:rsidP="00566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1695217"/>
    <w:multiLevelType w:val="multilevel"/>
    <w:tmpl w:val="E43677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1A667C"/>
    <w:multiLevelType w:val="multilevel"/>
    <w:tmpl w:val="C0D675CE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4D54FB"/>
    <w:multiLevelType w:val="hybridMultilevel"/>
    <w:tmpl w:val="B90A471C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>
    <w:nsid w:val="3F8E75C4"/>
    <w:multiLevelType w:val="multilevel"/>
    <w:tmpl w:val="7938CD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421378"/>
    <w:multiLevelType w:val="multilevel"/>
    <w:tmpl w:val="1EF85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53F11947"/>
    <w:multiLevelType w:val="multilevel"/>
    <w:tmpl w:val="D2F6DF62"/>
    <w:lvl w:ilvl="0">
      <w:start w:val="1"/>
      <w:numFmt w:val="decimal"/>
      <w:lvlText w:val="%1."/>
      <w:lvlJc w:val="left"/>
      <w:pPr>
        <w:ind w:left="1010" w:hanging="10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7" w:hanging="10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10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1" w:hanging="10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6C4C78C8"/>
    <w:multiLevelType w:val="hybridMultilevel"/>
    <w:tmpl w:val="3F924822"/>
    <w:lvl w:ilvl="0" w:tplc="FCA4BE26">
      <w:start w:val="1"/>
      <w:numFmt w:val="decimal"/>
      <w:lvlText w:val="%1."/>
      <w:lvlJc w:val="left"/>
      <w:pPr>
        <w:ind w:left="13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16">
    <w:nsid w:val="75936B96"/>
    <w:multiLevelType w:val="multilevel"/>
    <w:tmpl w:val="4DF2D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11"/>
  </w:num>
  <w:num w:numId="12">
    <w:abstractNumId w:val="13"/>
  </w:num>
  <w:num w:numId="13">
    <w:abstractNumId w:val="16"/>
  </w:num>
  <w:num w:numId="14">
    <w:abstractNumId w:val="10"/>
  </w:num>
  <w:num w:numId="15">
    <w:abstractNumId w:val="9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F4F"/>
    <w:rsid w:val="00017F1E"/>
    <w:rsid w:val="000B4E3D"/>
    <w:rsid w:val="000C5055"/>
    <w:rsid w:val="00124884"/>
    <w:rsid w:val="00214C1C"/>
    <w:rsid w:val="004A33E6"/>
    <w:rsid w:val="00566F4F"/>
    <w:rsid w:val="006D69BF"/>
    <w:rsid w:val="007306F7"/>
    <w:rsid w:val="00847A90"/>
    <w:rsid w:val="00934384"/>
    <w:rsid w:val="009B6F9F"/>
    <w:rsid w:val="00A04329"/>
    <w:rsid w:val="00B913B0"/>
    <w:rsid w:val="00F6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66F4F"/>
    <w:rPr>
      <w:rFonts w:eastAsiaTheme="minorEastAsia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566F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566F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566F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566F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566F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566F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566F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66F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66F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566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566F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566F4F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566F4F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566F4F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566F4F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566F4F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566F4F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566F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566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566F4F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566F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566F4F"/>
    <w:rPr>
      <w:rFonts w:eastAsiaTheme="minorEastAsia"/>
      <w:lang w:val="en-US"/>
    </w:rPr>
  </w:style>
  <w:style w:type="paragraph" w:styleId="a9">
    <w:name w:val="No Spacing"/>
    <w:uiPriority w:val="1"/>
    <w:qFormat/>
    <w:rsid w:val="00566F4F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566F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566F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566F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566F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566F4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566F4F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566F4F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566F4F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566F4F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566F4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566F4F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566F4F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566F4F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566F4F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566F4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566F4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566F4F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566F4F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566F4F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566F4F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566F4F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566F4F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566F4F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566F4F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566F4F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566F4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566F4F"/>
    <w:rPr>
      <w:rFonts w:eastAsiaTheme="minorEastAsia"/>
      <w:i/>
      <w:iCs/>
      <w:color w:val="000000" w:themeColor="text1"/>
      <w:lang w:val="en-US"/>
    </w:rPr>
  </w:style>
  <w:style w:type="character" w:styleId="af5">
    <w:name w:val="Strong"/>
    <w:basedOn w:val="a2"/>
    <w:uiPriority w:val="22"/>
    <w:qFormat/>
    <w:rsid w:val="00566F4F"/>
    <w:rPr>
      <w:b/>
      <w:bCs/>
    </w:rPr>
  </w:style>
  <w:style w:type="character" w:styleId="af6">
    <w:name w:val="Emphasis"/>
    <w:basedOn w:val="a2"/>
    <w:uiPriority w:val="20"/>
    <w:qFormat/>
    <w:rsid w:val="00566F4F"/>
    <w:rPr>
      <w:i/>
      <w:iCs/>
    </w:rPr>
  </w:style>
  <w:style w:type="paragraph" w:styleId="af7">
    <w:name w:val="Intense Quote"/>
    <w:basedOn w:val="a1"/>
    <w:next w:val="a1"/>
    <w:link w:val="af8"/>
    <w:uiPriority w:val="30"/>
    <w:qFormat/>
    <w:rsid w:val="00566F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2"/>
    <w:link w:val="af7"/>
    <w:uiPriority w:val="30"/>
    <w:rsid w:val="00566F4F"/>
    <w:rPr>
      <w:rFonts w:eastAsiaTheme="minorEastAsia"/>
      <w:b/>
      <w:bCs/>
      <w:i/>
      <w:iCs/>
      <w:color w:val="4F81BD" w:themeColor="accent1"/>
      <w:lang w:val="en-US"/>
    </w:rPr>
  </w:style>
  <w:style w:type="character" w:styleId="af9">
    <w:name w:val="Subtle Emphasis"/>
    <w:basedOn w:val="a2"/>
    <w:uiPriority w:val="19"/>
    <w:qFormat/>
    <w:rsid w:val="00566F4F"/>
    <w:rPr>
      <w:i/>
      <w:iCs/>
      <w:color w:val="808080" w:themeColor="text1" w:themeTint="7F"/>
    </w:rPr>
  </w:style>
  <w:style w:type="character" w:styleId="afa">
    <w:name w:val="Intense Emphasis"/>
    <w:basedOn w:val="a2"/>
    <w:uiPriority w:val="21"/>
    <w:qFormat/>
    <w:rsid w:val="00566F4F"/>
    <w:rPr>
      <w:b/>
      <w:bCs/>
      <w:i/>
      <w:iCs/>
      <w:color w:val="4F81BD" w:themeColor="accent1"/>
    </w:rPr>
  </w:style>
  <w:style w:type="character" w:styleId="afb">
    <w:name w:val="Subtle Reference"/>
    <w:basedOn w:val="a2"/>
    <w:uiPriority w:val="31"/>
    <w:qFormat/>
    <w:rsid w:val="00566F4F"/>
    <w:rPr>
      <w:smallCaps/>
      <w:color w:val="C0504D" w:themeColor="accent2"/>
      <w:u w:val="single"/>
    </w:rPr>
  </w:style>
  <w:style w:type="character" w:styleId="afc">
    <w:name w:val="Intense Reference"/>
    <w:basedOn w:val="a2"/>
    <w:uiPriority w:val="32"/>
    <w:qFormat/>
    <w:rsid w:val="00566F4F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2"/>
    <w:uiPriority w:val="33"/>
    <w:qFormat/>
    <w:rsid w:val="00566F4F"/>
    <w:rPr>
      <w:b/>
      <w:bCs/>
      <w:smallCaps/>
      <w:spacing w:val="5"/>
    </w:rPr>
  </w:style>
  <w:style w:type="character" w:styleId="afe">
    <w:name w:val="Hyperlink"/>
    <w:basedOn w:val="a2"/>
    <w:uiPriority w:val="99"/>
    <w:unhideWhenUsed/>
    <w:rsid w:val="00566F4F"/>
    <w:rPr>
      <w:color w:val="0000FF" w:themeColor="hyperlink"/>
      <w:u w:val="single"/>
    </w:rPr>
  </w:style>
  <w:style w:type="table" w:customStyle="1" w:styleId="29">
    <w:name w:val="Сетка таблицы2"/>
    <w:basedOn w:val="a3"/>
    <w:next w:val="aff"/>
    <w:uiPriority w:val="39"/>
    <w:rsid w:val="00566F4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">
    <w:name w:val="Table Grid"/>
    <w:basedOn w:val="a3"/>
    <w:uiPriority w:val="59"/>
    <w:rsid w:val="00566F4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Колонтитул (2)_"/>
    <w:basedOn w:val="a2"/>
    <w:link w:val="2b"/>
    <w:rsid w:val="00566F4F"/>
    <w:rPr>
      <w:rFonts w:ascii="Times New Roman" w:eastAsia="Times New Roman" w:hAnsi="Times New Roman" w:cs="Times New Roman"/>
      <w:sz w:val="20"/>
      <w:szCs w:val="20"/>
    </w:rPr>
  </w:style>
  <w:style w:type="paragraph" w:customStyle="1" w:styleId="2b">
    <w:name w:val="Колонтитул (2)"/>
    <w:basedOn w:val="a1"/>
    <w:link w:val="2a"/>
    <w:rsid w:val="00566F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f0">
    <w:name w:val="Текст выноски Знак"/>
    <w:basedOn w:val="a2"/>
    <w:link w:val="aff1"/>
    <w:uiPriority w:val="99"/>
    <w:semiHidden/>
    <w:rsid w:val="00566F4F"/>
    <w:rPr>
      <w:rFonts w:ascii="Tahoma" w:eastAsiaTheme="minorEastAsia" w:hAnsi="Tahoma" w:cs="Tahoma"/>
      <w:sz w:val="16"/>
      <w:szCs w:val="16"/>
      <w:lang w:val="en-US"/>
    </w:rPr>
  </w:style>
  <w:style w:type="paragraph" w:styleId="aff1">
    <w:name w:val="Balloon Text"/>
    <w:basedOn w:val="a1"/>
    <w:link w:val="aff0"/>
    <w:uiPriority w:val="99"/>
    <w:semiHidden/>
    <w:unhideWhenUsed/>
    <w:rsid w:val="0056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2"/>
    <w:link w:val="aff1"/>
    <w:uiPriority w:val="99"/>
    <w:semiHidden/>
    <w:rsid w:val="00566F4F"/>
    <w:rPr>
      <w:rFonts w:ascii="Tahoma" w:eastAsiaTheme="minorEastAsia" w:hAnsi="Tahoma" w:cs="Tahoma"/>
      <w:sz w:val="16"/>
      <w:szCs w:val="16"/>
      <w:lang w:val="en-US"/>
    </w:rPr>
  </w:style>
  <w:style w:type="paragraph" w:styleId="aff2">
    <w:name w:val="TOC Heading"/>
    <w:basedOn w:val="1"/>
    <w:next w:val="a1"/>
    <w:uiPriority w:val="39"/>
    <w:semiHidden/>
    <w:unhideWhenUsed/>
    <w:qFormat/>
    <w:rsid w:val="00566F4F"/>
    <w:pPr>
      <w:outlineLvl w:val="9"/>
    </w:pPr>
  </w:style>
  <w:style w:type="paragraph" w:styleId="aff3">
    <w:name w:val="Normal (Web)"/>
    <w:basedOn w:val="a1"/>
    <w:uiPriority w:val="99"/>
    <w:unhideWhenUsed/>
    <w:rsid w:val="0056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paragraph"/>
    <w:basedOn w:val="a1"/>
    <w:rsid w:val="00017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6425</Words>
  <Characters>36626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8</cp:revision>
  <dcterms:created xsi:type="dcterms:W3CDTF">2022-10-30T15:15:00Z</dcterms:created>
  <dcterms:modified xsi:type="dcterms:W3CDTF">2023-01-09T06:38:00Z</dcterms:modified>
</cp:coreProperties>
</file>