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90" w:rsidRDefault="004C0390" w:rsidP="00AF4C04">
      <w:pPr>
        <w:autoSpaceDE w:val="0"/>
        <w:autoSpaceDN w:val="0"/>
        <w:spacing w:after="78" w:line="220" w:lineRule="exact"/>
        <w:ind w:left="709"/>
        <w:jc w:val="center"/>
      </w:pPr>
    </w:p>
    <w:p w:rsidR="007F0677" w:rsidRPr="007F0677" w:rsidRDefault="007F0677" w:rsidP="00AF4C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7F0677">
        <w:rPr>
          <w:rFonts w:ascii="Times New Roman" w:eastAsia="Calibri" w:hAnsi="Times New Roman" w:cs="Times New Roman"/>
          <w:b/>
          <w:bCs/>
          <w:lang w:val="ru-RU"/>
        </w:rPr>
        <w:t>Филиал муниципального автономного общеобразовательного учреждения «</w:t>
      </w:r>
      <w:proofErr w:type="spellStart"/>
      <w:r w:rsidRPr="007F0677">
        <w:rPr>
          <w:rFonts w:ascii="Times New Roman" w:eastAsia="Calibri" w:hAnsi="Times New Roman" w:cs="Times New Roman"/>
          <w:b/>
          <w:bCs/>
          <w:lang w:val="ru-RU"/>
        </w:rPr>
        <w:t>Прииртышская</w:t>
      </w:r>
      <w:proofErr w:type="spellEnd"/>
      <w:r w:rsidRPr="007F0677">
        <w:rPr>
          <w:rFonts w:ascii="Times New Roman" w:eastAsia="Calibri" w:hAnsi="Times New Roman" w:cs="Times New Roman"/>
          <w:b/>
          <w:bCs/>
          <w:lang w:val="ru-RU"/>
        </w:rPr>
        <w:t xml:space="preserve"> средняя общеобразовательная школа»-</w:t>
      </w:r>
    </w:p>
    <w:p w:rsidR="007F0677" w:rsidRPr="007F0677" w:rsidRDefault="007F0677" w:rsidP="00AF4C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7F0677">
        <w:rPr>
          <w:rFonts w:ascii="Times New Roman" w:eastAsia="Calibri" w:hAnsi="Times New Roman" w:cs="Times New Roman"/>
          <w:b/>
          <w:bCs/>
          <w:lang w:val="ru-RU"/>
        </w:rPr>
        <w:t>«</w:t>
      </w:r>
      <w:proofErr w:type="spellStart"/>
      <w:r w:rsidRPr="007F0677">
        <w:rPr>
          <w:rFonts w:ascii="Times New Roman" w:eastAsia="Calibri" w:hAnsi="Times New Roman" w:cs="Times New Roman"/>
          <w:b/>
          <w:bCs/>
          <w:lang w:val="ru-RU"/>
        </w:rPr>
        <w:t>Верхнеаремзянская</w:t>
      </w:r>
      <w:proofErr w:type="spellEnd"/>
      <w:r w:rsidRPr="007F0677">
        <w:rPr>
          <w:rFonts w:ascii="Times New Roman" w:eastAsia="Calibri" w:hAnsi="Times New Roman" w:cs="Times New Roman"/>
          <w:b/>
          <w:bCs/>
          <w:lang w:val="ru-RU"/>
        </w:rPr>
        <w:t xml:space="preserve"> средняя общеобразовательная школа имени Д. И. Менделеева»</w:t>
      </w:r>
    </w:p>
    <w:p w:rsidR="007F0677" w:rsidRPr="007F0677" w:rsidRDefault="007F0677" w:rsidP="00AF4C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FF0000"/>
          <w:lang w:val="ru-RU"/>
        </w:rPr>
      </w:pPr>
    </w:p>
    <w:p w:rsidR="007F0677" w:rsidRPr="007F0677" w:rsidRDefault="007F0677" w:rsidP="00AF4C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FF0000"/>
          <w:lang w:val="ru-RU"/>
        </w:rPr>
      </w:pPr>
    </w:p>
    <w:p w:rsidR="007F0677" w:rsidRPr="007F0677" w:rsidRDefault="007F0677" w:rsidP="00AF4C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FF0000"/>
          <w:lang w:val="ru-RU"/>
        </w:rPr>
      </w:pPr>
    </w:p>
    <w:tbl>
      <w:tblPr>
        <w:tblW w:w="15060" w:type="dxa"/>
        <w:jc w:val="right"/>
        <w:tblLook w:val="04A0" w:firstRow="1" w:lastRow="0" w:firstColumn="1" w:lastColumn="0" w:noHBand="0" w:noVBand="1"/>
      </w:tblPr>
      <w:tblGrid>
        <w:gridCol w:w="4488"/>
        <w:gridCol w:w="5039"/>
        <w:gridCol w:w="5533"/>
      </w:tblGrid>
      <w:tr w:rsidR="007F0677" w:rsidRPr="00AD0943" w:rsidTr="00C006A3">
        <w:trPr>
          <w:jc w:val="right"/>
        </w:trPr>
        <w:tc>
          <w:tcPr>
            <w:tcW w:w="4488" w:type="dxa"/>
          </w:tcPr>
          <w:p w:rsidR="007F0677" w:rsidRPr="007F0677" w:rsidRDefault="007F0677" w:rsidP="00AF4C04">
            <w:pPr>
              <w:spacing w:after="0" w:line="240" w:lineRule="auto"/>
              <w:ind w:left="709" w:firstLine="671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F0677">
              <w:rPr>
                <w:rFonts w:ascii="Times New Roman" w:eastAsia="Calibri" w:hAnsi="Times New Roman" w:cs="Times New Roman"/>
                <w:lang w:val="ru-RU"/>
              </w:rPr>
              <w:t>РАССМОТРЕНО:</w:t>
            </w:r>
          </w:p>
          <w:p w:rsidR="007F0677" w:rsidRPr="007F0677" w:rsidRDefault="007F0677" w:rsidP="00AF4C04">
            <w:pPr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F0677">
              <w:rPr>
                <w:rFonts w:ascii="Times New Roman" w:eastAsia="Calibri" w:hAnsi="Times New Roman" w:cs="Times New Roman"/>
                <w:lang w:val="ru-RU"/>
              </w:rPr>
              <w:t>на заседании методического совета школы</w:t>
            </w:r>
          </w:p>
          <w:p w:rsidR="007F0677" w:rsidRPr="007F0677" w:rsidRDefault="007F0677" w:rsidP="00AF4C04">
            <w:pPr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F0677">
              <w:rPr>
                <w:rFonts w:ascii="Times New Roman" w:eastAsia="Calibri" w:hAnsi="Times New Roman" w:cs="Times New Roman"/>
                <w:lang w:val="ru-RU"/>
              </w:rPr>
              <w:t>Протокол от «__» августа 2022 г. №</w:t>
            </w:r>
          </w:p>
          <w:p w:rsidR="007F0677" w:rsidRPr="007F0677" w:rsidRDefault="007F0677" w:rsidP="00AF4C04">
            <w:pPr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039" w:type="dxa"/>
          </w:tcPr>
          <w:p w:rsidR="007F0677" w:rsidRPr="007F0677" w:rsidRDefault="007F0677" w:rsidP="00AF4C04">
            <w:pPr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F0677">
              <w:rPr>
                <w:rFonts w:ascii="Times New Roman" w:eastAsia="Calibri" w:hAnsi="Times New Roman" w:cs="Times New Roman"/>
                <w:lang w:val="ru-RU"/>
              </w:rPr>
              <w:t>СОГЛАСОВАНО:</w:t>
            </w:r>
          </w:p>
          <w:p w:rsidR="007F0677" w:rsidRPr="007F0677" w:rsidRDefault="007F0677" w:rsidP="00AF4C04">
            <w:pPr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F0677">
              <w:rPr>
                <w:rFonts w:ascii="Times New Roman" w:eastAsia="Calibri" w:hAnsi="Times New Roman" w:cs="Times New Roman"/>
                <w:lang w:val="ru-RU"/>
              </w:rPr>
              <w:t>зам. директора по УВР</w:t>
            </w:r>
          </w:p>
          <w:p w:rsidR="007F0677" w:rsidRPr="007F0677" w:rsidRDefault="007F0677" w:rsidP="00AF4C04">
            <w:pPr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F0677">
              <w:rPr>
                <w:rFonts w:ascii="Times New Roman" w:eastAsia="Calibri" w:hAnsi="Times New Roman" w:cs="Times New Roman"/>
                <w:lang w:val="ru-RU"/>
              </w:rPr>
              <w:t>______ Исакова А.И.</w:t>
            </w:r>
          </w:p>
        </w:tc>
        <w:tc>
          <w:tcPr>
            <w:tcW w:w="5533" w:type="dxa"/>
          </w:tcPr>
          <w:p w:rsidR="007F0677" w:rsidRPr="007F0677" w:rsidRDefault="007F0677" w:rsidP="00AF4C04">
            <w:pPr>
              <w:spacing w:after="0" w:line="240" w:lineRule="auto"/>
              <w:ind w:left="709" w:right="571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F0677">
              <w:rPr>
                <w:rFonts w:ascii="Times New Roman" w:eastAsia="Calibri" w:hAnsi="Times New Roman" w:cs="Times New Roman"/>
                <w:lang w:val="ru-RU"/>
              </w:rPr>
              <w:t>УТВЕРЖДЕНО:</w:t>
            </w:r>
          </w:p>
          <w:p w:rsidR="007F0677" w:rsidRPr="007F0677" w:rsidRDefault="007F0677" w:rsidP="00AF4C04">
            <w:pPr>
              <w:spacing w:after="0" w:line="240" w:lineRule="auto"/>
              <w:ind w:left="709" w:right="571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F0677">
              <w:rPr>
                <w:rFonts w:ascii="Times New Roman" w:eastAsia="Calibri" w:hAnsi="Times New Roman" w:cs="Times New Roman"/>
                <w:lang w:val="ru-RU"/>
              </w:rPr>
              <w:t>приказом директора школы</w:t>
            </w:r>
          </w:p>
          <w:p w:rsidR="007F0677" w:rsidRPr="007F0677" w:rsidRDefault="007F0677" w:rsidP="00AF4C04">
            <w:pPr>
              <w:spacing w:after="0" w:line="240" w:lineRule="auto"/>
              <w:ind w:left="709" w:right="571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F0677">
              <w:rPr>
                <w:rFonts w:ascii="Times New Roman" w:eastAsia="Calibri" w:hAnsi="Times New Roman" w:cs="Times New Roman"/>
                <w:lang w:val="ru-RU"/>
              </w:rPr>
              <w:t>от «__» августа 2022 г. №_</w:t>
            </w:r>
          </w:p>
        </w:tc>
      </w:tr>
    </w:tbl>
    <w:p w:rsidR="007F0677" w:rsidRPr="007F0677" w:rsidRDefault="007F0677" w:rsidP="00AF4C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7F0677" w:rsidRPr="007F0677" w:rsidRDefault="007F0677" w:rsidP="00AF4C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7F0677" w:rsidRPr="007F0677" w:rsidRDefault="007F0677" w:rsidP="00AF4C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7F0677" w:rsidRPr="007F0677" w:rsidRDefault="007F0677" w:rsidP="00AF4C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7F0677">
        <w:rPr>
          <w:rFonts w:ascii="Times New Roman" w:eastAsia="Calibri" w:hAnsi="Times New Roman" w:cs="Times New Roman"/>
          <w:b/>
          <w:bCs/>
          <w:lang w:val="ru-RU"/>
        </w:rPr>
        <w:t>РАБОЧАЯ ПРОГРАММА</w:t>
      </w:r>
    </w:p>
    <w:p w:rsidR="007F0677" w:rsidRDefault="007F0677" w:rsidP="00AF4C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lang w:val="ru-RU"/>
        </w:rPr>
      </w:pPr>
      <w:r w:rsidRPr="007F0677">
        <w:rPr>
          <w:rFonts w:ascii="Times New Roman" w:eastAsia="Calibri" w:hAnsi="Times New Roman" w:cs="Times New Roman"/>
          <w:lang w:val="ru-RU"/>
        </w:rPr>
        <w:t>по предмету</w:t>
      </w:r>
    </w:p>
    <w:p w:rsidR="007F0677" w:rsidRPr="007F0677" w:rsidRDefault="007F0677" w:rsidP="00AF4C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изобразительное искусство</w:t>
      </w:r>
    </w:p>
    <w:p w:rsidR="007F0677" w:rsidRPr="007F0677" w:rsidRDefault="007F0677" w:rsidP="00AF4C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lang w:val="ru-RU"/>
        </w:rPr>
      </w:pPr>
      <w:r w:rsidRPr="007F0677">
        <w:rPr>
          <w:rFonts w:ascii="Times New Roman" w:eastAsia="Calibri" w:hAnsi="Times New Roman" w:cs="Times New Roman"/>
          <w:lang w:val="ru-RU"/>
        </w:rPr>
        <w:t>для 5 класса</w:t>
      </w:r>
    </w:p>
    <w:p w:rsidR="007F0677" w:rsidRPr="007F0677" w:rsidRDefault="007F0677" w:rsidP="00AF4C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lang w:val="ru-RU"/>
        </w:rPr>
      </w:pPr>
      <w:r w:rsidRPr="007F0677">
        <w:rPr>
          <w:rFonts w:ascii="Times New Roman" w:eastAsia="Calibri" w:hAnsi="Times New Roman" w:cs="Times New Roman"/>
          <w:lang w:val="ru-RU"/>
        </w:rPr>
        <w:t>на 2022-2023 учебный год</w:t>
      </w:r>
    </w:p>
    <w:p w:rsidR="007F0677" w:rsidRPr="007F0677" w:rsidRDefault="007F0677" w:rsidP="00AF4C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lang w:val="ru-RU"/>
        </w:rPr>
      </w:pPr>
    </w:p>
    <w:p w:rsidR="007F0677" w:rsidRPr="007F0677" w:rsidRDefault="007F0677" w:rsidP="00AF4C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lang w:val="ru-RU"/>
        </w:rPr>
      </w:pPr>
    </w:p>
    <w:p w:rsidR="007F0677" w:rsidRPr="007F0677" w:rsidRDefault="007F0677" w:rsidP="00AF4C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lang w:val="ru-RU"/>
        </w:rPr>
      </w:pPr>
    </w:p>
    <w:p w:rsidR="007F0677" w:rsidRPr="007F0677" w:rsidRDefault="007F0677" w:rsidP="00AF4C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lang w:val="ru-RU"/>
        </w:rPr>
      </w:pPr>
    </w:p>
    <w:p w:rsidR="007F0677" w:rsidRPr="007F0677" w:rsidRDefault="007F0677" w:rsidP="00AF4C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lang w:val="ru-RU"/>
        </w:rPr>
      </w:pPr>
    </w:p>
    <w:p w:rsidR="007F0677" w:rsidRPr="007F0677" w:rsidRDefault="007F0677" w:rsidP="00AF4C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lang w:val="ru-RU"/>
        </w:rPr>
      </w:pPr>
    </w:p>
    <w:p w:rsidR="007F0677" w:rsidRPr="007F0677" w:rsidRDefault="007F0677" w:rsidP="00AF4C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lang w:val="ru-RU"/>
        </w:rPr>
      </w:pPr>
    </w:p>
    <w:p w:rsidR="007F0677" w:rsidRPr="007F0677" w:rsidRDefault="007F0677" w:rsidP="00AF4C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lang w:val="ru-RU"/>
        </w:rPr>
      </w:pPr>
      <w:r w:rsidRPr="007F0677">
        <w:rPr>
          <w:rFonts w:ascii="Times New Roman" w:eastAsia="Calibri" w:hAnsi="Times New Roman" w:cs="Times New Roman"/>
          <w:lang w:val="ru-RU"/>
        </w:rPr>
        <w:t>Планирование составлено в соответствии</w:t>
      </w:r>
    </w:p>
    <w:p w:rsidR="007F0677" w:rsidRPr="007F0677" w:rsidRDefault="007F0677" w:rsidP="00AF4C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lang w:val="ru-RU"/>
        </w:rPr>
      </w:pPr>
      <w:r w:rsidRPr="007F0677">
        <w:rPr>
          <w:rFonts w:ascii="Times New Roman" w:eastAsia="Calibri" w:hAnsi="Times New Roman" w:cs="Times New Roman"/>
          <w:lang w:val="ru-RU"/>
        </w:rPr>
        <w:t>С ФГОС ООО</w:t>
      </w:r>
    </w:p>
    <w:p w:rsidR="007F0677" w:rsidRPr="007F0677" w:rsidRDefault="007F0677" w:rsidP="00AF4C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lang w:val="ru-RU"/>
        </w:rPr>
      </w:pPr>
    </w:p>
    <w:p w:rsidR="007F0677" w:rsidRPr="007F0677" w:rsidRDefault="007F0677" w:rsidP="00AF4C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u w:val="single"/>
          <w:lang w:val="ru-RU"/>
        </w:rPr>
      </w:pPr>
      <w:r w:rsidRPr="007F0677">
        <w:rPr>
          <w:rFonts w:ascii="Times New Roman" w:eastAsia="Calibri" w:hAnsi="Times New Roman" w:cs="Times New Roman"/>
          <w:lang w:val="ru-RU"/>
        </w:rPr>
        <w:t>Составитель программы Бекетова Л.А.</w:t>
      </w:r>
    </w:p>
    <w:p w:rsidR="007F0677" w:rsidRPr="007F0677" w:rsidRDefault="007F0677" w:rsidP="00AF4C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lang w:val="ru-RU"/>
        </w:rPr>
      </w:pPr>
    </w:p>
    <w:p w:rsidR="007F0677" w:rsidRPr="007F0677" w:rsidRDefault="007F0677" w:rsidP="00AF4C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lang w:val="ru-RU"/>
        </w:rPr>
      </w:pPr>
    </w:p>
    <w:p w:rsidR="007F0677" w:rsidRPr="007F0677" w:rsidRDefault="007F0677" w:rsidP="00AF4C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lang w:val="ru-RU"/>
        </w:rPr>
      </w:pPr>
    </w:p>
    <w:p w:rsidR="007F0677" w:rsidRPr="007F0677" w:rsidRDefault="007F0677" w:rsidP="00AF4C0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lang w:val="ru-RU"/>
        </w:rPr>
      </w:pPr>
    </w:p>
    <w:p w:rsidR="007F0677" w:rsidRPr="007F0677" w:rsidRDefault="007F0677" w:rsidP="00AF4C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lang w:val="ru-RU"/>
        </w:rPr>
      </w:pPr>
    </w:p>
    <w:p w:rsidR="007F0677" w:rsidRPr="007F0677" w:rsidRDefault="007F0677" w:rsidP="00AF4C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lang w:val="ru-RU"/>
        </w:rPr>
      </w:pPr>
    </w:p>
    <w:p w:rsidR="004C0390" w:rsidRPr="00D53CA6" w:rsidRDefault="007F0677" w:rsidP="00AF4C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lang w:val="ru-RU"/>
        </w:rPr>
        <w:sectPr w:rsidR="004C0390" w:rsidRPr="00D53CA6" w:rsidSect="00AF4C04">
          <w:type w:val="continuous"/>
          <w:pgSz w:w="16840" w:h="11900" w:orient="landscape"/>
          <w:pgMar w:top="851" w:right="1247" w:bottom="1440" w:left="567" w:header="720" w:footer="720" w:gutter="0"/>
          <w:cols w:space="720" w:equalWidth="0">
            <w:col w:w="15026" w:space="0"/>
          </w:cols>
          <w:docGrid w:linePitch="360"/>
        </w:sectPr>
      </w:pPr>
      <w:r w:rsidRPr="007F0677">
        <w:rPr>
          <w:rFonts w:ascii="Times New Roman" w:eastAsia="Calibri" w:hAnsi="Times New Roman" w:cs="Times New Roman"/>
          <w:lang w:val="ru-RU"/>
        </w:rPr>
        <w:t>2022 год</w:t>
      </w:r>
    </w:p>
    <w:p w:rsidR="00C006A3" w:rsidRPr="00D53CA6" w:rsidRDefault="00C006A3" w:rsidP="00AF4C04">
      <w:pPr>
        <w:autoSpaceDE w:val="0"/>
        <w:autoSpaceDN w:val="0"/>
        <w:spacing w:after="0" w:line="230" w:lineRule="auto"/>
        <w:ind w:left="709"/>
        <w:jc w:val="center"/>
        <w:rPr>
          <w:lang w:val="ru-RU"/>
        </w:rPr>
      </w:pPr>
      <w:r w:rsidRPr="00D53CA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СОДЕРЖАНИЕ МОДУЛЯ «ДЕКОРАТИВНО-ПРИКЛАДНОЕ И НАРОДНОЕ </w:t>
      </w:r>
      <w:r w:rsidR="00AF4C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                                                                                       </w:t>
      </w:r>
      <w:r w:rsidRPr="00D53CA6">
        <w:rPr>
          <w:rFonts w:ascii="Times New Roman" w:eastAsia="Times New Roman" w:hAnsi="Times New Roman"/>
          <w:b/>
          <w:color w:val="000000"/>
          <w:sz w:val="24"/>
          <w:lang w:val="ru-RU"/>
        </w:rPr>
        <w:t>ИСКУССТВО»</w:t>
      </w:r>
    </w:p>
    <w:p w:rsidR="00C006A3" w:rsidRPr="00D53CA6" w:rsidRDefault="00AF4C04" w:rsidP="00AF4C04">
      <w:pPr>
        <w:autoSpaceDE w:val="0"/>
        <w:autoSpaceDN w:val="0"/>
        <w:spacing w:before="346" w:after="0" w:line="262" w:lineRule="auto"/>
        <w:ind w:left="709" w:right="-43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="00C006A3" w:rsidRPr="00D53CA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Общие сведения о декоративно-прикладном искусстве</w:t>
      </w:r>
      <w:r w:rsidR="00BF2BF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.</w:t>
      </w:r>
      <w:r w:rsidR="00C006A3" w:rsidRPr="00D53CA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="00C006A3" w:rsidRPr="00D53CA6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C006A3" w:rsidRPr="00D53CA6" w:rsidRDefault="00C006A3" w:rsidP="00AF4C04">
      <w:pPr>
        <w:autoSpaceDE w:val="0"/>
        <w:autoSpaceDN w:val="0"/>
        <w:spacing w:before="70" w:after="0" w:line="230" w:lineRule="auto"/>
        <w:ind w:left="709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C006A3" w:rsidRPr="00D53CA6" w:rsidRDefault="00C006A3" w:rsidP="00AF4C04">
      <w:pPr>
        <w:autoSpaceDE w:val="0"/>
        <w:autoSpaceDN w:val="0"/>
        <w:spacing w:before="190" w:after="0" w:line="262" w:lineRule="auto"/>
        <w:ind w:left="709" w:right="4032"/>
        <w:rPr>
          <w:lang w:val="ru-RU"/>
        </w:rPr>
      </w:pPr>
      <w:r w:rsidRPr="00D53CA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Древние корни народного искусства</w:t>
      </w:r>
      <w:r w:rsidR="00BF2BF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.</w:t>
      </w:r>
      <w:r w:rsidRPr="00D53CA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D53CA6">
        <w:rPr>
          <w:lang w:val="ru-RU"/>
        </w:rPr>
        <w:br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C006A3" w:rsidRPr="00D53CA6" w:rsidRDefault="00C006A3" w:rsidP="00AF4C04">
      <w:pPr>
        <w:autoSpaceDE w:val="0"/>
        <w:autoSpaceDN w:val="0"/>
        <w:spacing w:before="70" w:after="0" w:line="230" w:lineRule="auto"/>
        <w:ind w:left="709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:rsidR="00C006A3" w:rsidRPr="00D53CA6" w:rsidRDefault="00C006A3" w:rsidP="00AF4C04">
      <w:pPr>
        <w:autoSpaceDE w:val="0"/>
        <w:autoSpaceDN w:val="0"/>
        <w:spacing w:before="70" w:after="0" w:line="230" w:lineRule="auto"/>
        <w:ind w:left="709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C006A3" w:rsidRPr="00D53CA6" w:rsidRDefault="00C006A3" w:rsidP="00AF4C04">
      <w:pPr>
        <w:tabs>
          <w:tab w:val="left" w:pos="180"/>
        </w:tabs>
        <w:autoSpaceDE w:val="0"/>
        <w:autoSpaceDN w:val="0"/>
        <w:spacing w:before="72" w:after="0" w:line="262" w:lineRule="auto"/>
        <w:ind w:left="709" w:right="864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C006A3" w:rsidRPr="00D53CA6" w:rsidRDefault="00C006A3" w:rsidP="00AF4C04">
      <w:pPr>
        <w:autoSpaceDE w:val="0"/>
        <w:autoSpaceDN w:val="0"/>
        <w:spacing w:before="72" w:after="0" w:line="230" w:lineRule="auto"/>
        <w:ind w:left="709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C006A3" w:rsidRPr="00D53CA6" w:rsidRDefault="00C006A3" w:rsidP="00AF4C04">
      <w:pPr>
        <w:autoSpaceDE w:val="0"/>
        <w:autoSpaceDN w:val="0"/>
        <w:spacing w:before="70" w:after="0" w:line="230" w:lineRule="auto"/>
        <w:ind w:left="709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C006A3" w:rsidRPr="00D53CA6" w:rsidRDefault="00C006A3" w:rsidP="00AF4C04">
      <w:pPr>
        <w:autoSpaceDE w:val="0"/>
        <w:autoSpaceDN w:val="0"/>
        <w:spacing w:before="70" w:after="0" w:line="230" w:lineRule="auto"/>
        <w:ind w:left="709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C006A3" w:rsidRPr="00D53CA6" w:rsidRDefault="00C006A3" w:rsidP="00AF4C04">
      <w:pPr>
        <w:autoSpaceDE w:val="0"/>
        <w:autoSpaceDN w:val="0"/>
        <w:spacing w:before="70" w:after="0" w:line="230" w:lineRule="auto"/>
        <w:ind w:left="709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C006A3" w:rsidRPr="00D53CA6" w:rsidRDefault="00C006A3" w:rsidP="00AF4C04">
      <w:pPr>
        <w:tabs>
          <w:tab w:val="left" w:pos="180"/>
        </w:tabs>
        <w:autoSpaceDE w:val="0"/>
        <w:autoSpaceDN w:val="0"/>
        <w:spacing w:before="190" w:after="0" w:line="271" w:lineRule="auto"/>
        <w:ind w:left="709" w:right="720"/>
        <w:rPr>
          <w:lang w:val="ru-RU"/>
        </w:rPr>
      </w:pPr>
      <w:r w:rsidRPr="00D53CA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:rsidR="00C006A3" w:rsidRPr="00D53CA6" w:rsidRDefault="00C006A3" w:rsidP="00AF4C04">
      <w:pPr>
        <w:tabs>
          <w:tab w:val="left" w:pos="180"/>
        </w:tabs>
        <w:autoSpaceDE w:val="0"/>
        <w:autoSpaceDN w:val="0"/>
        <w:spacing w:before="70" w:after="0" w:line="262" w:lineRule="auto"/>
        <w:ind w:left="709" w:right="576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C006A3" w:rsidRPr="00D53CA6" w:rsidRDefault="00C006A3" w:rsidP="00AF4C04">
      <w:pPr>
        <w:autoSpaceDE w:val="0"/>
        <w:autoSpaceDN w:val="0"/>
        <w:spacing w:before="70" w:after="0" w:line="230" w:lineRule="auto"/>
        <w:ind w:left="709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C006A3" w:rsidRPr="00D53CA6" w:rsidRDefault="00C006A3" w:rsidP="00AF4C04">
      <w:pPr>
        <w:autoSpaceDE w:val="0"/>
        <w:autoSpaceDN w:val="0"/>
        <w:spacing w:before="70" w:after="0" w:line="230" w:lineRule="auto"/>
        <w:ind w:left="709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C006A3" w:rsidRPr="00D53CA6" w:rsidRDefault="00C006A3" w:rsidP="00AF4C04">
      <w:pPr>
        <w:autoSpaceDE w:val="0"/>
        <w:autoSpaceDN w:val="0"/>
        <w:spacing w:before="70" w:after="0" w:line="271" w:lineRule="auto"/>
        <w:ind w:left="709" w:right="288" w:firstLine="180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C006A3" w:rsidRPr="00D53CA6" w:rsidRDefault="00C006A3" w:rsidP="00BF2BF8">
      <w:pPr>
        <w:tabs>
          <w:tab w:val="left" w:pos="180"/>
        </w:tabs>
        <w:autoSpaceDE w:val="0"/>
        <w:autoSpaceDN w:val="0"/>
        <w:spacing w:before="70" w:after="0" w:line="262" w:lineRule="auto"/>
        <w:ind w:left="709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C006A3" w:rsidRPr="00D53CA6" w:rsidRDefault="00C006A3" w:rsidP="00AF4C04">
      <w:pPr>
        <w:autoSpaceDE w:val="0"/>
        <w:autoSpaceDN w:val="0"/>
        <w:spacing w:before="190" w:after="0" w:line="262" w:lineRule="auto"/>
        <w:ind w:left="709" w:right="2448"/>
        <w:rPr>
          <w:lang w:val="ru-RU"/>
        </w:rPr>
      </w:pPr>
      <w:r w:rsidRPr="00D53CA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D53CA6">
        <w:rPr>
          <w:lang w:val="ru-RU"/>
        </w:rPr>
        <w:br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C006A3" w:rsidRPr="00D53CA6" w:rsidRDefault="00C006A3" w:rsidP="00AF4C04">
      <w:pPr>
        <w:tabs>
          <w:tab w:val="left" w:pos="180"/>
        </w:tabs>
        <w:autoSpaceDE w:val="0"/>
        <w:autoSpaceDN w:val="0"/>
        <w:spacing w:before="70" w:after="0" w:line="262" w:lineRule="auto"/>
        <w:ind w:left="709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C006A3" w:rsidRPr="00D53CA6" w:rsidRDefault="00C006A3" w:rsidP="00BF2BF8">
      <w:pPr>
        <w:tabs>
          <w:tab w:val="left" w:pos="180"/>
        </w:tabs>
        <w:autoSpaceDE w:val="0"/>
        <w:autoSpaceDN w:val="0"/>
        <w:spacing w:before="72" w:after="0" w:line="281" w:lineRule="auto"/>
        <w:ind w:left="709" w:right="-142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="00BF2BF8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:rsidR="00C006A3" w:rsidRPr="00D53CA6" w:rsidRDefault="00C006A3" w:rsidP="00AF4C04">
      <w:pPr>
        <w:tabs>
          <w:tab w:val="left" w:pos="180"/>
        </w:tabs>
        <w:autoSpaceDE w:val="0"/>
        <w:autoSpaceDN w:val="0"/>
        <w:spacing w:before="70" w:after="0" w:line="262" w:lineRule="auto"/>
        <w:ind w:left="709" w:right="720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Выполнение рисунков традиционных праздничных костюмов, выражение в форме, цветовом решении, орнаментике кос​</w:t>
      </w:r>
      <w:proofErr w:type="spellStart"/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тюма</w:t>
      </w:r>
      <w:proofErr w:type="spellEnd"/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 национального своеобразия.</w:t>
      </w:r>
    </w:p>
    <w:p w:rsidR="00C006A3" w:rsidRPr="00D53CA6" w:rsidRDefault="00C006A3" w:rsidP="00AF4C04">
      <w:pPr>
        <w:autoSpaceDE w:val="0"/>
        <w:autoSpaceDN w:val="0"/>
        <w:spacing w:before="70" w:after="0" w:line="230" w:lineRule="auto"/>
        <w:ind w:left="709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C006A3" w:rsidRPr="00D53CA6" w:rsidRDefault="00C006A3" w:rsidP="00AF4C04">
      <w:pPr>
        <w:tabs>
          <w:tab w:val="left" w:pos="180"/>
        </w:tabs>
        <w:autoSpaceDE w:val="0"/>
        <w:autoSpaceDN w:val="0"/>
        <w:spacing w:before="70" w:after="0" w:line="262" w:lineRule="auto"/>
        <w:ind w:left="709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C006A3" w:rsidRPr="00D53CA6" w:rsidRDefault="00C006A3" w:rsidP="00AF4C04">
      <w:pPr>
        <w:tabs>
          <w:tab w:val="left" w:pos="180"/>
        </w:tabs>
        <w:autoSpaceDE w:val="0"/>
        <w:autoSpaceDN w:val="0"/>
        <w:spacing w:before="190" w:after="0" w:line="271" w:lineRule="auto"/>
        <w:ind w:left="709" w:right="141"/>
        <w:rPr>
          <w:lang w:val="ru-RU"/>
        </w:rPr>
      </w:pPr>
      <w:r w:rsidRPr="00D53CA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Роль и значение народных промыслов в современной жизни. Искусство и ремесло. Традиции культуры, особенные для каждого </w:t>
      </w:r>
      <w:r w:rsidR="00AF4C04">
        <w:rPr>
          <w:rFonts w:ascii="Times New Roman" w:eastAsia="Times New Roman" w:hAnsi="Times New Roman"/>
          <w:color w:val="000000"/>
          <w:sz w:val="24"/>
          <w:lang w:val="ru-RU"/>
        </w:rPr>
        <w:t xml:space="preserve">   </w:t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региона.</w:t>
      </w:r>
    </w:p>
    <w:p w:rsidR="00C006A3" w:rsidRPr="00D53CA6" w:rsidRDefault="00C006A3" w:rsidP="00AF4C04">
      <w:pPr>
        <w:autoSpaceDE w:val="0"/>
        <w:autoSpaceDN w:val="0"/>
        <w:spacing w:before="70" w:after="0" w:line="230" w:lineRule="auto"/>
        <w:ind w:left="709"/>
        <w:rPr>
          <w:lang w:val="ru-RU"/>
        </w:rPr>
        <w:sectPr w:rsidR="00C006A3" w:rsidRPr="00D53CA6" w:rsidSect="00BF2BF8">
          <w:type w:val="continuous"/>
          <w:pgSz w:w="16840" w:h="11900" w:orient="landscape"/>
          <w:pgMar w:top="666" w:right="0" w:bottom="644" w:left="567" w:header="720" w:footer="720" w:gutter="0"/>
          <w:cols w:space="720" w:equalWidth="0">
            <w:col w:w="16273" w:space="0"/>
          </w:cols>
          <w:docGrid w:linePitch="360"/>
        </w:sect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  <w:r w:rsidR="00AF4C04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России.                  </w:t>
      </w:r>
    </w:p>
    <w:p w:rsidR="00C006A3" w:rsidRPr="00D53CA6" w:rsidRDefault="00C006A3" w:rsidP="00AF4C04">
      <w:pPr>
        <w:autoSpaceDE w:val="0"/>
        <w:autoSpaceDN w:val="0"/>
        <w:spacing w:after="66" w:line="220" w:lineRule="exact"/>
        <w:ind w:left="709"/>
        <w:rPr>
          <w:lang w:val="ru-RU"/>
        </w:rPr>
      </w:pPr>
    </w:p>
    <w:p w:rsidR="00C006A3" w:rsidRPr="00D53CA6" w:rsidRDefault="00C006A3" w:rsidP="00AF4C04">
      <w:pPr>
        <w:tabs>
          <w:tab w:val="left" w:pos="180"/>
        </w:tabs>
        <w:autoSpaceDE w:val="0"/>
        <w:autoSpaceDN w:val="0"/>
        <w:spacing w:before="70" w:after="0" w:line="262" w:lineRule="auto"/>
        <w:ind w:left="709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материалов народных ремёсел и их связь с регионально-национальным бытом </w:t>
      </w:r>
      <w:r w:rsidR="00AF4C04" w:rsidRPr="00D53CA6">
        <w:rPr>
          <w:rFonts w:ascii="Times New Roman" w:eastAsia="Times New Roman" w:hAnsi="Times New Roman"/>
          <w:color w:val="000000"/>
          <w:sz w:val="24"/>
          <w:lang w:val="ru-RU"/>
        </w:rPr>
        <w:t>(дерево, береста, керамика, металл, кость, мех и кожа, шерсть и лён и др.).</w:t>
      </w:r>
      <w:r w:rsidR="00AF4C04"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  </w:t>
      </w:r>
    </w:p>
    <w:p w:rsidR="00C006A3" w:rsidRPr="00D53CA6" w:rsidRDefault="00C006A3" w:rsidP="00AF4C04">
      <w:pPr>
        <w:autoSpaceDE w:val="0"/>
        <w:autoSpaceDN w:val="0"/>
        <w:spacing w:before="70" w:after="0" w:line="271" w:lineRule="auto"/>
        <w:ind w:left="709" w:right="720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филимоновской</w:t>
      </w:r>
      <w:proofErr w:type="spellEnd"/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дымковской, </w:t>
      </w:r>
      <w:proofErr w:type="spellStart"/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каргопольской</w:t>
      </w:r>
      <w:proofErr w:type="spellEnd"/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игрушки. Местные промыслы игрушек разных регионов страны.</w:t>
      </w:r>
    </w:p>
    <w:p w:rsidR="00C006A3" w:rsidRPr="00D53CA6" w:rsidRDefault="00C006A3" w:rsidP="00AF4C04">
      <w:pPr>
        <w:autoSpaceDE w:val="0"/>
        <w:autoSpaceDN w:val="0"/>
        <w:spacing w:before="70" w:after="0" w:line="230" w:lineRule="auto"/>
        <w:ind w:left="709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C006A3" w:rsidRPr="00D53CA6" w:rsidRDefault="00C006A3" w:rsidP="00AF4C04">
      <w:pPr>
        <w:autoSpaceDE w:val="0"/>
        <w:autoSpaceDN w:val="0"/>
        <w:spacing w:before="70" w:after="0"/>
        <w:ind w:left="709" w:right="-286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Роспись по дереву. Хохлома. Краткие сведения по истори</w:t>
      </w:r>
      <w:r w:rsidR="00AF4C04">
        <w:rPr>
          <w:rFonts w:ascii="Times New Roman" w:eastAsia="Times New Roman" w:hAnsi="Times New Roman"/>
          <w:color w:val="000000"/>
          <w:sz w:val="24"/>
          <w:lang w:val="ru-RU"/>
        </w:rPr>
        <w:t>и хохломского промысла. Травный</w:t>
      </w:r>
      <w:r w:rsidR="00AF4C04" w:rsidRPr="00AF4C0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AF4C04" w:rsidRPr="00D53CA6">
        <w:rPr>
          <w:rFonts w:ascii="Times New Roman" w:eastAsia="Times New Roman" w:hAnsi="Times New Roman"/>
          <w:color w:val="000000"/>
          <w:sz w:val="24"/>
          <w:lang w:val="ru-RU"/>
        </w:rPr>
        <w:t>узор, «травка» — основн</w:t>
      </w:r>
      <w:r w:rsidR="00AF4C04">
        <w:rPr>
          <w:rFonts w:ascii="Times New Roman" w:eastAsia="Times New Roman" w:hAnsi="Times New Roman"/>
          <w:color w:val="000000"/>
          <w:sz w:val="24"/>
          <w:lang w:val="ru-RU"/>
        </w:rPr>
        <w:t xml:space="preserve">ой мотив хохломского орнамента. </w:t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C006A3" w:rsidRPr="00D53CA6" w:rsidRDefault="00C006A3" w:rsidP="00AF4C04">
      <w:pPr>
        <w:tabs>
          <w:tab w:val="left" w:pos="180"/>
        </w:tabs>
        <w:autoSpaceDE w:val="0"/>
        <w:autoSpaceDN w:val="0"/>
        <w:spacing w:before="72" w:after="0" w:line="262" w:lineRule="auto"/>
        <w:ind w:left="709" w:right="432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C006A3" w:rsidRPr="00D53CA6" w:rsidRDefault="00C006A3" w:rsidP="00AF4C04">
      <w:pPr>
        <w:tabs>
          <w:tab w:val="left" w:pos="180"/>
        </w:tabs>
        <w:autoSpaceDE w:val="0"/>
        <w:autoSpaceDN w:val="0"/>
        <w:spacing w:before="70" w:after="0"/>
        <w:ind w:left="709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C006A3" w:rsidRPr="00D53CA6" w:rsidRDefault="00C006A3" w:rsidP="00BF2BF8">
      <w:pPr>
        <w:autoSpaceDE w:val="0"/>
        <w:autoSpaceDN w:val="0"/>
        <w:spacing w:before="70" w:after="0" w:line="271" w:lineRule="auto"/>
        <w:ind w:left="709" w:right="432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металлу. </w:t>
      </w:r>
      <w:proofErr w:type="spellStart"/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Жостово</w:t>
      </w:r>
      <w:proofErr w:type="spellEnd"/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C006A3" w:rsidRPr="00D53CA6" w:rsidRDefault="00C006A3" w:rsidP="00AF4C04">
      <w:pPr>
        <w:tabs>
          <w:tab w:val="left" w:pos="180"/>
        </w:tabs>
        <w:autoSpaceDE w:val="0"/>
        <w:autoSpaceDN w:val="0"/>
        <w:spacing w:before="70" w:after="0" w:line="262" w:lineRule="auto"/>
        <w:ind w:left="709" w:right="432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C006A3" w:rsidRPr="00D53CA6" w:rsidRDefault="00C006A3" w:rsidP="00BF2BF8">
      <w:pPr>
        <w:autoSpaceDE w:val="0"/>
        <w:autoSpaceDN w:val="0"/>
        <w:spacing w:before="70" w:after="0"/>
        <w:ind w:left="709" w:right="288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C006A3" w:rsidRPr="00D53CA6" w:rsidRDefault="00C006A3" w:rsidP="00AF4C04">
      <w:pPr>
        <w:autoSpaceDE w:val="0"/>
        <w:autoSpaceDN w:val="0"/>
        <w:spacing w:before="70" w:after="0" w:line="230" w:lineRule="auto"/>
        <w:ind w:left="709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C006A3" w:rsidRPr="00D53CA6" w:rsidRDefault="00C006A3" w:rsidP="00AF4C04">
      <w:pPr>
        <w:tabs>
          <w:tab w:val="left" w:pos="180"/>
        </w:tabs>
        <w:autoSpaceDE w:val="0"/>
        <w:autoSpaceDN w:val="0"/>
        <w:spacing w:before="70" w:after="0" w:line="262" w:lineRule="auto"/>
        <w:ind w:left="709" w:right="144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C006A3" w:rsidRPr="00D53CA6" w:rsidRDefault="00C006A3" w:rsidP="00AF4C04">
      <w:pPr>
        <w:tabs>
          <w:tab w:val="left" w:pos="180"/>
        </w:tabs>
        <w:autoSpaceDE w:val="0"/>
        <w:autoSpaceDN w:val="0"/>
        <w:spacing w:before="70" w:after="0" w:line="262" w:lineRule="auto"/>
        <w:ind w:left="709" w:right="1152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C006A3" w:rsidRPr="00D53CA6" w:rsidRDefault="00C006A3" w:rsidP="00AF4C04">
      <w:pPr>
        <w:autoSpaceDE w:val="0"/>
        <w:autoSpaceDN w:val="0"/>
        <w:spacing w:before="192" w:after="0" w:line="262" w:lineRule="auto"/>
        <w:ind w:left="709" w:right="2592"/>
        <w:rPr>
          <w:lang w:val="ru-RU"/>
        </w:rPr>
      </w:pPr>
      <w:r w:rsidRPr="00D53CA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:rsidR="00C006A3" w:rsidRPr="00D53CA6" w:rsidRDefault="00C006A3" w:rsidP="00AF4C04">
      <w:pPr>
        <w:tabs>
          <w:tab w:val="left" w:pos="180"/>
        </w:tabs>
        <w:autoSpaceDE w:val="0"/>
        <w:autoSpaceDN w:val="0"/>
        <w:spacing w:before="70" w:after="0" w:line="262" w:lineRule="auto"/>
        <w:ind w:left="709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C006A3" w:rsidRPr="00D53CA6" w:rsidRDefault="00C006A3" w:rsidP="00AF4C04">
      <w:pPr>
        <w:tabs>
          <w:tab w:val="left" w:pos="180"/>
        </w:tabs>
        <w:autoSpaceDE w:val="0"/>
        <w:autoSpaceDN w:val="0"/>
        <w:spacing w:before="70" w:after="0" w:line="262" w:lineRule="auto"/>
        <w:ind w:left="709" w:right="576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C006A3" w:rsidRPr="00D53CA6" w:rsidRDefault="00C006A3" w:rsidP="00AF4C04">
      <w:pPr>
        <w:autoSpaceDE w:val="0"/>
        <w:autoSpaceDN w:val="0"/>
        <w:spacing w:before="70" w:after="0" w:line="262" w:lineRule="auto"/>
        <w:ind w:left="709" w:right="576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C006A3" w:rsidRPr="00D53CA6" w:rsidRDefault="00C006A3" w:rsidP="00AF4C04">
      <w:pPr>
        <w:tabs>
          <w:tab w:val="left" w:pos="180"/>
        </w:tabs>
        <w:autoSpaceDE w:val="0"/>
        <w:autoSpaceDN w:val="0"/>
        <w:spacing w:before="70" w:after="0" w:line="262" w:lineRule="auto"/>
        <w:ind w:left="709" w:right="720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C006A3" w:rsidRPr="00D53CA6" w:rsidRDefault="00C006A3" w:rsidP="00AF4C04">
      <w:pPr>
        <w:tabs>
          <w:tab w:val="left" w:pos="180"/>
        </w:tabs>
        <w:autoSpaceDE w:val="0"/>
        <w:autoSpaceDN w:val="0"/>
        <w:spacing w:before="190" w:after="0" w:line="281" w:lineRule="auto"/>
        <w:ind w:left="709" w:right="144"/>
        <w:rPr>
          <w:lang w:val="ru-RU"/>
        </w:rPr>
      </w:pPr>
      <w:r w:rsidRPr="00D53CA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D53CA6">
        <w:rPr>
          <w:lang w:val="ru-RU"/>
        </w:rPr>
        <w:br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:rsidR="00C006A3" w:rsidRPr="00D53CA6" w:rsidRDefault="00C006A3" w:rsidP="00AF4C04">
      <w:pPr>
        <w:ind w:left="709"/>
        <w:rPr>
          <w:lang w:val="ru-RU"/>
        </w:rPr>
        <w:sectPr w:rsidR="00C006A3" w:rsidRPr="00D53CA6" w:rsidSect="00AF4C04">
          <w:type w:val="continuous"/>
          <w:pgSz w:w="16840" w:h="11900" w:orient="landscape"/>
          <w:pgMar w:top="666" w:right="538" w:bottom="660" w:left="567" w:header="720" w:footer="720" w:gutter="0"/>
          <w:cols w:space="720" w:equalWidth="0">
            <w:col w:w="15735" w:space="0"/>
          </w:cols>
          <w:docGrid w:linePitch="360"/>
        </w:sectPr>
      </w:pPr>
    </w:p>
    <w:p w:rsidR="00C006A3" w:rsidRPr="00D53CA6" w:rsidRDefault="00C006A3" w:rsidP="00AF4C04">
      <w:pPr>
        <w:autoSpaceDE w:val="0"/>
        <w:autoSpaceDN w:val="0"/>
        <w:spacing w:after="66" w:line="220" w:lineRule="exact"/>
        <w:ind w:left="709"/>
        <w:rPr>
          <w:lang w:val="ru-RU"/>
        </w:rPr>
      </w:pPr>
    </w:p>
    <w:p w:rsidR="00C006A3" w:rsidRPr="00D53CA6" w:rsidRDefault="00C006A3" w:rsidP="00AF4C04">
      <w:pPr>
        <w:autoSpaceDE w:val="0"/>
        <w:autoSpaceDN w:val="0"/>
        <w:spacing w:after="0" w:line="230" w:lineRule="auto"/>
        <w:ind w:left="709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C006A3" w:rsidRPr="00D53CA6" w:rsidRDefault="00C006A3" w:rsidP="00AF4C04">
      <w:pPr>
        <w:tabs>
          <w:tab w:val="left" w:pos="180"/>
        </w:tabs>
        <w:autoSpaceDE w:val="0"/>
        <w:autoSpaceDN w:val="0"/>
        <w:spacing w:before="70" w:after="0" w:line="262" w:lineRule="auto"/>
        <w:ind w:left="709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самопонимания</w:t>
      </w:r>
      <w:proofErr w:type="spellEnd"/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, установок и намерений.</w:t>
      </w:r>
    </w:p>
    <w:p w:rsidR="00C006A3" w:rsidRPr="00D53CA6" w:rsidRDefault="00C006A3" w:rsidP="00AF4C04">
      <w:pPr>
        <w:autoSpaceDE w:val="0"/>
        <w:autoSpaceDN w:val="0"/>
        <w:spacing w:before="70" w:after="0" w:line="230" w:lineRule="auto"/>
        <w:ind w:left="709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C006A3" w:rsidRPr="00D53CA6" w:rsidRDefault="00C006A3" w:rsidP="00AF4C04">
      <w:pPr>
        <w:autoSpaceDE w:val="0"/>
        <w:autoSpaceDN w:val="0"/>
        <w:spacing w:before="70" w:after="0" w:line="230" w:lineRule="auto"/>
        <w:ind w:left="709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:rsidR="00C006A3" w:rsidRPr="00D53CA6" w:rsidRDefault="00C006A3" w:rsidP="00AF4C04">
      <w:pPr>
        <w:autoSpaceDE w:val="0"/>
        <w:autoSpaceDN w:val="0"/>
        <w:spacing w:before="70" w:after="0" w:line="230" w:lineRule="auto"/>
        <w:ind w:left="709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C006A3" w:rsidRPr="00D53CA6" w:rsidRDefault="00C006A3" w:rsidP="00AF4C04">
      <w:pPr>
        <w:ind w:left="709"/>
        <w:jc w:val="center"/>
        <w:rPr>
          <w:lang w:val="ru-RU"/>
        </w:rPr>
        <w:sectPr w:rsidR="00C006A3" w:rsidRPr="00D53CA6" w:rsidSect="00BF2BF8">
          <w:type w:val="continuous"/>
          <w:pgSz w:w="16840" w:h="11900" w:orient="landscape"/>
          <w:pgMar w:top="666" w:right="0" w:bottom="1158" w:left="567" w:header="720" w:footer="720" w:gutter="0"/>
          <w:cols w:space="720" w:equalWidth="0">
            <w:col w:w="16273" w:space="0"/>
          </w:cols>
          <w:docGrid w:linePitch="360"/>
        </w:sectPr>
      </w:pPr>
    </w:p>
    <w:p w:rsidR="00C006A3" w:rsidRDefault="00C006A3" w:rsidP="00AF4C04">
      <w:pPr>
        <w:autoSpaceDE w:val="0"/>
        <w:autoSpaceDN w:val="0"/>
        <w:spacing w:after="78" w:line="220" w:lineRule="exact"/>
        <w:ind w:left="709"/>
        <w:jc w:val="center"/>
        <w:rPr>
          <w:lang w:val="ru-RU"/>
        </w:rPr>
      </w:pPr>
    </w:p>
    <w:p w:rsidR="00BF2BF8" w:rsidRDefault="00BF2BF8" w:rsidP="00AF4C04">
      <w:pPr>
        <w:autoSpaceDE w:val="0"/>
        <w:autoSpaceDN w:val="0"/>
        <w:spacing w:after="78" w:line="220" w:lineRule="exact"/>
        <w:ind w:left="709"/>
        <w:jc w:val="center"/>
        <w:rPr>
          <w:lang w:val="ru-RU"/>
        </w:rPr>
      </w:pPr>
    </w:p>
    <w:p w:rsidR="00BF2BF8" w:rsidRDefault="00BF2BF8" w:rsidP="00AF4C04">
      <w:pPr>
        <w:autoSpaceDE w:val="0"/>
        <w:autoSpaceDN w:val="0"/>
        <w:spacing w:after="78" w:line="220" w:lineRule="exact"/>
        <w:ind w:left="709"/>
        <w:jc w:val="center"/>
        <w:rPr>
          <w:lang w:val="ru-RU"/>
        </w:rPr>
      </w:pPr>
    </w:p>
    <w:p w:rsidR="00BF2BF8" w:rsidRDefault="00BF2BF8" w:rsidP="00AF4C04">
      <w:pPr>
        <w:autoSpaceDE w:val="0"/>
        <w:autoSpaceDN w:val="0"/>
        <w:spacing w:after="78" w:line="220" w:lineRule="exact"/>
        <w:ind w:left="709"/>
        <w:jc w:val="center"/>
        <w:rPr>
          <w:lang w:val="ru-RU"/>
        </w:rPr>
      </w:pPr>
    </w:p>
    <w:p w:rsidR="00BF2BF8" w:rsidRDefault="00BF2BF8" w:rsidP="00AF4C04">
      <w:pPr>
        <w:autoSpaceDE w:val="0"/>
        <w:autoSpaceDN w:val="0"/>
        <w:spacing w:after="78" w:line="220" w:lineRule="exact"/>
        <w:ind w:left="709"/>
        <w:jc w:val="center"/>
        <w:rPr>
          <w:lang w:val="ru-RU"/>
        </w:rPr>
      </w:pPr>
    </w:p>
    <w:p w:rsidR="00BF2BF8" w:rsidRDefault="00BF2BF8" w:rsidP="00AF4C04">
      <w:pPr>
        <w:autoSpaceDE w:val="0"/>
        <w:autoSpaceDN w:val="0"/>
        <w:spacing w:after="78" w:line="220" w:lineRule="exact"/>
        <w:ind w:left="709"/>
        <w:jc w:val="center"/>
        <w:rPr>
          <w:lang w:val="ru-RU"/>
        </w:rPr>
      </w:pPr>
    </w:p>
    <w:p w:rsidR="00BF2BF8" w:rsidRDefault="00BF2BF8" w:rsidP="00AF4C04">
      <w:pPr>
        <w:autoSpaceDE w:val="0"/>
        <w:autoSpaceDN w:val="0"/>
        <w:spacing w:after="78" w:line="220" w:lineRule="exact"/>
        <w:ind w:left="709"/>
        <w:jc w:val="center"/>
        <w:rPr>
          <w:lang w:val="ru-RU"/>
        </w:rPr>
      </w:pPr>
    </w:p>
    <w:p w:rsidR="00BF2BF8" w:rsidRDefault="00BF2BF8" w:rsidP="00AF4C04">
      <w:pPr>
        <w:autoSpaceDE w:val="0"/>
        <w:autoSpaceDN w:val="0"/>
        <w:spacing w:after="78" w:line="220" w:lineRule="exact"/>
        <w:ind w:left="709"/>
        <w:jc w:val="center"/>
        <w:rPr>
          <w:lang w:val="ru-RU"/>
        </w:rPr>
      </w:pPr>
    </w:p>
    <w:p w:rsidR="00BF2BF8" w:rsidRDefault="00BF2BF8" w:rsidP="00AF4C04">
      <w:pPr>
        <w:autoSpaceDE w:val="0"/>
        <w:autoSpaceDN w:val="0"/>
        <w:spacing w:after="78" w:line="220" w:lineRule="exact"/>
        <w:ind w:left="709"/>
        <w:jc w:val="center"/>
        <w:rPr>
          <w:lang w:val="ru-RU"/>
        </w:rPr>
      </w:pPr>
    </w:p>
    <w:p w:rsidR="00BF2BF8" w:rsidRDefault="00BF2BF8" w:rsidP="00AF4C04">
      <w:pPr>
        <w:autoSpaceDE w:val="0"/>
        <w:autoSpaceDN w:val="0"/>
        <w:spacing w:after="78" w:line="220" w:lineRule="exact"/>
        <w:ind w:left="709"/>
        <w:jc w:val="center"/>
        <w:rPr>
          <w:lang w:val="ru-RU"/>
        </w:rPr>
      </w:pPr>
    </w:p>
    <w:p w:rsidR="00BF2BF8" w:rsidRDefault="00BF2BF8" w:rsidP="00AF4C04">
      <w:pPr>
        <w:autoSpaceDE w:val="0"/>
        <w:autoSpaceDN w:val="0"/>
        <w:spacing w:after="78" w:line="220" w:lineRule="exact"/>
        <w:ind w:left="709"/>
        <w:jc w:val="center"/>
        <w:rPr>
          <w:lang w:val="ru-RU"/>
        </w:rPr>
      </w:pPr>
    </w:p>
    <w:p w:rsidR="00BF2BF8" w:rsidRPr="00D53CA6" w:rsidRDefault="00BF2BF8" w:rsidP="00AF4C04">
      <w:pPr>
        <w:autoSpaceDE w:val="0"/>
        <w:autoSpaceDN w:val="0"/>
        <w:spacing w:after="78" w:line="220" w:lineRule="exact"/>
        <w:ind w:left="709"/>
        <w:jc w:val="center"/>
        <w:rPr>
          <w:lang w:val="ru-RU"/>
        </w:rPr>
      </w:pPr>
    </w:p>
    <w:p w:rsidR="00BF2BF8" w:rsidRDefault="00C006A3" w:rsidP="00AF4C04">
      <w:pPr>
        <w:autoSpaceDE w:val="0"/>
        <w:autoSpaceDN w:val="0"/>
        <w:spacing w:after="0" w:line="262" w:lineRule="auto"/>
        <w:ind w:left="709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53CA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ПЛАНИРУЕМЫЕ РЕЗУЛЬТАТЫ ОСВОЕНИЯ МОДУЛЯ «ДЕКОРАТИВНО-ПРИКЛАДНОЕ И НАРОДНОЕ ИСКУССТВО» </w:t>
      </w:r>
    </w:p>
    <w:p w:rsidR="00C006A3" w:rsidRPr="00D53CA6" w:rsidRDefault="00C006A3" w:rsidP="00AF4C04">
      <w:pPr>
        <w:autoSpaceDE w:val="0"/>
        <w:autoSpaceDN w:val="0"/>
        <w:spacing w:after="0" w:line="262" w:lineRule="auto"/>
        <w:ind w:left="709"/>
        <w:jc w:val="center"/>
        <w:rPr>
          <w:lang w:val="ru-RU"/>
        </w:rPr>
      </w:pPr>
      <w:r w:rsidRPr="00D53CA6">
        <w:rPr>
          <w:rFonts w:ascii="Times New Roman" w:eastAsia="Times New Roman" w:hAnsi="Times New Roman"/>
          <w:b/>
          <w:color w:val="000000"/>
          <w:sz w:val="24"/>
          <w:lang w:val="ru-RU"/>
        </w:rPr>
        <w:t>НА УРОВНЕ ОСНОВНОГО ОБЩЕГО ОБРАЗОВАНИЯ</w:t>
      </w:r>
    </w:p>
    <w:p w:rsidR="00C006A3" w:rsidRPr="00D53CA6" w:rsidRDefault="00C006A3" w:rsidP="00BF2BF8">
      <w:pPr>
        <w:tabs>
          <w:tab w:val="left" w:pos="180"/>
        </w:tabs>
        <w:autoSpaceDE w:val="0"/>
        <w:autoSpaceDN w:val="0"/>
        <w:spacing w:before="346" w:after="0" w:line="271" w:lineRule="auto"/>
        <w:ind w:left="709" w:right="288"/>
        <w:rPr>
          <w:lang w:val="ru-RU"/>
        </w:rPr>
      </w:pPr>
      <w:r w:rsidRPr="00D53C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C006A3" w:rsidRPr="00D53CA6" w:rsidRDefault="00C006A3" w:rsidP="00BF2BF8">
      <w:pPr>
        <w:autoSpaceDE w:val="0"/>
        <w:autoSpaceDN w:val="0"/>
        <w:spacing w:before="70" w:after="0" w:line="271" w:lineRule="auto"/>
        <w:ind w:left="709" w:firstLine="180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</w:t>
      </w:r>
      <w:r w:rsidRPr="00D53CA6">
        <w:rPr>
          <w:lang w:val="ru-RU"/>
        </w:rPr>
        <w:br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C006A3" w:rsidRPr="00D53CA6" w:rsidRDefault="00C006A3" w:rsidP="00BF2BF8">
      <w:pPr>
        <w:autoSpaceDE w:val="0"/>
        <w:autoSpaceDN w:val="0"/>
        <w:spacing w:before="70" w:after="0" w:line="281" w:lineRule="auto"/>
        <w:ind w:left="709" w:firstLine="180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C006A3" w:rsidRPr="00D53CA6" w:rsidRDefault="00C006A3" w:rsidP="00BF2BF8">
      <w:pPr>
        <w:tabs>
          <w:tab w:val="left" w:pos="180"/>
        </w:tabs>
        <w:autoSpaceDE w:val="0"/>
        <w:autoSpaceDN w:val="0"/>
        <w:spacing w:before="190" w:after="0" w:line="286" w:lineRule="auto"/>
        <w:ind w:left="709"/>
        <w:rPr>
          <w:lang w:val="ru-RU"/>
        </w:rPr>
      </w:pPr>
      <w:r w:rsidRPr="00D53CA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1. Патриотическое воспитание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D53CA6">
        <w:rPr>
          <w:lang w:val="ru-RU"/>
        </w:rPr>
        <w:br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C006A3" w:rsidRPr="00D53CA6" w:rsidRDefault="00C006A3" w:rsidP="00BF2BF8">
      <w:pPr>
        <w:autoSpaceDE w:val="0"/>
        <w:autoSpaceDN w:val="0"/>
        <w:spacing w:before="70" w:after="0" w:line="271" w:lineRule="auto"/>
        <w:ind w:left="709" w:right="864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C006A3" w:rsidRPr="00D53CA6" w:rsidRDefault="00C006A3" w:rsidP="00BF2BF8">
      <w:pPr>
        <w:tabs>
          <w:tab w:val="left" w:pos="180"/>
        </w:tabs>
        <w:autoSpaceDE w:val="0"/>
        <w:autoSpaceDN w:val="0"/>
        <w:spacing w:before="190" w:after="0"/>
        <w:ind w:left="709" w:right="144"/>
        <w:rPr>
          <w:lang w:val="ru-RU"/>
        </w:rPr>
      </w:pPr>
      <w:r w:rsidRPr="00D53CA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C006A3" w:rsidRPr="00D53CA6" w:rsidRDefault="00C006A3" w:rsidP="00BF2BF8">
      <w:pPr>
        <w:autoSpaceDE w:val="0"/>
        <w:autoSpaceDN w:val="0"/>
        <w:spacing w:before="70" w:after="0" w:line="283" w:lineRule="auto"/>
        <w:ind w:left="709" w:right="288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C006A3" w:rsidRPr="00D53CA6" w:rsidRDefault="00C006A3" w:rsidP="00BF2BF8">
      <w:pPr>
        <w:tabs>
          <w:tab w:val="left" w:pos="180"/>
        </w:tabs>
        <w:autoSpaceDE w:val="0"/>
        <w:autoSpaceDN w:val="0"/>
        <w:spacing w:before="190" w:after="0" w:line="286" w:lineRule="auto"/>
        <w:ind w:left="709" w:right="144"/>
        <w:rPr>
          <w:lang w:val="ru-RU"/>
        </w:rPr>
      </w:pPr>
      <w:r w:rsidRPr="00D53CA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lastRenderedPageBreak/>
        <w:t xml:space="preserve">3. Духовно-нравственное воспитание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</w:t>
      </w:r>
      <w:r w:rsidRPr="00D53CA6">
        <w:rPr>
          <w:lang w:val="ru-RU"/>
        </w:rPr>
        <w:br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C006A3" w:rsidRPr="00D53CA6" w:rsidRDefault="00C006A3" w:rsidP="00BF2BF8">
      <w:pPr>
        <w:ind w:left="709"/>
        <w:rPr>
          <w:lang w:val="ru-RU"/>
        </w:rPr>
        <w:sectPr w:rsidR="00C006A3" w:rsidRPr="00D53CA6" w:rsidSect="00BF2BF8">
          <w:type w:val="continuous"/>
          <w:pgSz w:w="16840" w:h="11900" w:orient="landscape"/>
          <w:pgMar w:top="666" w:right="255" w:bottom="650" w:left="567" w:header="720" w:footer="720" w:gutter="0"/>
          <w:cols w:space="720" w:equalWidth="0">
            <w:col w:w="16018" w:space="0"/>
          </w:cols>
          <w:docGrid w:linePitch="360"/>
        </w:sectPr>
      </w:pPr>
    </w:p>
    <w:p w:rsidR="00C006A3" w:rsidRPr="00D53CA6" w:rsidRDefault="00C006A3" w:rsidP="00BF2BF8">
      <w:pPr>
        <w:autoSpaceDE w:val="0"/>
        <w:autoSpaceDN w:val="0"/>
        <w:spacing w:after="66" w:line="220" w:lineRule="exact"/>
        <w:ind w:left="709"/>
        <w:rPr>
          <w:lang w:val="ru-RU"/>
        </w:rPr>
      </w:pPr>
    </w:p>
    <w:p w:rsidR="00C006A3" w:rsidRPr="00D53CA6" w:rsidRDefault="00C006A3" w:rsidP="00BF2BF8">
      <w:pPr>
        <w:autoSpaceDE w:val="0"/>
        <w:autoSpaceDN w:val="0"/>
        <w:spacing w:after="0" w:line="230" w:lineRule="auto"/>
        <w:ind w:left="709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C006A3" w:rsidRPr="00D53CA6" w:rsidRDefault="00C006A3" w:rsidP="00BF2BF8">
      <w:pPr>
        <w:tabs>
          <w:tab w:val="left" w:pos="180"/>
          <w:tab w:val="left" w:pos="709"/>
        </w:tabs>
        <w:autoSpaceDE w:val="0"/>
        <w:autoSpaceDN w:val="0"/>
        <w:spacing w:before="190" w:after="0" w:line="288" w:lineRule="auto"/>
        <w:ind w:left="709" w:right="284"/>
        <w:rPr>
          <w:lang w:val="ru-RU"/>
        </w:rPr>
      </w:pPr>
      <w:r w:rsidRPr="00D53CA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Эстетическое воспитание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D53CA6">
        <w:rPr>
          <w:lang w:val="ru-RU"/>
        </w:rPr>
        <w:br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C006A3" w:rsidRPr="00D53CA6" w:rsidRDefault="00C006A3" w:rsidP="00BF2BF8">
      <w:pPr>
        <w:tabs>
          <w:tab w:val="left" w:pos="180"/>
        </w:tabs>
        <w:autoSpaceDE w:val="0"/>
        <w:autoSpaceDN w:val="0"/>
        <w:spacing w:before="190" w:after="0" w:line="281" w:lineRule="auto"/>
        <w:ind w:left="709"/>
        <w:rPr>
          <w:lang w:val="ru-RU"/>
        </w:rPr>
      </w:pPr>
      <w:r w:rsidRPr="00D53CA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5. Ценности познавательной деятельности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D53CA6">
        <w:rPr>
          <w:lang w:val="ru-RU"/>
        </w:rPr>
        <w:br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C006A3" w:rsidRPr="00D53CA6" w:rsidRDefault="00C006A3" w:rsidP="00BF2BF8">
      <w:pPr>
        <w:tabs>
          <w:tab w:val="left" w:pos="180"/>
        </w:tabs>
        <w:autoSpaceDE w:val="0"/>
        <w:autoSpaceDN w:val="0"/>
        <w:spacing w:before="190" w:after="0" w:line="281" w:lineRule="auto"/>
        <w:ind w:left="709"/>
        <w:rPr>
          <w:lang w:val="ru-RU"/>
        </w:rPr>
      </w:pPr>
      <w:r w:rsidRPr="00D53CA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C006A3" w:rsidRPr="00D53CA6" w:rsidRDefault="00C006A3" w:rsidP="00BF2BF8">
      <w:pPr>
        <w:tabs>
          <w:tab w:val="left" w:pos="180"/>
        </w:tabs>
        <w:autoSpaceDE w:val="0"/>
        <w:autoSpaceDN w:val="0"/>
        <w:spacing w:before="190" w:after="0" w:line="286" w:lineRule="auto"/>
        <w:ind w:left="709"/>
        <w:rPr>
          <w:lang w:val="ru-RU"/>
        </w:rPr>
      </w:pPr>
      <w:r w:rsidRPr="00D53CA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</w:t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C006A3" w:rsidRPr="00D53CA6" w:rsidRDefault="00C006A3" w:rsidP="00BF2BF8">
      <w:pPr>
        <w:tabs>
          <w:tab w:val="left" w:pos="180"/>
        </w:tabs>
        <w:autoSpaceDE w:val="0"/>
        <w:autoSpaceDN w:val="0"/>
        <w:spacing w:before="190" w:after="0" w:line="286" w:lineRule="auto"/>
        <w:ind w:left="709" w:right="144"/>
        <w:rPr>
          <w:lang w:val="ru-RU"/>
        </w:rPr>
      </w:pPr>
      <w:r w:rsidRPr="00D53CA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C006A3" w:rsidRPr="00D53CA6" w:rsidRDefault="00C006A3" w:rsidP="00BF2BF8">
      <w:pPr>
        <w:tabs>
          <w:tab w:val="left" w:pos="180"/>
        </w:tabs>
        <w:autoSpaceDE w:val="0"/>
        <w:autoSpaceDN w:val="0"/>
        <w:spacing w:before="190" w:after="0" w:line="271" w:lineRule="auto"/>
        <w:ind w:left="709" w:right="288"/>
        <w:rPr>
          <w:lang w:val="ru-RU"/>
        </w:rPr>
      </w:pPr>
      <w:r w:rsidRPr="00D53C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proofErr w:type="spellStart"/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C006A3" w:rsidRPr="00D53CA6" w:rsidRDefault="00C006A3" w:rsidP="00BF2BF8">
      <w:pPr>
        <w:ind w:left="709"/>
        <w:rPr>
          <w:lang w:val="ru-RU"/>
        </w:rPr>
        <w:sectPr w:rsidR="00C006A3" w:rsidRPr="00D53CA6" w:rsidSect="00BF2BF8">
          <w:type w:val="continuous"/>
          <w:pgSz w:w="16840" w:h="11900" w:orient="landscape"/>
          <w:pgMar w:top="666" w:right="538" w:bottom="686" w:left="567" w:header="720" w:footer="720" w:gutter="0"/>
          <w:cols w:space="720" w:equalWidth="0">
            <w:col w:w="15735" w:space="0"/>
          </w:cols>
          <w:docGrid w:linePitch="360"/>
        </w:sectPr>
      </w:pPr>
    </w:p>
    <w:p w:rsidR="00C006A3" w:rsidRPr="00D53CA6" w:rsidRDefault="00C006A3" w:rsidP="00BF2BF8">
      <w:pPr>
        <w:autoSpaceDE w:val="0"/>
        <w:autoSpaceDN w:val="0"/>
        <w:spacing w:after="78" w:line="220" w:lineRule="exact"/>
        <w:ind w:left="709"/>
        <w:rPr>
          <w:lang w:val="ru-RU"/>
        </w:rPr>
      </w:pPr>
    </w:p>
    <w:p w:rsidR="00C006A3" w:rsidRPr="00D53CA6" w:rsidRDefault="00C006A3" w:rsidP="00BF2BF8">
      <w:pPr>
        <w:autoSpaceDE w:val="0"/>
        <w:autoSpaceDN w:val="0"/>
        <w:spacing w:after="0" w:line="286" w:lineRule="auto"/>
        <w:ind w:left="709" w:right="284"/>
        <w:rPr>
          <w:lang w:val="ru-RU"/>
        </w:rPr>
      </w:pPr>
      <w:r w:rsidRPr="00D53C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D53CA6">
        <w:rPr>
          <w:lang w:val="ru-RU"/>
        </w:rPr>
        <w:br/>
      </w:r>
      <w:r w:rsidRPr="00D53CA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D53CA6">
        <w:rPr>
          <w:lang w:val="ru-RU"/>
        </w:rPr>
        <w:br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характеризовать форму предмета, конструкции; </w:t>
      </w:r>
      <w:r w:rsidRPr="00D53CA6">
        <w:rPr>
          <w:lang w:val="ru-RU"/>
        </w:rPr>
        <w:br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D53CA6">
        <w:rPr>
          <w:lang w:val="ru-RU"/>
        </w:rPr>
        <w:br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D53CA6">
        <w:rPr>
          <w:lang w:val="ru-RU"/>
        </w:rPr>
        <w:br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D53CA6">
        <w:rPr>
          <w:lang w:val="ru-RU"/>
        </w:rPr>
        <w:br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D53CA6">
        <w:rPr>
          <w:lang w:val="ru-RU"/>
        </w:rPr>
        <w:br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C006A3" w:rsidRPr="00D53CA6" w:rsidRDefault="00C006A3" w:rsidP="00BF2BF8">
      <w:pPr>
        <w:tabs>
          <w:tab w:val="left" w:pos="180"/>
        </w:tabs>
        <w:autoSpaceDE w:val="0"/>
        <w:autoSpaceDN w:val="0"/>
        <w:spacing w:before="72" w:after="0" w:line="286" w:lineRule="auto"/>
        <w:ind w:left="709"/>
        <w:rPr>
          <w:lang w:val="ru-RU"/>
        </w:rPr>
      </w:pPr>
      <w:r w:rsidRPr="00D53CA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C006A3" w:rsidRPr="00D53CA6" w:rsidRDefault="00C006A3" w:rsidP="00BF2BF8">
      <w:pPr>
        <w:tabs>
          <w:tab w:val="left" w:pos="180"/>
        </w:tabs>
        <w:autoSpaceDE w:val="0"/>
        <w:autoSpaceDN w:val="0"/>
        <w:spacing w:before="70" w:after="0" w:line="286" w:lineRule="auto"/>
        <w:ind w:left="709" w:right="576"/>
        <w:rPr>
          <w:lang w:val="ru-RU"/>
        </w:rPr>
      </w:pPr>
      <w:r w:rsidRPr="00D53CA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lastRenderedPageBreak/>
        <w:t xml:space="preserve">Работа с информацией: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C006A3" w:rsidRPr="00D53CA6" w:rsidRDefault="00C006A3" w:rsidP="00BF2BF8">
      <w:pPr>
        <w:tabs>
          <w:tab w:val="left" w:pos="180"/>
        </w:tabs>
        <w:autoSpaceDE w:val="0"/>
        <w:autoSpaceDN w:val="0"/>
        <w:spacing w:before="190" w:after="0" w:line="288" w:lineRule="auto"/>
        <w:ind w:left="709" w:right="425"/>
        <w:rPr>
          <w:lang w:val="ru-RU"/>
        </w:rPr>
      </w:pPr>
      <w:r w:rsidRPr="00D53C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опираясь на восприятие окружающих;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C006A3" w:rsidRPr="00D53CA6" w:rsidRDefault="00C006A3" w:rsidP="00BF2BF8">
      <w:pPr>
        <w:autoSpaceDE w:val="0"/>
        <w:autoSpaceDN w:val="0"/>
        <w:spacing w:before="190" w:after="0" w:line="230" w:lineRule="auto"/>
        <w:ind w:left="709"/>
        <w:rPr>
          <w:lang w:val="ru-RU"/>
        </w:rPr>
      </w:pPr>
      <w:r w:rsidRPr="00D53CA6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C006A3" w:rsidRPr="00D53CA6" w:rsidRDefault="00C006A3" w:rsidP="00BF2BF8">
      <w:pPr>
        <w:ind w:left="709"/>
        <w:rPr>
          <w:lang w:val="ru-RU"/>
        </w:rPr>
        <w:sectPr w:rsidR="00C006A3" w:rsidRPr="00D53CA6" w:rsidSect="00BF2BF8">
          <w:type w:val="continuous"/>
          <w:pgSz w:w="16840" w:h="11900" w:orient="landscape"/>
          <w:pgMar w:top="666" w:right="113" w:bottom="648" w:left="567" w:header="720" w:footer="720" w:gutter="0"/>
          <w:cols w:space="720" w:equalWidth="0">
            <w:col w:w="16160" w:space="0"/>
          </w:cols>
          <w:docGrid w:linePitch="360"/>
        </w:sectPr>
      </w:pPr>
    </w:p>
    <w:p w:rsidR="00C006A3" w:rsidRPr="00D53CA6" w:rsidRDefault="00C006A3" w:rsidP="00BF2BF8">
      <w:pPr>
        <w:autoSpaceDE w:val="0"/>
        <w:autoSpaceDN w:val="0"/>
        <w:spacing w:after="78" w:line="220" w:lineRule="exact"/>
        <w:ind w:left="709"/>
        <w:rPr>
          <w:lang w:val="ru-RU"/>
        </w:rPr>
      </w:pPr>
    </w:p>
    <w:p w:rsidR="00C006A3" w:rsidRPr="00D53CA6" w:rsidRDefault="00C006A3" w:rsidP="00BF2BF8">
      <w:pPr>
        <w:tabs>
          <w:tab w:val="left" w:pos="180"/>
        </w:tabs>
        <w:autoSpaceDE w:val="0"/>
        <w:autoSpaceDN w:val="0"/>
        <w:spacing w:after="0" w:line="286" w:lineRule="auto"/>
        <w:ind w:left="709" w:right="680"/>
        <w:rPr>
          <w:lang w:val="ru-RU"/>
        </w:rPr>
      </w:pPr>
      <w:r w:rsidRPr="00D53CA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осознавать или самостоятельно формулировать цель</w:t>
      </w:r>
      <w:r w:rsidR="00BF2BF8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результат выполнения учебных </w:t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задач, осознанно подчиняя поставленной цели совершаемые учебные действия, развивать мотивы и интересы своей учебной деятельности;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C006A3" w:rsidRPr="00D53CA6" w:rsidRDefault="00C006A3" w:rsidP="00BF2BF8">
      <w:pPr>
        <w:tabs>
          <w:tab w:val="left" w:pos="180"/>
        </w:tabs>
        <w:autoSpaceDE w:val="0"/>
        <w:autoSpaceDN w:val="0"/>
        <w:spacing w:before="70" w:after="0" w:line="281" w:lineRule="auto"/>
        <w:ind w:left="709" w:right="864"/>
        <w:rPr>
          <w:lang w:val="ru-RU"/>
        </w:rPr>
      </w:pPr>
      <w:r w:rsidRPr="00D53CA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lastRenderedPageBreak/>
        <w:t xml:space="preserve">Самоконтроль: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C006A3" w:rsidRPr="00D53CA6" w:rsidRDefault="00C006A3" w:rsidP="00BF2BF8">
      <w:pPr>
        <w:tabs>
          <w:tab w:val="left" w:pos="180"/>
        </w:tabs>
        <w:autoSpaceDE w:val="0"/>
        <w:autoSpaceDN w:val="0"/>
        <w:spacing w:before="70" w:after="0" w:line="286" w:lineRule="auto"/>
        <w:ind w:left="709" w:right="720"/>
        <w:rPr>
          <w:lang w:val="ru-RU"/>
        </w:rPr>
      </w:pPr>
      <w:r w:rsidRPr="00D53CA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:rsidR="00C006A3" w:rsidRPr="00D53CA6" w:rsidRDefault="00C006A3" w:rsidP="00BF2BF8">
      <w:pPr>
        <w:tabs>
          <w:tab w:val="left" w:pos="180"/>
        </w:tabs>
        <w:autoSpaceDE w:val="0"/>
        <w:autoSpaceDN w:val="0"/>
        <w:spacing w:before="190" w:after="0" w:line="290" w:lineRule="auto"/>
        <w:ind w:left="709" w:right="822"/>
        <w:rPr>
          <w:lang w:val="ru-RU"/>
        </w:rPr>
        <w:sectPr w:rsidR="00C006A3" w:rsidRPr="00D53CA6" w:rsidSect="00BF2BF8">
          <w:type w:val="continuous"/>
          <w:pgSz w:w="16840" w:h="11900" w:orient="landscape"/>
          <w:pgMar w:top="666" w:right="0" w:bottom="670" w:left="567" w:header="720" w:footer="720" w:gutter="0"/>
          <w:cols w:space="720" w:equalWidth="0">
            <w:col w:w="16273" w:space="0"/>
          </w:cols>
          <w:docGrid w:linePitch="360"/>
        </w:sectPr>
      </w:pPr>
      <w:r w:rsidRPr="00D53C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декоративно-</w:t>
      </w:r>
      <w:r w:rsidRPr="00D53CA6">
        <w:rPr>
          <w:lang w:val="ru-RU"/>
        </w:rPr>
        <w:br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орнаментальность, стилизацию изображения;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зооморфный, антропоморфный;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  <w:r w:rsidR="00BF2BF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F2BF8"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  <w:r w:rsidR="00BF2BF8">
        <w:rPr>
          <w:rFonts w:ascii="Times New Roman" w:eastAsia="Times New Roman" w:hAnsi="Times New Roman"/>
          <w:color w:val="000000"/>
          <w:sz w:val="24"/>
          <w:lang w:val="ru-RU"/>
        </w:rPr>
        <w:t xml:space="preserve">       </w:t>
      </w:r>
    </w:p>
    <w:p w:rsidR="00C006A3" w:rsidRPr="00D53CA6" w:rsidRDefault="00C006A3" w:rsidP="00672A74">
      <w:pPr>
        <w:tabs>
          <w:tab w:val="left" w:pos="180"/>
        </w:tabs>
        <w:autoSpaceDE w:val="0"/>
        <w:autoSpaceDN w:val="0"/>
        <w:spacing w:after="0" w:line="290" w:lineRule="auto"/>
        <w:ind w:left="709" w:right="538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spellStart"/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персо</w:t>
      </w:r>
      <w:proofErr w:type="spellEnd"/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нажей</w:t>
      </w:r>
      <w:proofErr w:type="spellEnd"/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традиционные образы мирового искусства; </w:t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</w:t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отношение человека к труду, к природе, к добру и злу, к жизни в целом; </w:t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D53CA6">
        <w:rPr>
          <w:lang w:val="ru-RU"/>
        </w:rPr>
        <w:br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и распознавать примеры декоративного оформления жизнедеятельности —быта,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</w:t>
      </w:r>
      <w:r w:rsidR="00672A74">
        <w:rPr>
          <w:rFonts w:ascii="Times New Roman" w:eastAsia="Times New Roman" w:hAnsi="Times New Roman"/>
          <w:color w:val="000000"/>
          <w:sz w:val="24"/>
          <w:lang w:val="ru-RU"/>
        </w:rPr>
        <w:t xml:space="preserve">ловиями и сложившийся историей; </w:t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объяснять значение народных промыслов и традиций художественно</w:t>
      </w:r>
      <w:r w:rsidR="00672A74">
        <w:rPr>
          <w:rFonts w:ascii="Times New Roman" w:eastAsia="Times New Roman" w:hAnsi="Times New Roman"/>
          <w:color w:val="000000"/>
          <w:sz w:val="24"/>
          <w:lang w:val="ru-RU"/>
        </w:rPr>
        <w:t>го ремесла в современной жизни;</w:t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="00672A74">
        <w:rPr>
          <w:lang w:val="ru-RU"/>
        </w:rPr>
        <w:br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характеризовать древние образы народного искусства в произведениях современных народных промыслов; уметь перечислять материалы, используемые в народных художественных промыслах: дерево, глина, металл, стекло, др.; различать изделия народных художественных промыслов по материалу изготовления и технике </w:t>
      </w:r>
      <w:proofErr w:type="spellStart"/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="00672A74">
        <w:rPr>
          <w:rFonts w:ascii="Times New Roman" w:eastAsia="Times New Roman" w:hAnsi="Times New Roman"/>
          <w:color w:val="000000"/>
          <w:sz w:val="24"/>
          <w:lang w:val="ru-RU"/>
        </w:rPr>
        <w:t>екора;</w:t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объяснять</w:t>
      </w:r>
      <w:proofErr w:type="spellEnd"/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связь между материалом, формой и техникой декора в произведениях народных промыслов;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C006A3" w:rsidRPr="00D53CA6" w:rsidRDefault="00C006A3" w:rsidP="00BF2BF8">
      <w:pPr>
        <w:ind w:left="709"/>
        <w:rPr>
          <w:lang w:val="ru-RU"/>
        </w:rPr>
        <w:sectPr w:rsidR="00C006A3" w:rsidRPr="00D53CA6" w:rsidSect="00672A74">
          <w:type w:val="continuous"/>
          <w:pgSz w:w="16840" w:h="11900" w:orient="landscape"/>
          <w:pgMar w:top="666" w:right="0" w:bottom="746" w:left="567" w:header="720" w:footer="720" w:gutter="0"/>
          <w:cols w:space="720" w:equalWidth="0">
            <w:col w:w="16273" w:space="0"/>
          </w:cols>
          <w:docGrid w:linePitch="360"/>
        </w:sectPr>
      </w:pPr>
    </w:p>
    <w:p w:rsidR="00C006A3" w:rsidRPr="00D53CA6" w:rsidRDefault="00C006A3" w:rsidP="00672A74">
      <w:pPr>
        <w:tabs>
          <w:tab w:val="left" w:pos="180"/>
        </w:tabs>
        <w:autoSpaceDE w:val="0"/>
        <w:autoSpaceDN w:val="0"/>
        <w:spacing w:after="0" w:line="288" w:lineRule="auto"/>
        <w:ind w:left="709" w:right="397"/>
        <w:rPr>
          <w:lang w:val="ru-RU"/>
        </w:rPr>
      </w:pP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D53CA6">
        <w:rPr>
          <w:lang w:val="ru-RU"/>
        </w:rPr>
        <w:br/>
      </w:r>
      <w:r w:rsidRPr="00D53CA6">
        <w:rPr>
          <w:lang w:val="ru-RU"/>
        </w:rPr>
        <w:tab/>
      </w:r>
      <w:r w:rsidRPr="00D53CA6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C006A3" w:rsidRPr="00D53CA6" w:rsidRDefault="00C006A3" w:rsidP="00AF4C04">
      <w:pPr>
        <w:ind w:left="709"/>
        <w:jc w:val="center"/>
        <w:rPr>
          <w:lang w:val="ru-RU"/>
        </w:rPr>
        <w:sectPr w:rsidR="00C006A3" w:rsidRPr="00D53CA6" w:rsidSect="00672A74">
          <w:type w:val="continuous"/>
          <w:pgSz w:w="16840" w:h="11900" w:orient="landscape"/>
          <w:pgMar w:top="666" w:right="0" w:bottom="756" w:left="567" w:header="720" w:footer="720" w:gutter="0"/>
          <w:cols w:space="720" w:equalWidth="0">
            <w:col w:w="16174" w:space="0"/>
          </w:cols>
          <w:docGrid w:linePitch="360"/>
        </w:sectPr>
      </w:pPr>
    </w:p>
    <w:p w:rsidR="00C006A3" w:rsidRPr="00D53CA6" w:rsidRDefault="00C006A3" w:rsidP="00AF4C04">
      <w:pPr>
        <w:autoSpaceDE w:val="0"/>
        <w:autoSpaceDN w:val="0"/>
        <w:spacing w:after="64" w:line="220" w:lineRule="exact"/>
        <w:ind w:left="709"/>
        <w:jc w:val="center"/>
        <w:rPr>
          <w:lang w:val="ru-RU"/>
        </w:rPr>
      </w:pPr>
    </w:p>
    <w:p w:rsidR="00C006A3" w:rsidRPr="00D53CA6" w:rsidRDefault="00C006A3" w:rsidP="00AF4C04">
      <w:pPr>
        <w:autoSpaceDE w:val="0"/>
        <w:autoSpaceDN w:val="0"/>
        <w:spacing w:after="258" w:line="233" w:lineRule="auto"/>
        <w:ind w:left="709"/>
        <w:jc w:val="center"/>
        <w:rPr>
          <w:lang w:val="ru-RU"/>
        </w:rPr>
      </w:pPr>
      <w:r w:rsidRPr="00D53CA6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lastRenderedPageBreak/>
        <w:t>ТЕМАТИЧЕСКОЕ ПЛАНИРОВАНИЕ МОДУЛЯ «ДЕКОРАТИВНО-ПРИКЛАДНОЕ И НАРОДНОЕ ИСКУССТВО»</w:t>
      </w:r>
    </w:p>
    <w:tbl>
      <w:tblPr>
        <w:tblW w:w="164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"/>
        <w:gridCol w:w="545"/>
        <w:gridCol w:w="11"/>
        <w:gridCol w:w="2114"/>
        <w:gridCol w:w="11"/>
        <w:gridCol w:w="1419"/>
        <w:gridCol w:w="3686"/>
        <w:gridCol w:w="4110"/>
        <w:gridCol w:w="24"/>
        <w:gridCol w:w="4551"/>
      </w:tblGrid>
      <w:tr w:rsidR="00E96892" w:rsidRPr="00AD0943" w:rsidTr="00E96892">
        <w:trPr>
          <w:gridBefore w:val="1"/>
          <w:gridAfter w:val="1"/>
          <w:wBefore w:w="11" w:type="dxa"/>
          <w:wAfter w:w="4551" w:type="dxa"/>
          <w:trHeight w:hRule="exact" w:val="348"/>
        </w:trPr>
        <w:tc>
          <w:tcPr>
            <w:tcW w:w="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4A9" w:rsidRPr="00672A74" w:rsidRDefault="008F54A9" w:rsidP="00672A74">
            <w:pPr>
              <w:autoSpaceDE w:val="0"/>
              <w:autoSpaceDN w:val="0"/>
              <w:spacing w:before="78" w:after="0" w:line="245" w:lineRule="auto"/>
              <w:ind w:left="142" w:right="-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2A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№</w:t>
            </w:r>
            <w:r w:rsidRPr="00672A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72A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</w:t>
            </w:r>
            <w:r w:rsidR="00672A74" w:rsidRPr="00672A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№</w:t>
            </w:r>
            <w:r w:rsidRPr="00672A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/п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4A9" w:rsidRPr="00672A74" w:rsidRDefault="008F54A9" w:rsidP="00AF4C04">
            <w:pPr>
              <w:autoSpaceDE w:val="0"/>
              <w:autoSpaceDN w:val="0"/>
              <w:spacing w:before="78" w:after="0" w:line="245" w:lineRule="auto"/>
              <w:ind w:left="142" w:right="43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2A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4A9" w:rsidRPr="00672A74" w:rsidRDefault="00E96892" w:rsidP="00E96892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="008F54A9" w:rsidRPr="00672A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Количество часов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4A9" w:rsidRPr="00672A74" w:rsidRDefault="00F00001" w:rsidP="00AF4C04">
            <w:pPr>
              <w:autoSpaceDE w:val="0"/>
              <w:autoSpaceDN w:val="0"/>
              <w:spacing w:before="78" w:after="0" w:line="245" w:lineRule="auto"/>
              <w:ind w:left="142" w:right="14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72A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Электронные (цифровые) образовательные ресурсы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4A9" w:rsidRPr="00672A74" w:rsidRDefault="00F00001" w:rsidP="00AF4C04">
            <w:pPr>
              <w:autoSpaceDE w:val="0"/>
              <w:autoSpaceDN w:val="0"/>
              <w:spacing w:before="78" w:after="0" w:line="245" w:lineRule="auto"/>
              <w:ind w:left="142" w:right="43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2A7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Деятельность учителя с учётом программы воспитания</w:t>
            </w:r>
          </w:p>
        </w:tc>
      </w:tr>
      <w:tr w:rsidR="00E96892" w:rsidRPr="00AD0943" w:rsidTr="00E96892">
        <w:trPr>
          <w:gridBefore w:val="1"/>
          <w:gridAfter w:val="2"/>
          <w:wBefore w:w="11" w:type="dxa"/>
          <w:wAfter w:w="4575" w:type="dxa"/>
          <w:trHeight w:hRule="exact" w:val="540"/>
        </w:trPr>
        <w:tc>
          <w:tcPr>
            <w:tcW w:w="5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2" w:rsidRPr="00672A74" w:rsidRDefault="00E96892" w:rsidP="00AF4C04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2" w:rsidRPr="00672A74" w:rsidRDefault="00E96892" w:rsidP="00AF4C04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 </w:t>
            </w:r>
            <w:r w:rsidRPr="00672A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2" w:rsidRPr="00672A74" w:rsidRDefault="00E96892" w:rsidP="00AF4C04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2" w:rsidRPr="00672A74" w:rsidRDefault="00E96892" w:rsidP="00AF4C04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006A3" w:rsidRPr="00AD0943" w:rsidTr="00E96892">
        <w:trPr>
          <w:gridBefore w:val="1"/>
          <w:wBefore w:w="11" w:type="dxa"/>
          <w:trHeight w:hRule="exact" w:val="348"/>
        </w:trPr>
        <w:tc>
          <w:tcPr>
            <w:tcW w:w="164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06A3" w:rsidRPr="00672A74" w:rsidRDefault="00C006A3" w:rsidP="00AF4C04">
            <w:pPr>
              <w:autoSpaceDE w:val="0"/>
              <w:autoSpaceDN w:val="0"/>
              <w:spacing w:before="78" w:after="0" w:line="23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2A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E96892" w:rsidRPr="00672A74" w:rsidTr="00E96892">
        <w:trPr>
          <w:gridAfter w:val="2"/>
          <w:wAfter w:w="4575" w:type="dxa"/>
          <w:trHeight w:hRule="exact" w:val="1225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80" w:after="0" w:line="23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1.1.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80" w:after="0" w:line="245" w:lineRule="auto"/>
              <w:ind w:left="15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Декоративно-прикладное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 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искусство и его виды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80" w:after="0" w:line="230" w:lineRule="auto"/>
              <w:ind w:left="14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E96892">
            <w:pPr>
              <w:autoSpaceDE w:val="0"/>
              <w:autoSpaceDN w:val="0"/>
              <w:spacing w:before="80" w:after="0" w:line="245" w:lineRule="auto"/>
              <w:ind w:right="-1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 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subject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lesson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/7825/ </w:t>
            </w:r>
            <w:r w:rsidRPr="00672A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Видеоурок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www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youtube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com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watch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?</w:t>
            </w:r>
          </w:p>
          <w:p w:rsidR="00E96892" w:rsidRPr="00FF09C8" w:rsidRDefault="00E96892" w:rsidP="00672A74">
            <w:pPr>
              <w:autoSpaceDE w:val="0"/>
              <w:autoSpaceDN w:val="0"/>
              <w:spacing w:before="80" w:after="0" w:line="23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968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 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v</w:t>
            </w:r>
            <w:r w:rsidRPr="00FF09C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=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WMciQzQeqoA</w:t>
            </w:r>
            <w:proofErr w:type="spellEnd"/>
            <w:r w:rsidRPr="00FF09C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FF09C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F09C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 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FF09C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learningapps</w:t>
            </w:r>
            <w:proofErr w:type="spellEnd"/>
            <w:r w:rsidRPr="00FF09C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org</w:t>
            </w:r>
            <w:r w:rsidRPr="00FF09C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/5922137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shd w:val="clear" w:color="auto" w:fill="FFFFFF"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Регулирование поведения обучающихся для обеспечения безопасной</w:t>
            </w:r>
          </w:p>
          <w:p w:rsidR="00E96892" w:rsidRPr="00672A74" w:rsidRDefault="00E96892" w:rsidP="00672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образовательной среды</w:t>
            </w:r>
          </w:p>
          <w:p w:rsidR="00E96892" w:rsidRPr="00672A74" w:rsidRDefault="00E96892" w:rsidP="00672A74">
            <w:pPr>
              <w:autoSpaceDE w:val="0"/>
              <w:autoSpaceDN w:val="0"/>
              <w:spacing w:before="20" w:after="0" w:line="245" w:lineRule="auto"/>
              <w:ind w:left="142" w:right="15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6A3" w:rsidRPr="00AD0943" w:rsidTr="00E96892">
        <w:trPr>
          <w:gridBefore w:val="1"/>
          <w:wBefore w:w="11" w:type="dxa"/>
          <w:trHeight w:hRule="exact" w:val="348"/>
        </w:trPr>
        <w:tc>
          <w:tcPr>
            <w:tcW w:w="164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06A3" w:rsidRPr="00672A74" w:rsidRDefault="00C006A3" w:rsidP="00AF4C04">
            <w:pPr>
              <w:autoSpaceDE w:val="0"/>
              <w:autoSpaceDN w:val="0"/>
              <w:spacing w:before="78" w:after="0" w:line="23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2A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Раздел 2. Древние корни народного искусства</w:t>
            </w:r>
          </w:p>
        </w:tc>
      </w:tr>
      <w:tr w:rsidR="00E96892" w:rsidRPr="00AD0943" w:rsidTr="00E96892">
        <w:trPr>
          <w:gridBefore w:val="1"/>
          <w:gridAfter w:val="2"/>
          <w:wBefore w:w="11" w:type="dxa"/>
          <w:wAfter w:w="4575" w:type="dxa"/>
          <w:trHeight w:hRule="exact" w:val="922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8" w:after="0" w:line="245" w:lineRule="auto"/>
              <w:ind w:left="140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Древние образы в народном искусстве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8" w:after="0" w:line="23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8" w:after="0" w:line="230" w:lineRule="auto"/>
              <w:ind w:left="13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Видеоурок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youtu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be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jurnjd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iXTM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Постановка воспитательных целей, способствующих развитию</w:t>
            </w:r>
          </w:p>
          <w:p w:rsidR="00E96892" w:rsidRPr="00672A74" w:rsidRDefault="00E96892" w:rsidP="00672A74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обучающихся, независимо от их способностей и характера</w:t>
            </w:r>
          </w:p>
          <w:p w:rsidR="00E96892" w:rsidRPr="00672A74" w:rsidRDefault="00E96892" w:rsidP="00672A74">
            <w:pPr>
              <w:autoSpaceDE w:val="0"/>
              <w:autoSpaceDN w:val="0"/>
              <w:spacing w:before="78" w:after="0" w:line="230" w:lineRule="auto"/>
              <w:ind w:left="14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E96892" w:rsidRPr="00672A74" w:rsidTr="00E96892">
        <w:trPr>
          <w:gridBefore w:val="1"/>
          <w:gridAfter w:val="2"/>
          <w:wBefore w:w="11" w:type="dxa"/>
          <w:wAfter w:w="4575" w:type="dxa"/>
          <w:trHeight w:hRule="exact" w:val="1120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2.2.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6" w:after="0" w:line="233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Убранство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русской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избы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6" w:after="0" w:line="233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6" w:after="0" w:line="245" w:lineRule="auto"/>
              <w:ind w:left="14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subject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lesson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/7826/ </w:t>
            </w:r>
            <w:r w:rsidRPr="00672A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Видеоурок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672A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yandex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video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preview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/17168905645948609063 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learningapps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org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/4859088 </w:t>
            </w:r>
            <w:r w:rsidRPr="00672A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learningapps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org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/7241906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Реализация современных, в том числе интерактивных, форм и методов</w:t>
            </w:r>
          </w:p>
          <w:p w:rsidR="00E96892" w:rsidRPr="00672A74" w:rsidRDefault="00E96892" w:rsidP="00672A74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воспитательной работы, используя их как на занятии, так и во</w:t>
            </w:r>
          </w:p>
          <w:p w:rsidR="00E96892" w:rsidRPr="00672A74" w:rsidRDefault="00E96892" w:rsidP="00672A74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внеурочной деятельности</w:t>
            </w:r>
          </w:p>
          <w:p w:rsidR="00E96892" w:rsidRPr="00672A74" w:rsidRDefault="00E96892" w:rsidP="00672A74">
            <w:pPr>
              <w:autoSpaceDE w:val="0"/>
              <w:autoSpaceDN w:val="0"/>
              <w:spacing w:before="76" w:after="0" w:line="252" w:lineRule="auto"/>
              <w:ind w:left="14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E96892" w:rsidRPr="00672A74" w:rsidTr="00E96892">
        <w:trPr>
          <w:gridBefore w:val="1"/>
          <w:gridAfter w:val="2"/>
          <w:wBefore w:w="11" w:type="dxa"/>
          <w:wAfter w:w="4575" w:type="dxa"/>
          <w:trHeight w:hRule="exact" w:val="1154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2.3.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8" w:after="0" w:line="23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Внутренний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мир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русской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избы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8" w:after="0" w:line="23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8" w:after="0" w:line="230" w:lineRule="auto"/>
              <w:ind w:left="14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Видеоурок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часть 1 </w:t>
            </w:r>
            <w:r w:rsidRPr="00672A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yandex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video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preview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/38095583522690274 часть 2 </w:t>
            </w:r>
            <w:r w:rsidRPr="00672A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yandex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video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preview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/10516376304045649424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Определение и принятие четких правил поведения обучающимися в</w:t>
            </w:r>
          </w:p>
          <w:p w:rsidR="00E96892" w:rsidRPr="00672A74" w:rsidRDefault="00E96892" w:rsidP="00672A74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соответствии с уставом образовательной организации и правилами</w:t>
            </w:r>
          </w:p>
          <w:p w:rsidR="00E96892" w:rsidRPr="00672A74" w:rsidRDefault="00E96892" w:rsidP="00672A74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внутреннего распорядка образовательной организации</w:t>
            </w:r>
          </w:p>
          <w:p w:rsidR="00E96892" w:rsidRPr="00672A74" w:rsidRDefault="00E96892" w:rsidP="00672A74">
            <w:pPr>
              <w:autoSpaceDE w:val="0"/>
              <w:autoSpaceDN w:val="0"/>
              <w:spacing w:before="78" w:after="0" w:line="250" w:lineRule="auto"/>
              <w:ind w:left="14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E96892" w:rsidRPr="00AD0943" w:rsidTr="00E96892">
        <w:trPr>
          <w:gridBefore w:val="1"/>
          <w:gridAfter w:val="2"/>
          <w:wBefore w:w="11" w:type="dxa"/>
          <w:wAfter w:w="4575" w:type="dxa"/>
          <w:trHeight w:hRule="exact" w:val="1288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2.4.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8" w:after="0" w:line="245" w:lineRule="auto"/>
              <w:ind w:left="14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8" w:after="0" w:line="23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8" w:after="0" w:line="245" w:lineRule="auto"/>
              <w:ind w:left="14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Видеоурок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672A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yandex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video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preview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/7900717012146208042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Постановка воспитательных целей, способствующих развитию</w:t>
            </w:r>
          </w:p>
          <w:p w:rsidR="00E96892" w:rsidRPr="00672A74" w:rsidRDefault="00E96892" w:rsidP="00672A74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обучающихся, независимо от их способностей и характера</w:t>
            </w:r>
          </w:p>
          <w:p w:rsidR="00E96892" w:rsidRPr="00672A74" w:rsidRDefault="00E96892" w:rsidP="00672A74">
            <w:pPr>
              <w:autoSpaceDE w:val="0"/>
              <w:autoSpaceDN w:val="0"/>
              <w:spacing w:before="78" w:after="0" w:line="245" w:lineRule="auto"/>
              <w:ind w:left="14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C006A3" w:rsidRPr="00672A74" w:rsidRDefault="00C006A3" w:rsidP="00AF4C04">
      <w:pPr>
        <w:autoSpaceDE w:val="0"/>
        <w:autoSpaceDN w:val="0"/>
        <w:spacing w:after="0" w:line="14" w:lineRule="exact"/>
        <w:ind w:left="142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C006A3" w:rsidRPr="00672A74" w:rsidRDefault="00C006A3" w:rsidP="00AF4C04">
      <w:pPr>
        <w:ind w:left="142"/>
        <w:jc w:val="center"/>
        <w:rPr>
          <w:rFonts w:ascii="Times New Roman" w:hAnsi="Times New Roman" w:cs="Times New Roman"/>
          <w:sz w:val="16"/>
          <w:szCs w:val="16"/>
          <w:lang w:val="ru-RU"/>
        </w:rPr>
        <w:sectPr w:rsidR="00C006A3" w:rsidRPr="00672A74" w:rsidSect="00AF4C04">
          <w:type w:val="continuous"/>
          <w:pgSz w:w="16840" w:h="11900" w:orient="landscape"/>
          <w:pgMar w:top="282" w:right="640" w:bottom="567" w:left="666" w:header="720" w:footer="720" w:gutter="0"/>
          <w:cols w:space="720" w:equalWidth="0">
            <w:col w:w="10325" w:space="0"/>
          </w:cols>
          <w:docGrid w:linePitch="360"/>
        </w:sectPr>
      </w:pPr>
    </w:p>
    <w:p w:rsidR="00C006A3" w:rsidRPr="00672A74" w:rsidRDefault="00C006A3" w:rsidP="00AF4C04">
      <w:pPr>
        <w:autoSpaceDE w:val="0"/>
        <w:autoSpaceDN w:val="0"/>
        <w:spacing w:after="66" w:line="220" w:lineRule="exact"/>
        <w:ind w:left="142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1550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87"/>
        <w:gridCol w:w="1417"/>
        <w:gridCol w:w="3686"/>
        <w:gridCol w:w="4110"/>
        <w:gridCol w:w="3606"/>
      </w:tblGrid>
      <w:tr w:rsidR="00E96892" w:rsidRPr="00672A74" w:rsidTr="00E96892">
        <w:trPr>
          <w:gridAfter w:val="1"/>
          <w:wAfter w:w="3606" w:type="dxa"/>
          <w:trHeight w:hRule="exact" w:val="11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2.5.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8" w:after="0" w:line="23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Народный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праздничный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костюм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8" w:after="0" w:line="23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8" w:after="0" w:line="245" w:lineRule="auto"/>
              <w:ind w:left="14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https://yandex.ru/video/preview/1216467431011664504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Реализация воспитательных возможностей различных видов</w:t>
            </w:r>
          </w:p>
          <w:p w:rsidR="00E96892" w:rsidRPr="00672A74" w:rsidRDefault="00E96892" w:rsidP="00672A74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деятельности ребенка (учебной, игровой, трудовой, спортивной,</w:t>
            </w:r>
          </w:p>
          <w:p w:rsidR="00E96892" w:rsidRPr="00672A74" w:rsidRDefault="00E96892" w:rsidP="00672A74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художественной и т.д.)</w:t>
            </w:r>
          </w:p>
          <w:p w:rsidR="00E96892" w:rsidRPr="00672A74" w:rsidRDefault="00E96892" w:rsidP="00672A74">
            <w:pPr>
              <w:autoSpaceDE w:val="0"/>
              <w:autoSpaceDN w:val="0"/>
              <w:spacing w:before="78" w:after="0" w:line="23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892" w:rsidRPr="00AD0943" w:rsidTr="00E96892">
        <w:trPr>
          <w:gridAfter w:val="1"/>
          <w:wAfter w:w="3606" w:type="dxa"/>
          <w:trHeight w:hRule="exact" w:val="1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2.6.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6" w:after="0" w:line="233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Искусство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народной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вышивки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6" w:after="0" w:line="233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6" w:after="0" w:line="250" w:lineRule="auto"/>
              <w:ind w:left="14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subject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lesson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/7827/ </w:t>
            </w:r>
            <w:r w:rsidRPr="00672A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Видеоурок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672A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yandex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video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preview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/9782160345511948639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6" w:after="0" w:line="250" w:lineRule="auto"/>
              <w:ind w:left="14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2A7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>Проектирование и реализация воспитательных программ</w:t>
            </w:r>
          </w:p>
        </w:tc>
      </w:tr>
      <w:tr w:rsidR="00E96892" w:rsidRPr="00672A74" w:rsidTr="00E96892">
        <w:trPr>
          <w:gridAfter w:val="1"/>
          <w:wAfter w:w="3606" w:type="dxa"/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2.7.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8" w:after="0" w:line="245" w:lineRule="auto"/>
              <w:ind w:left="14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8" w:after="0" w:line="23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8" w:after="0" w:line="245" w:lineRule="auto"/>
              <w:ind w:left="14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subject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lesson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/7828/ </w:t>
            </w:r>
            <w:r w:rsidRPr="00672A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Видеоурок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672A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yandex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video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preview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/5864698315793468522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Проектирование ситуаций и событий, развивающих эмоционально</w:t>
            </w:r>
          </w:p>
          <w:p w:rsidR="00E96892" w:rsidRPr="00672A74" w:rsidRDefault="00E96892" w:rsidP="00672A74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ценностную сферу ребенка (культуру переживаний и ценностные</w:t>
            </w:r>
          </w:p>
          <w:p w:rsidR="00E96892" w:rsidRPr="00672A74" w:rsidRDefault="00E96892" w:rsidP="00672A74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ориентации ребенка)</w:t>
            </w:r>
          </w:p>
          <w:p w:rsidR="00E96892" w:rsidRPr="00672A74" w:rsidRDefault="00E96892" w:rsidP="00672A74">
            <w:pPr>
              <w:autoSpaceDE w:val="0"/>
              <w:autoSpaceDN w:val="0"/>
              <w:spacing w:before="78" w:after="0" w:line="247" w:lineRule="auto"/>
              <w:ind w:left="14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F00001" w:rsidRPr="00672A74" w:rsidTr="00E96892">
        <w:trPr>
          <w:trHeight w:hRule="exact" w:val="408"/>
        </w:trPr>
        <w:tc>
          <w:tcPr>
            <w:tcW w:w="1550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001" w:rsidRPr="00672A74" w:rsidRDefault="00F00001" w:rsidP="00AF4C04">
            <w:pPr>
              <w:autoSpaceDE w:val="0"/>
              <w:autoSpaceDN w:val="0"/>
              <w:spacing w:before="74" w:after="0" w:line="23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A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Раздел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3. 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Народные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художественные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промыслы</w:t>
            </w:r>
            <w:proofErr w:type="spellEnd"/>
          </w:p>
        </w:tc>
      </w:tr>
      <w:tr w:rsidR="00E96892" w:rsidRPr="00AD0943" w:rsidTr="00E96892">
        <w:trPr>
          <w:gridAfter w:val="1"/>
          <w:wAfter w:w="3606" w:type="dxa"/>
          <w:trHeight w:hRule="exact" w:val="9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3.1.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6" w:after="0" w:line="250" w:lineRule="auto"/>
              <w:ind w:left="14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6" w:after="0" w:line="233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6" w:after="0" w:line="245" w:lineRule="auto"/>
              <w:ind w:left="14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https://yandex.ru/video/preview/17207776086014452097 https://learningapps.org/view3159358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6" w:after="0" w:line="245" w:lineRule="auto"/>
              <w:ind w:left="14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2A7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E96892" w:rsidRPr="00672A74" w:rsidTr="00E96892">
        <w:trPr>
          <w:gridAfter w:val="1"/>
          <w:wAfter w:w="3606" w:type="dxa"/>
          <w:trHeight w:hRule="exact" w:val="18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3.2.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8" w:after="0" w:line="247" w:lineRule="auto"/>
              <w:ind w:left="14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8" w:after="0" w:line="23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8" w:after="0" w:line="245" w:lineRule="auto"/>
              <w:ind w:left="14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subject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lesson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/7829/ </w:t>
            </w:r>
            <w:r w:rsidRPr="00672A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Видеоурок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672A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yandex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video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preview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/5573356236186082305 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learningapps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org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view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1875473 </w:t>
            </w:r>
            <w:r w:rsidRPr="00672A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learningapps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org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/2210050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Помощь и поддержка в организации деятельности ученических органов</w:t>
            </w:r>
          </w:p>
          <w:p w:rsidR="00E96892" w:rsidRPr="00672A74" w:rsidRDefault="00E96892" w:rsidP="00672A74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самоуправления</w:t>
            </w:r>
          </w:p>
          <w:p w:rsidR="00E96892" w:rsidRPr="00672A74" w:rsidRDefault="00E96892" w:rsidP="00672A74">
            <w:pPr>
              <w:autoSpaceDE w:val="0"/>
              <w:autoSpaceDN w:val="0"/>
              <w:spacing w:before="78" w:after="0" w:line="252" w:lineRule="auto"/>
              <w:ind w:left="14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E96892" w:rsidRPr="00672A74" w:rsidTr="00E96892">
        <w:trPr>
          <w:gridAfter w:val="1"/>
          <w:wAfter w:w="3606" w:type="dxa"/>
          <w:trHeight w:hRule="exact" w:val="127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3.3.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8" w:after="0" w:line="245" w:lineRule="auto"/>
              <w:ind w:left="14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8" w:after="0" w:line="23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autoSpaceDE w:val="0"/>
              <w:autoSpaceDN w:val="0"/>
              <w:spacing w:before="78" w:after="0" w:line="245" w:lineRule="auto"/>
              <w:ind w:left="14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https://yandex.ru/video/preview/11873985895162866094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672A74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Использование конструктивных воспитательных усилий родителей</w:t>
            </w:r>
          </w:p>
          <w:p w:rsidR="00E96892" w:rsidRPr="00672A74" w:rsidRDefault="00E96892" w:rsidP="00672A74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(законных представителей) обучающихся, помощь семье в решении</w:t>
            </w:r>
          </w:p>
          <w:p w:rsidR="00E96892" w:rsidRPr="00672A74" w:rsidRDefault="00E96892" w:rsidP="00672A74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вопросов воспитания ребенка</w:t>
            </w:r>
          </w:p>
          <w:p w:rsidR="00E96892" w:rsidRPr="00672A74" w:rsidRDefault="00E96892" w:rsidP="00672A74">
            <w:pPr>
              <w:autoSpaceDE w:val="0"/>
              <w:autoSpaceDN w:val="0"/>
              <w:spacing w:before="78" w:after="0" w:line="23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06A3" w:rsidRPr="00672A74" w:rsidRDefault="00C006A3" w:rsidP="00AF4C04">
      <w:pPr>
        <w:autoSpaceDE w:val="0"/>
        <w:autoSpaceDN w:val="0"/>
        <w:spacing w:after="0" w:line="14" w:lineRule="exact"/>
        <w:ind w:left="142"/>
        <w:jc w:val="center"/>
        <w:rPr>
          <w:rFonts w:ascii="Times New Roman" w:hAnsi="Times New Roman" w:cs="Times New Roman"/>
          <w:sz w:val="16"/>
          <w:szCs w:val="16"/>
        </w:rPr>
      </w:pPr>
    </w:p>
    <w:p w:rsidR="00C006A3" w:rsidRPr="00672A74" w:rsidRDefault="00C006A3" w:rsidP="00AF4C04">
      <w:pPr>
        <w:ind w:left="142"/>
        <w:jc w:val="center"/>
        <w:rPr>
          <w:rFonts w:ascii="Times New Roman" w:hAnsi="Times New Roman" w:cs="Times New Roman"/>
          <w:sz w:val="16"/>
          <w:szCs w:val="16"/>
        </w:rPr>
        <w:sectPr w:rsidR="00C006A3" w:rsidRPr="00672A74" w:rsidSect="00AF4C04">
          <w:pgSz w:w="16840" w:h="11900" w:orient="landscape"/>
          <w:pgMar w:top="284" w:right="640" w:bottom="567" w:left="666" w:header="720" w:footer="720" w:gutter="0"/>
          <w:cols w:space="720" w:equalWidth="0">
            <w:col w:w="10327" w:space="0"/>
          </w:cols>
          <w:docGrid w:linePitch="360"/>
        </w:sectPr>
      </w:pPr>
    </w:p>
    <w:p w:rsidR="00C006A3" w:rsidRPr="00672A74" w:rsidRDefault="00C006A3" w:rsidP="00AF4C04">
      <w:pPr>
        <w:autoSpaceDE w:val="0"/>
        <w:autoSpaceDN w:val="0"/>
        <w:spacing w:after="66" w:line="220" w:lineRule="exact"/>
        <w:ind w:left="14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50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28"/>
        <w:gridCol w:w="1276"/>
        <w:gridCol w:w="3686"/>
        <w:gridCol w:w="4252"/>
        <w:gridCol w:w="3464"/>
      </w:tblGrid>
      <w:tr w:rsidR="00E96892" w:rsidRPr="00672A74" w:rsidTr="00E96892">
        <w:trPr>
          <w:gridAfter w:val="1"/>
          <w:wAfter w:w="3464" w:type="dxa"/>
          <w:trHeight w:hRule="exact" w:val="142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3.4.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8" w:after="0" w:line="23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Искусство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Гжели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. 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Керамика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8" w:after="0" w:line="23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8" w:after="0" w:line="245" w:lineRule="auto"/>
              <w:ind w:left="14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https://resh.edu.ru/subject/lesson/7830/ </w:t>
            </w:r>
            <w:r w:rsidRPr="00672A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https://yandex.ru/video/preview/16414279829817181645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Развитие у обучающихся познавательной активности,</w:t>
            </w:r>
          </w:p>
          <w:p w:rsidR="00E96892" w:rsidRPr="00672A74" w:rsidRDefault="00E96892" w:rsidP="004B772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самостоятельности, инициативы, творческих способностей,</w:t>
            </w:r>
          </w:p>
          <w:p w:rsidR="00E96892" w:rsidRPr="00672A74" w:rsidRDefault="00E96892" w:rsidP="004B772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формирование гражданской позиции, способности к труду и жизни в</w:t>
            </w:r>
          </w:p>
          <w:p w:rsidR="00E96892" w:rsidRPr="00672A74" w:rsidRDefault="00E96892" w:rsidP="004B772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условиях современного мира, формирование у обучающихся культуры</w:t>
            </w:r>
          </w:p>
          <w:p w:rsidR="00E96892" w:rsidRPr="00672A74" w:rsidRDefault="00E96892" w:rsidP="004B772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здорового и безопасного образа жизни</w:t>
            </w:r>
          </w:p>
          <w:p w:rsidR="00E96892" w:rsidRPr="00672A74" w:rsidRDefault="00E96892" w:rsidP="004B772D">
            <w:pPr>
              <w:autoSpaceDE w:val="0"/>
              <w:autoSpaceDN w:val="0"/>
              <w:spacing w:before="78" w:after="0" w:line="245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892" w:rsidRPr="00672A74" w:rsidTr="00E96892">
        <w:trPr>
          <w:gridAfter w:val="1"/>
          <w:wAfter w:w="3464" w:type="dxa"/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80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3.5.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80" w:after="0" w:line="23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Городецкая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роспись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дереву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80" w:after="0" w:line="23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80" w:after="0" w:line="23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https://yandex.ru/video/preview/14553478312710205411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Формирование толерантности и навыков поведения в изменяющейся</w:t>
            </w:r>
          </w:p>
          <w:p w:rsidR="00E96892" w:rsidRPr="00672A74" w:rsidRDefault="00E96892" w:rsidP="004B772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поликультурной среде</w:t>
            </w:r>
          </w:p>
          <w:p w:rsidR="00E96892" w:rsidRPr="00672A74" w:rsidRDefault="00E96892" w:rsidP="004B772D">
            <w:pPr>
              <w:autoSpaceDE w:val="0"/>
              <w:autoSpaceDN w:val="0"/>
              <w:spacing w:before="80" w:after="0" w:line="23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892" w:rsidRPr="00672A74" w:rsidTr="00E96892">
        <w:trPr>
          <w:gridAfter w:val="1"/>
          <w:wAfter w:w="3464" w:type="dxa"/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3.6.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6" w:after="0" w:line="233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Жостово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. 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Роспись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металлу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6" w:after="0" w:line="233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6" w:after="0" w:line="233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https://resh.edu.ru/subject/lesson/7831/ </w:t>
            </w:r>
            <w:r w:rsidRPr="00672A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https://yandex.ru/video/preview/15689614350429298134 https://learningapps.org/2921832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Создавать в учебных группах (классе, кружке, секции и т.п.)</w:t>
            </w:r>
          </w:p>
          <w:p w:rsidR="00E96892" w:rsidRPr="00672A74" w:rsidRDefault="00E96892" w:rsidP="004B772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разновозрастные детско-взрослые общности обучающихся, их родителей</w:t>
            </w:r>
          </w:p>
          <w:p w:rsidR="00E96892" w:rsidRPr="00672A74" w:rsidRDefault="00E96892" w:rsidP="004B772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(законных представителей) и педагогических работников</w:t>
            </w:r>
          </w:p>
          <w:p w:rsidR="00E96892" w:rsidRPr="00672A74" w:rsidRDefault="00E96892" w:rsidP="004B772D">
            <w:pPr>
              <w:autoSpaceDE w:val="0"/>
              <w:autoSpaceDN w:val="0"/>
              <w:spacing w:before="76" w:after="0" w:line="25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892" w:rsidRPr="00AD0943" w:rsidTr="00E96892">
        <w:trPr>
          <w:gridAfter w:val="1"/>
          <w:wAfter w:w="3464" w:type="dxa"/>
          <w:trHeight w:hRule="exact" w:val="97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3.7.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8" w:after="0" w:line="23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Искусство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лаковой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жи</w:t>
            </w:r>
            <w:proofErr w:type="spellEnd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​</w:t>
            </w:r>
            <w:proofErr w:type="spellStart"/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вописи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8" w:after="0" w:line="23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8" w:after="0" w:line="245" w:lineRule="auto"/>
              <w:ind w:left="14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https://yandex.ru/video/preview/16083365724273034514 https://learningapps.org/390606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Анализировать реальное состояние дел в учебной группе, поддерживать</w:t>
            </w:r>
          </w:p>
          <w:p w:rsidR="00E96892" w:rsidRPr="00672A74" w:rsidRDefault="00E96892" w:rsidP="004B772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 детском коллективе деловую, дружелюбную атмосферу</w:t>
            </w:r>
          </w:p>
          <w:p w:rsidR="00E96892" w:rsidRPr="00672A74" w:rsidRDefault="00E96892" w:rsidP="004B772D">
            <w:pPr>
              <w:autoSpaceDE w:val="0"/>
              <w:autoSpaceDN w:val="0"/>
              <w:spacing w:before="78" w:after="0" w:line="245" w:lineRule="auto"/>
              <w:ind w:left="14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006A3" w:rsidRPr="00AD0943" w:rsidTr="00E9689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06A3" w:rsidRPr="00672A74" w:rsidRDefault="00C006A3" w:rsidP="004B772D">
            <w:pPr>
              <w:autoSpaceDE w:val="0"/>
              <w:autoSpaceDN w:val="0"/>
              <w:spacing w:before="76" w:after="0" w:line="233" w:lineRule="auto"/>
              <w:ind w:left="14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2A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E96892" w:rsidRPr="00AD0943" w:rsidTr="00E96892">
        <w:trPr>
          <w:gridAfter w:val="1"/>
          <w:wAfter w:w="3464" w:type="dxa"/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4.1.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6" w:after="0" w:line="250" w:lineRule="auto"/>
              <w:ind w:left="14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6" w:after="0" w:line="233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6" w:after="0" w:line="245" w:lineRule="auto"/>
              <w:ind w:left="14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https://resh.edu.ru/subject/lesson/7834/ https://learningapps.org/2608229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6" w:after="0" w:line="245" w:lineRule="auto"/>
              <w:ind w:left="142" w:right="115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2A7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>Общаться с детьми, признавать их достоинство, понимая и принимая их</w:t>
            </w:r>
          </w:p>
        </w:tc>
      </w:tr>
      <w:tr w:rsidR="00E96892" w:rsidRPr="00672A74" w:rsidTr="00E96892">
        <w:trPr>
          <w:gridAfter w:val="1"/>
          <w:wAfter w:w="3464" w:type="dxa"/>
          <w:trHeight w:hRule="exact" w:val="16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4.2.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8" w:after="0" w:line="245" w:lineRule="auto"/>
              <w:ind w:left="14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8" w:after="0" w:line="23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8" w:after="0" w:line="245" w:lineRule="auto"/>
              <w:ind w:left="14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https://resh.edu.ru/subject/lesson/7833/ https://learningapps.org/6934821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Управлять учебными группами с целью вовлечения обучающихся в</w:t>
            </w:r>
          </w:p>
          <w:p w:rsidR="00E96892" w:rsidRPr="00672A74" w:rsidRDefault="00E96892" w:rsidP="004B772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процесс обучения и воспитания, мотивируя их учебно-познавательную</w:t>
            </w:r>
          </w:p>
          <w:p w:rsidR="00E96892" w:rsidRPr="00672A74" w:rsidRDefault="00E96892" w:rsidP="004B772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деятельность</w:t>
            </w:r>
          </w:p>
          <w:p w:rsidR="00E96892" w:rsidRPr="00672A74" w:rsidRDefault="00E96892" w:rsidP="004B772D">
            <w:pPr>
              <w:autoSpaceDE w:val="0"/>
              <w:autoSpaceDN w:val="0"/>
              <w:spacing w:before="78" w:after="0" w:line="245" w:lineRule="auto"/>
              <w:ind w:left="142" w:right="11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06A3" w:rsidRPr="00672A74" w:rsidRDefault="00C006A3" w:rsidP="00AF4C04">
      <w:pPr>
        <w:autoSpaceDE w:val="0"/>
        <w:autoSpaceDN w:val="0"/>
        <w:spacing w:after="0" w:line="14" w:lineRule="exact"/>
        <w:ind w:left="142"/>
        <w:jc w:val="center"/>
        <w:rPr>
          <w:rFonts w:ascii="Times New Roman" w:hAnsi="Times New Roman" w:cs="Times New Roman"/>
          <w:sz w:val="16"/>
          <w:szCs w:val="16"/>
        </w:rPr>
      </w:pPr>
    </w:p>
    <w:p w:rsidR="00C006A3" w:rsidRPr="00672A74" w:rsidRDefault="00C006A3" w:rsidP="00AF4C04">
      <w:pPr>
        <w:ind w:left="142"/>
        <w:jc w:val="center"/>
        <w:rPr>
          <w:rFonts w:ascii="Times New Roman" w:hAnsi="Times New Roman" w:cs="Times New Roman"/>
          <w:sz w:val="16"/>
          <w:szCs w:val="16"/>
        </w:rPr>
        <w:sectPr w:rsidR="00C006A3" w:rsidRPr="00672A74" w:rsidSect="00AF4C04">
          <w:pgSz w:w="16840" w:h="11900" w:orient="landscape"/>
          <w:pgMar w:top="284" w:right="640" w:bottom="567" w:left="666" w:header="720" w:footer="720" w:gutter="0"/>
          <w:cols w:space="720" w:equalWidth="0">
            <w:col w:w="10327" w:space="0"/>
          </w:cols>
          <w:docGrid w:linePitch="360"/>
        </w:sectPr>
      </w:pPr>
    </w:p>
    <w:p w:rsidR="00C006A3" w:rsidRPr="00672A74" w:rsidRDefault="00C006A3" w:rsidP="00AF4C04">
      <w:pPr>
        <w:autoSpaceDE w:val="0"/>
        <w:autoSpaceDN w:val="0"/>
        <w:spacing w:after="66" w:line="220" w:lineRule="exact"/>
        <w:ind w:left="14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3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04"/>
        <w:gridCol w:w="2419"/>
        <w:gridCol w:w="1276"/>
        <w:gridCol w:w="3689"/>
        <w:gridCol w:w="4251"/>
        <w:gridCol w:w="3792"/>
      </w:tblGrid>
      <w:tr w:rsidR="00E96892" w:rsidRPr="00672A74" w:rsidTr="00E96892">
        <w:trPr>
          <w:gridAfter w:val="1"/>
          <w:wAfter w:w="3793" w:type="dxa"/>
          <w:trHeight w:hRule="exact" w:val="154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E96892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4.3.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8" w:after="0" w:line="245" w:lineRule="auto"/>
              <w:ind w:left="14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8" w:after="0" w:line="23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8" w:after="0" w:line="245" w:lineRule="auto"/>
              <w:ind w:left="14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https://resh.edu.ru/subject/lesson/7835/ https://resh.edu.ru/subject/lesson/7836/ https://learningapps.org/3008271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Строить воспитательную деятельность с учетом культурных различий</w:t>
            </w:r>
          </w:p>
          <w:p w:rsidR="00E96892" w:rsidRPr="00672A74" w:rsidRDefault="00E96892" w:rsidP="004B772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детей, половозрастных и индивидуальных особенностей</w:t>
            </w:r>
          </w:p>
          <w:p w:rsidR="00E96892" w:rsidRPr="00672A74" w:rsidRDefault="00E96892" w:rsidP="004B772D">
            <w:pPr>
              <w:autoSpaceDE w:val="0"/>
              <w:autoSpaceDN w:val="0"/>
              <w:spacing w:before="78" w:after="0" w:line="247" w:lineRule="auto"/>
              <w:ind w:left="142" w:right="12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892" w:rsidRPr="00672A74" w:rsidTr="00E96892">
        <w:trPr>
          <w:gridAfter w:val="1"/>
          <w:wAfter w:w="3793" w:type="dxa"/>
          <w:trHeight w:hRule="exact" w:val="115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E96892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4.4.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8" w:after="0" w:line="250" w:lineRule="auto"/>
              <w:ind w:left="14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Целостный образ декоративно-</w:t>
            </w:r>
            <w:r w:rsidRPr="00672A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прикладного искусства для каждой исторической эпохи и национальной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8" w:after="0" w:line="23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8" w:after="0" w:line="245" w:lineRule="auto"/>
              <w:ind w:left="142" w:right="1152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https://resh.edu.ru/subject/lesson/7839/ https://learningapps.org/3953462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Сотрудничать с другими педагогическими работниками и другими</w:t>
            </w:r>
          </w:p>
          <w:p w:rsidR="00E96892" w:rsidRPr="00672A74" w:rsidRDefault="00E96892" w:rsidP="004B772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специалистами в решении воспитательных задач</w:t>
            </w:r>
          </w:p>
          <w:p w:rsidR="00E96892" w:rsidRPr="00672A74" w:rsidRDefault="00E96892" w:rsidP="004B772D">
            <w:pPr>
              <w:autoSpaceDE w:val="0"/>
              <w:autoSpaceDN w:val="0"/>
              <w:spacing w:before="78" w:after="0" w:line="245" w:lineRule="auto"/>
              <w:ind w:left="142" w:right="115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F00001" w:rsidRPr="00AD0943" w:rsidTr="00FF5189">
        <w:trPr>
          <w:trHeight w:hRule="exact" w:val="351"/>
        </w:trPr>
        <w:tc>
          <w:tcPr>
            <w:tcW w:w="15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001" w:rsidRPr="00672A74" w:rsidRDefault="00F00001" w:rsidP="004B772D">
            <w:pPr>
              <w:autoSpaceDE w:val="0"/>
              <w:autoSpaceDN w:val="0"/>
              <w:spacing w:before="76" w:after="0" w:line="233" w:lineRule="auto"/>
              <w:ind w:left="14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2A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E96892" w:rsidRPr="00AD0943" w:rsidTr="00E96892">
        <w:trPr>
          <w:gridAfter w:val="1"/>
          <w:wAfter w:w="3793" w:type="dxa"/>
          <w:trHeight w:hRule="exact" w:val="107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E96892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5.1.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6" w:after="0" w:line="250" w:lineRule="auto"/>
              <w:ind w:left="14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Многообразие видов, форм, </w:t>
            </w:r>
            <w:r w:rsidRPr="00672A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материалов и техник современного декоративного искусства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6" w:after="0" w:line="233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6" w:after="0" w:line="250" w:lineRule="auto"/>
              <w:ind w:left="14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https://resh.edu.ru/subject/lesson/7840/ https://learningapps.org/1581806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Находить ценностный аспект учебного знания и информации</w:t>
            </w:r>
          </w:p>
          <w:p w:rsidR="00E96892" w:rsidRPr="00672A74" w:rsidRDefault="00E96892" w:rsidP="004B772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обеспечивать его понимание и переживание обучающимися</w:t>
            </w:r>
          </w:p>
          <w:p w:rsidR="00E96892" w:rsidRPr="00672A74" w:rsidRDefault="00E96892" w:rsidP="004B772D">
            <w:pPr>
              <w:autoSpaceDE w:val="0"/>
              <w:autoSpaceDN w:val="0"/>
              <w:spacing w:before="76" w:after="0" w:line="245" w:lineRule="auto"/>
              <w:ind w:left="142" w:right="115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E96892" w:rsidRPr="00AD0943" w:rsidTr="00E96892">
        <w:trPr>
          <w:gridAfter w:val="1"/>
          <w:wAfter w:w="3793" w:type="dxa"/>
          <w:trHeight w:hRule="exact" w:val="100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E96892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5.2.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8" w:after="0" w:line="245" w:lineRule="auto"/>
              <w:ind w:left="14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8" w:after="0" w:line="23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8" w:after="0" w:line="23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https://yandex.ru/video/preview/17099206754871087915 https://learningapps.org/13280390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Защищать достоинство и интересы обучающихся, помогать детям,</w:t>
            </w:r>
          </w:p>
          <w:p w:rsidR="00E96892" w:rsidRPr="00672A74" w:rsidRDefault="00E96892" w:rsidP="004B772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оказавшимся в конфликтной ситуации и/или неблагоприятных условиях</w:t>
            </w:r>
          </w:p>
          <w:p w:rsidR="00E96892" w:rsidRPr="00672A74" w:rsidRDefault="00E96892" w:rsidP="004B772D">
            <w:pPr>
              <w:autoSpaceDE w:val="0"/>
              <w:autoSpaceDN w:val="0"/>
              <w:spacing w:before="78" w:after="0" w:line="245" w:lineRule="auto"/>
              <w:ind w:left="14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E96892" w:rsidRPr="00AD0943" w:rsidTr="004B772D">
        <w:trPr>
          <w:gridAfter w:val="1"/>
          <w:wAfter w:w="3793" w:type="dxa"/>
          <w:trHeight w:hRule="exact" w:val="112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E96892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5.3.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6" w:after="0" w:line="245" w:lineRule="auto"/>
              <w:ind w:left="14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Декор современных улиц и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6" w:after="0" w:line="233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6" w:after="0" w:line="233" w:lineRule="auto"/>
              <w:ind w:left="14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  <w:p w:rsidR="00E96892" w:rsidRPr="00672A74" w:rsidRDefault="00E96892" w:rsidP="004B772D">
            <w:pPr>
              <w:autoSpaceDE w:val="0"/>
              <w:autoSpaceDN w:val="0"/>
              <w:spacing w:before="76" w:after="0" w:line="233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https://resh.edu.ru/subject/lesson/7841/ https://learningapps.org/4846520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892" w:rsidRPr="00672A74" w:rsidRDefault="00E96892" w:rsidP="004B772D">
            <w:pPr>
              <w:autoSpaceDE w:val="0"/>
              <w:autoSpaceDN w:val="0"/>
              <w:spacing w:before="76" w:after="0" w:line="245" w:lineRule="auto"/>
              <w:ind w:left="142" w:right="115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2A7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>Владеть методами организации экскурсий, походов и экспедиций и т.п.</w:t>
            </w:r>
          </w:p>
        </w:tc>
      </w:tr>
      <w:tr w:rsidR="004B772D" w:rsidRPr="00AD0943" w:rsidTr="004B772D">
        <w:trPr>
          <w:gridAfter w:val="1"/>
          <w:wAfter w:w="3793" w:type="dxa"/>
          <w:trHeight w:hRule="exact" w:val="55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772D" w:rsidRDefault="004B772D" w:rsidP="00AF4C04">
            <w:pPr>
              <w:autoSpaceDE w:val="0"/>
              <w:autoSpaceDN w:val="0"/>
              <w:spacing w:before="78" w:after="0" w:line="245" w:lineRule="auto"/>
              <w:ind w:left="142" w:right="43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</w:p>
          <w:p w:rsidR="004B772D" w:rsidRPr="00672A74" w:rsidRDefault="004B772D" w:rsidP="00AF4C04">
            <w:pPr>
              <w:autoSpaceDE w:val="0"/>
              <w:autoSpaceDN w:val="0"/>
              <w:spacing w:before="78" w:after="0" w:line="245" w:lineRule="auto"/>
              <w:ind w:left="142" w:right="43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772D" w:rsidRDefault="004B772D" w:rsidP="004B772D">
            <w:pPr>
              <w:autoSpaceDE w:val="0"/>
              <w:autoSpaceDN w:val="0"/>
              <w:spacing w:before="78" w:after="0" w:line="245" w:lineRule="auto"/>
              <w:ind w:right="43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   Итоговый урок</w:t>
            </w:r>
          </w:p>
          <w:p w:rsidR="004B772D" w:rsidRPr="00672A74" w:rsidRDefault="004B772D" w:rsidP="004B772D">
            <w:pPr>
              <w:autoSpaceDE w:val="0"/>
              <w:autoSpaceDN w:val="0"/>
              <w:spacing w:before="78" w:after="0" w:line="245" w:lineRule="auto"/>
              <w:ind w:left="14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72D" w:rsidRPr="00672A74" w:rsidRDefault="004B772D" w:rsidP="004B772D">
            <w:pPr>
              <w:autoSpaceDE w:val="0"/>
              <w:autoSpaceDN w:val="0"/>
              <w:spacing w:before="78" w:after="0" w:line="23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772D" w:rsidRPr="00672A74" w:rsidRDefault="004B772D" w:rsidP="004B772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772D" w:rsidRPr="004B772D" w:rsidRDefault="004B772D" w:rsidP="004B772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2A7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>Общаться с детьми, признавать их достоинство, понимая и принимая их</w:t>
            </w:r>
          </w:p>
        </w:tc>
      </w:tr>
      <w:tr w:rsidR="004B772D" w:rsidRPr="004B772D" w:rsidTr="004B772D">
        <w:trPr>
          <w:gridAfter w:val="1"/>
          <w:wAfter w:w="3793" w:type="dxa"/>
          <w:trHeight w:hRule="exact" w:val="588"/>
        </w:trPr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72D" w:rsidRDefault="004B772D" w:rsidP="00AF4C04">
            <w:pPr>
              <w:autoSpaceDE w:val="0"/>
              <w:autoSpaceDN w:val="0"/>
              <w:spacing w:before="78" w:after="0" w:line="245" w:lineRule="auto"/>
              <w:ind w:left="142" w:right="43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672A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ОБЩЕЕ КОЛИЧЕСТВО ЧАСОВ ПО МОДУЛЮ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72D" w:rsidRPr="004B772D" w:rsidRDefault="004B772D" w:rsidP="00AF4C04">
            <w:pPr>
              <w:autoSpaceDE w:val="0"/>
              <w:autoSpaceDN w:val="0"/>
              <w:spacing w:before="78" w:after="0" w:line="23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34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772D" w:rsidRPr="004B772D" w:rsidRDefault="004B772D" w:rsidP="00AF4C04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72D" w:rsidRPr="004B772D" w:rsidRDefault="004B772D" w:rsidP="00AF4C04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C006A3" w:rsidRPr="004B772D" w:rsidRDefault="00C006A3" w:rsidP="00AF4C04">
      <w:pPr>
        <w:autoSpaceDE w:val="0"/>
        <w:autoSpaceDN w:val="0"/>
        <w:spacing w:after="0" w:line="14" w:lineRule="exact"/>
        <w:ind w:left="709"/>
        <w:jc w:val="center"/>
        <w:rPr>
          <w:lang w:val="ru-RU"/>
        </w:rPr>
      </w:pPr>
    </w:p>
    <w:p w:rsidR="00C006A3" w:rsidRPr="004B772D" w:rsidRDefault="00C006A3" w:rsidP="00AF4C04">
      <w:pPr>
        <w:ind w:left="709"/>
        <w:jc w:val="center"/>
        <w:rPr>
          <w:lang w:val="ru-RU"/>
        </w:rPr>
        <w:sectPr w:rsidR="00C006A3" w:rsidRPr="004B772D" w:rsidSect="00AF4C04">
          <w:pgSz w:w="16840" w:h="11900" w:orient="landscape"/>
          <w:pgMar w:top="284" w:right="640" w:bottom="567" w:left="666" w:header="720" w:footer="720" w:gutter="0"/>
          <w:cols w:space="720" w:equalWidth="0">
            <w:col w:w="10327" w:space="0"/>
          </w:cols>
          <w:docGrid w:linePitch="360"/>
        </w:sectPr>
      </w:pPr>
    </w:p>
    <w:p w:rsidR="00C006A3" w:rsidRDefault="00C006A3" w:rsidP="00AF4C04">
      <w:pPr>
        <w:autoSpaceDE w:val="0"/>
        <w:autoSpaceDN w:val="0"/>
        <w:spacing w:after="78" w:line="220" w:lineRule="exact"/>
        <w:ind w:left="709"/>
        <w:jc w:val="center"/>
        <w:rPr>
          <w:lang w:val="ru-RU"/>
        </w:rPr>
      </w:pPr>
    </w:p>
    <w:p w:rsidR="001248E6" w:rsidRDefault="001248E6" w:rsidP="00AF4C04">
      <w:pPr>
        <w:autoSpaceDE w:val="0"/>
        <w:autoSpaceDN w:val="0"/>
        <w:spacing w:after="78" w:line="220" w:lineRule="exact"/>
        <w:ind w:left="709"/>
        <w:jc w:val="center"/>
        <w:rPr>
          <w:lang w:val="ru-RU"/>
        </w:rPr>
      </w:pPr>
    </w:p>
    <w:p w:rsidR="001248E6" w:rsidRDefault="001248E6" w:rsidP="00AF4C04">
      <w:pPr>
        <w:autoSpaceDE w:val="0"/>
        <w:autoSpaceDN w:val="0"/>
        <w:spacing w:after="78" w:line="220" w:lineRule="exact"/>
        <w:ind w:left="709"/>
        <w:jc w:val="center"/>
        <w:rPr>
          <w:lang w:val="ru-RU"/>
        </w:rPr>
      </w:pPr>
    </w:p>
    <w:p w:rsidR="001248E6" w:rsidRDefault="001248E6" w:rsidP="00AF4C04">
      <w:pPr>
        <w:autoSpaceDE w:val="0"/>
        <w:autoSpaceDN w:val="0"/>
        <w:spacing w:after="78" w:line="220" w:lineRule="exact"/>
        <w:ind w:left="709"/>
        <w:jc w:val="center"/>
        <w:rPr>
          <w:lang w:val="ru-RU"/>
        </w:rPr>
      </w:pPr>
    </w:p>
    <w:p w:rsidR="001248E6" w:rsidRDefault="001248E6" w:rsidP="00AF4C04">
      <w:pPr>
        <w:autoSpaceDE w:val="0"/>
        <w:autoSpaceDN w:val="0"/>
        <w:spacing w:after="78" w:line="220" w:lineRule="exact"/>
        <w:ind w:left="709"/>
        <w:jc w:val="center"/>
        <w:rPr>
          <w:lang w:val="ru-RU"/>
        </w:rPr>
      </w:pPr>
    </w:p>
    <w:p w:rsidR="001248E6" w:rsidRDefault="001248E6" w:rsidP="00AF4C04">
      <w:pPr>
        <w:autoSpaceDE w:val="0"/>
        <w:autoSpaceDN w:val="0"/>
        <w:spacing w:after="78" w:line="220" w:lineRule="exact"/>
        <w:ind w:left="709"/>
        <w:jc w:val="center"/>
        <w:rPr>
          <w:lang w:val="ru-RU"/>
        </w:rPr>
      </w:pPr>
    </w:p>
    <w:p w:rsidR="001248E6" w:rsidRDefault="001248E6" w:rsidP="00AF4C04">
      <w:pPr>
        <w:autoSpaceDE w:val="0"/>
        <w:autoSpaceDN w:val="0"/>
        <w:spacing w:after="78" w:line="220" w:lineRule="exact"/>
        <w:ind w:left="709"/>
        <w:jc w:val="center"/>
        <w:rPr>
          <w:lang w:val="ru-RU"/>
        </w:rPr>
      </w:pPr>
    </w:p>
    <w:p w:rsidR="001248E6" w:rsidRDefault="001248E6" w:rsidP="00AF4C04">
      <w:pPr>
        <w:autoSpaceDE w:val="0"/>
        <w:autoSpaceDN w:val="0"/>
        <w:spacing w:after="78" w:line="220" w:lineRule="exact"/>
        <w:ind w:left="709"/>
        <w:jc w:val="center"/>
        <w:rPr>
          <w:lang w:val="ru-RU"/>
        </w:rPr>
      </w:pPr>
    </w:p>
    <w:p w:rsidR="001248E6" w:rsidRDefault="001248E6" w:rsidP="00AF4C04">
      <w:pPr>
        <w:autoSpaceDE w:val="0"/>
        <w:autoSpaceDN w:val="0"/>
        <w:spacing w:after="78" w:line="220" w:lineRule="exact"/>
        <w:ind w:left="709"/>
        <w:jc w:val="center"/>
        <w:rPr>
          <w:lang w:val="ru-RU"/>
        </w:rPr>
      </w:pPr>
    </w:p>
    <w:p w:rsidR="001248E6" w:rsidRPr="004B772D" w:rsidRDefault="001248E6" w:rsidP="00AF4C04">
      <w:pPr>
        <w:autoSpaceDE w:val="0"/>
        <w:autoSpaceDN w:val="0"/>
        <w:spacing w:after="78" w:line="220" w:lineRule="exact"/>
        <w:ind w:left="709"/>
        <w:jc w:val="center"/>
        <w:rPr>
          <w:lang w:val="ru-RU"/>
        </w:rPr>
      </w:pPr>
    </w:p>
    <w:p w:rsidR="00C006A3" w:rsidRPr="004B772D" w:rsidRDefault="00C006A3" w:rsidP="00AF4C04">
      <w:pPr>
        <w:autoSpaceDE w:val="0"/>
        <w:autoSpaceDN w:val="0"/>
        <w:spacing w:after="0" w:line="14" w:lineRule="exact"/>
        <w:ind w:left="709"/>
        <w:jc w:val="center"/>
        <w:rPr>
          <w:lang w:val="ru-RU"/>
        </w:rPr>
      </w:pPr>
    </w:p>
    <w:p w:rsidR="00C006A3" w:rsidRPr="004B772D" w:rsidRDefault="00C006A3" w:rsidP="00AF4C04">
      <w:pPr>
        <w:ind w:left="709"/>
        <w:jc w:val="center"/>
        <w:rPr>
          <w:lang w:val="ru-RU"/>
        </w:rPr>
        <w:sectPr w:rsidR="00C006A3" w:rsidRPr="004B772D" w:rsidSect="00AF4C04">
          <w:type w:val="continuous"/>
          <w:pgSz w:w="16840" w:h="11900" w:orient="landscape"/>
          <w:pgMar w:top="666" w:right="284" w:bottom="650" w:left="567" w:header="720" w:footer="720" w:gutter="0"/>
          <w:cols w:space="720" w:equalWidth="0">
            <w:col w:w="10683" w:space="0"/>
          </w:cols>
          <w:docGrid w:linePitch="360"/>
        </w:sectPr>
      </w:pPr>
    </w:p>
    <w:p w:rsidR="00C006A3" w:rsidRPr="004B772D" w:rsidRDefault="00C006A3" w:rsidP="00AF4C04">
      <w:pPr>
        <w:autoSpaceDE w:val="0"/>
        <w:autoSpaceDN w:val="0"/>
        <w:spacing w:after="78" w:line="220" w:lineRule="exact"/>
        <w:ind w:left="709"/>
        <w:jc w:val="center"/>
        <w:rPr>
          <w:lang w:val="ru-RU"/>
        </w:rPr>
      </w:pPr>
    </w:p>
    <w:p w:rsidR="00C006A3" w:rsidRDefault="00C006A3" w:rsidP="00AF4C04">
      <w:pPr>
        <w:autoSpaceDE w:val="0"/>
        <w:autoSpaceDN w:val="0"/>
        <w:spacing w:after="0" w:line="230" w:lineRule="auto"/>
        <w:ind w:left="709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УЧЕБНО-МЕТОДИЧЕСКОЕ ОБЕСПЕЧЕНИЕ ОБРАЗОВАТЕЛЬНОГО ПРОЦЕССА</w:t>
      </w:r>
    </w:p>
    <w:p w:rsidR="00C006A3" w:rsidRDefault="00C006A3" w:rsidP="00AF4C04">
      <w:pPr>
        <w:autoSpaceDE w:val="0"/>
        <w:autoSpaceDN w:val="0"/>
        <w:spacing w:before="346" w:after="0" w:line="230" w:lineRule="auto"/>
        <w:ind w:left="709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006A3" w:rsidRPr="007F0677" w:rsidRDefault="00C006A3" w:rsidP="00AF4C04">
      <w:pPr>
        <w:autoSpaceDE w:val="0"/>
        <w:autoSpaceDN w:val="0"/>
        <w:spacing w:before="166" w:after="0" w:line="271" w:lineRule="auto"/>
        <w:ind w:left="709"/>
        <w:jc w:val="center"/>
        <w:rPr>
          <w:lang w:val="ru-RU"/>
        </w:rPr>
      </w:pPr>
      <w:r w:rsidRPr="007F0677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7F0677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7F0677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7F0677">
        <w:rPr>
          <w:lang w:val="ru-RU"/>
        </w:rPr>
        <w:br/>
      </w:r>
    </w:p>
    <w:p w:rsidR="00C006A3" w:rsidRPr="007F0677" w:rsidRDefault="00C006A3" w:rsidP="00AF4C04">
      <w:pPr>
        <w:autoSpaceDE w:val="0"/>
        <w:autoSpaceDN w:val="0"/>
        <w:spacing w:before="262" w:after="0" w:line="230" w:lineRule="auto"/>
        <w:ind w:left="709"/>
        <w:jc w:val="center"/>
        <w:rPr>
          <w:lang w:val="ru-RU"/>
        </w:rPr>
      </w:pPr>
      <w:r w:rsidRPr="007F067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006A3" w:rsidRPr="007F0677" w:rsidRDefault="00C006A3" w:rsidP="00AF4C04">
      <w:pPr>
        <w:autoSpaceDE w:val="0"/>
        <w:autoSpaceDN w:val="0"/>
        <w:spacing w:before="166" w:after="0" w:line="230" w:lineRule="auto"/>
        <w:ind w:left="709"/>
        <w:jc w:val="center"/>
        <w:rPr>
          <w:lang w:val="ru-RU"/>
        </w:rPr>
      </w:pPr>
      <w:r w:rsidRPr="007F0677">
        <w:rPr>
          <w:rFonts w:ascii="Times New Roman" w:eastAsia="Times New Roman" w:hAnsi="Times New Roman"/>
          <w:color w:val="000000"/>
          <w:sz w:val="24"/>
          <w:lang w:val="ru-RU"/>
        </w:rPr>
        <w:t>Горяева Н. А.</w:t>
      </w:r>
    </w:p>
    <w:p w:rsidR="00C006A3" w:rsidRPr="007F0677" w:rsidRDefault="00C006A3" w:rsidP="00AF4C04">
      <w:pPr>
        <w:autoSpaceDE w:val="0"/>
        <w:autoSpaceDN w:val="0"/>
        <w:spacing w:before="70" w:after="0" w:line="278" w:lineRule="auto"/>
        <w:ind w:left="709" w:right="4896"/>
        <w:jc w:val="center"/>
        <w:rPr>
          <w:lang w:val="ru-RU"/>
        </w:rPr>
      </w:pPr>
      <w:r w:rsidRPr="007F0677">
        <w:rPr>
          <w:rFonts w:ascii="Times New Roman" w:eastAsia="Times New Roman" w:hAnsi="Times New Roman"/>
          <w:color w:val="000000"/>
          <w:sz w:val="24"/>
          <w:lang w:val="ru-RU"/>
        </w:rPr>
        <w:t>Уроки изобразительного искусства. Декоративно-прикладное искусство в жизни человека. Поурочные разработки. 5 класс / Н. А. Горяева; под ред. Б. М. Не-</w:t>
      </w:r>
      <w:proofErr w:type="spellStart"/>
      <w:r w:rsidRPr="007F0677">
        <w:rPr>
          <w:rFonts w:ascii="Times New Roman" w:eastAsia="Times New Roman" w:hAnsi="Times New Roman"/>
          <w:color w:val="000000"/>
          <w:sz w:val="24"/>
          <w:lang w:val="ru-RU"/>
        </w:rPr>
        <w:t>менского</w:t>
      </w:r>
      <w:proofErr w:type="spellEnd"/>
      <w:r w:rsidRPr="007F0677">
        <w:rPr>
          <w:rFonts w:ascii="Times New Roman" w:eastAsia="Times New Roman" w:hAnsi="Times New Roman"/>
          <w:color w:val="000000"/>
          <w:sz w:val="24"/>
          <w:lang w:val="ru-RU"/>
        </w:rPr>
        <w:t xml:space="preserve">. — 2-е изд., доп. —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M</w:t>
      </w:r>
      <w:r w:rsidRPr="007F0677">
        <w:rPr>
          <w:rFonts w:ascii="Times New Roman" w:eastAsia="Times New Roman" w:hAnsi="Times New Roman"/>
          <w:color w:val="000000"/>
          <w:sz w:val="24"/>
          <w:lang w:val="ru-RU"/>
        </w:rPr>
        <w:t>. :</w:t>
      </w:r>
      <w:proofErr w:type="gramEnd"/>
      <w:r w:rsidRPr="007F0677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2017</w:t>
      </w:r>
    </w:p>
    <w:p w:rsidR="00C006A3" w:rsidRPr="007F0677" w:rsidRDefault="00C006A3" w:rsidP="00AF4C04">
      <w:pPr>
        <w:autoSpaceDE w:val="0"/>
        <w:autoSpaceDN w:val="0"/>
        <w:spacing w:before="262" w:after="0" w:line="230" w:lineRule="auto"/>
        <w:ind w:left="709"/>
        <w:jc w:val="center"/>
        <w:rPr>
          <w:lang w:val="ru-RU"/>
        </w:rPr>
      </w:pPr>
      <w:r w:rsidRPr="007F067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006A3" w:rsidRPr="007F0677" w:rsidRDefault="00C006A3" w:rsidP="00AF4C04">
      <w:pPr>
        <w:autoSpaceDE w:val="0"/>
        <w:autoSpaceDN w:val="0"/>
        <w:spacing w:before="166" w:after="0" w:line="271" w:lineRule="auto"/>
        <w:ind w:left="709" w:right="8208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7F067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7F067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F067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F067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F067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F067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yandex</w:t>
      </w:r>
      <w:proofErr w:type="spellEnd"/>
      <w:r w:rsidRPr="007F067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F067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7F067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F067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F067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learningapps</w:t>
      </w:r>
      <w:proofErr w:type="spellEnd"/>
      <w:r w:rsidRPr="007F067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7F0677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C006A3" w:rsidRPr="007F0677" w:rsidRDefault="00C006A3" w:rsidP="00AF4C04">
      <w:pPr>
        <w:ind w:left="709"/>
        <w:jc w:val="center"/>
        <w:rPr>
          <w:lang w:val="ru-RU"/>
        </w:rPr>
        <w:sectPr w:rsidR="00C006A3" w:rsidRPr="007F0677" w:rsidSect="00AF4C04">
          <w:type w:val="continuous"/>
          <w:pgSz w:w="16840" w:h="11900" w:orient="landscape"/>
          <w:pgMar w:top="666" w:right="298" w:bottom="650" w:left="567" w:header="720" w:footer="720" w:gutter="0"/>
          <w:cols w:space="720" w:equalWidth="0">
            <w:col w:w="10683" w:space="0"/>
          </w:cols>
          <w:docGrid w:linePitch="360"/>
        </w:sectPr>
      </w:pPr>
    </w:p>
    <w:p w:rsidR="00C006A3" w:rsidRPr="007F0677" w:rsidRDefault="00C006A3" w:rsidP="00AF4C04">
      <w:pPr>
        <w:autoSpaceDE w:val="0"/>
        <w:autoSpaceDN w:val="0"/>
        <w:spacing w:after="78" w:line="220" w:lineRule="exact"/>
        <w:ind w:left="709"/>
        <w:jc w:val="center"/>
        <w:rPr>
          <w:lang w:val="ru-RU"/>
        </w:rPr>
      </w:pPr>
    </w:p>
    <w:p w:rsidR="004C0390" w:rsidRPr="00D53CA6" w:rsidRDefault="00C006A3" w:rsidP="00AF4C04">
      <w:pPr>
        <w:autoSpaceDE w:val="0"/>
        <w:autoSpaceDN w:val="0"/>
        <w:spacing w:before="190" w:after="0"/>
        <w:ind w:left="709" w:right="432"/>
        <w:jc w:val="center"/>
        <w:rPr>
          <w:lang w:val="ru-RU"/>
        </w:rPr>
        <w:sectPr w:rsidR="004C0390" w:rsidRPr="00D53CA6" w:rsidSect="00AF4C04">
          <w:type w:val="continuous"/>
          <w:pgSz w:w="16840" w:h="11900" w:orient="landscape"/>
          <w:pgMar w:top="666" w:right="286" w:bottom="670" w:left="567" w:header="720" w:footer="720" w:gutter="0"/>
          <w:cols w:space="720" w:equalWidth="0">
            <w:col w:w="10683" w:space="0"/>
          </w:cols>
          <w:docGrid w:linePitch="360"/>
        </w:sectPr>
      </w:pPr>
      <w:r w:rsidRPr="007F06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7F0677">
        <w:rPr>
          <w:lang w:val="ru-RU"/>
        </w:rPr>
        <w:br/>
      </w:r>
      <w:r w:rsidR="00AF4C04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</w:t>
      </w:r>
      <w:r w:rsidR="00FF09C8">
        <w:rPr>
          <w:rFonts w:ascii="Times New Roman" w:eastAsia="Times New Roman" w:hAnsi="Times New Roman"/>
          <w:b/>
          <w:color w:val="000000"/>
          <w:sz w:val="24"/>
          <w:lang w:val="ru-RU"/>
        </w:rPr>
        <w:t>Я ПРАКТИЧЕС</w:t>
      </w:r>
      <w:r w:rsidR="00AD0943">
        <w:rPr>
          <w:rFonts w:ascii="Times New Roman" w:eastAsia="Times New Roman" w:hAnsi="Times New Roman"/>
          <w:b/>
          <w:color w:val="000000"/>
          <w:sz w:val="24"/>
          <w:lang w:val="ru-RU"/>
        </w:rPr>
        <w:t>К</w:t>
      </w:r>
      <w:r w:rsidR="00FF09C8">
        <w:rPr>
          <w:rFonts w:ascii="Times New Roman" w:eastAsia="Times New Roman" w:hAnsi="Times New Roman"/>
          <w:b/>
          <w:color w:val="000000"/>
          <w:sz w:val="24"/>
          <w:lang w:val="ru-RU"/>
        </w:rPr>
        <w:t>И</w:t>
      </w:r>
      <w:r w:rsidR="00AD0943">
        <w:rPr>
          <w:rFonts w:ascii="Times New Roman" w:eastAsia="Times New Roman" w:hAnsi="Times New Roman"/>
          <w:b/>
          <w:color w:val="000000"/>
          <w:sz w:val="24"/>
          <w:lang w:val="ru-RU"/>
        </w:rPr>
        <w:t>Х</w:t>
      </w:r>
      <w:bookmarkStart w:id="0" w:name="_GoBack"/>
      <w:bookmarkEnd w:id="0"/>
    </w:p>
    <w:p w:rsidR="00AD0943" w:rsidRDefault="00AD0943">
      <w:pPr>
        <w:rPr>
          <w:lang w:val="ru-RU"/>
        </w:rPr>
      </w:pPr>
    </w:p>
    <w:p w:rsidR="00AD0943" w:rsidRDefault="00AD0943" w:rsidP="00AD0943">
      <w:pPr>
        <w:rPr>
          <w:lang w:val="ru-RU"/>
        </w:rPr>
      </w:pPr>
    </w:p>
    <w:p w:rsidR="00AD0943" w:rsidRDefault="00AD0943" w:rsidP="00AD0943">
      <w:pPr>
        <w:tabs>
          <w:tab w:val="left" w:pos="1200"/>
        </w:tabs>
        <w:rPr>
          <w:lang w:val="ru-RU"/>
        </w:rPr>
      </w:pPr>
    </w:p>
    <w:p w:rsidR="004C0390" w:rsidRPr="00AD0943" w:rsidRDefault="00AD0943" w:rsidP="00AD0943">
      <w:pPr>
        <w:tabs>
          <w:tab w:val="left" w:pos="1200"/>
        </w:tabs>
        <w:rPr>
          <w:lang w:val="ru-RU"/>
        </w:rPr>
        <w:sectPr w:rsidR="004C0390" w:rsidRPr="00AD094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lang w:val="ru-RU"/>
        </w:rPr>
        <w:tab/>
      </w:r>
    </w:p>
    <w:p w:rsidR="00993FAD" w:rsidRPr="007F0677" w:rsidRDefault="00993FAD">
      <w:pPr>
        <w:rPr>
          <w:lang w:val="ru-RU"/>
        </w:rPr>
      </w:pPr>
    </w:p>
    <w:sectPr w:rsidR="00993FAD" w:rsidRPr="007F067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248E6"/>
    <w:rsid w:val="0015074B"/>
    <w:rsid w:val="002602EC"/>
    <w:rsid w:val="0029639D"/>
    <w:rsid w:val="00326F90"/>
    <w:rsid w:val="00417F70"/>
    <w:rsid w:val="004B772D"/>
    <w:rsid w:val="004C0390"/>
    <w:rsid w:val="00672A74"/>
    <w:rsid w:val="007F0677"/>
    <w:rsid w:val="008F54A9"/>
    <w:rsid w:val="0098231A"/>
    <w:rsid w:val="00993FAD"/>
    <w:rsid w:val="00A3715C"/>
    <w:rsid w:val="00AA1D8D"/>
    <w:rsid w:val="00AD0943"/>
    <w:rsid w:val="00AF4C04"/>
    <w:rsid w:val="00B47730"/>
    <w:rsid w:val="00BF2BF8"/>
    <w:rsid w:val="00C006A3"/>
    <w:rsid w:val="00C564B3"/>
    <w:rsid w:val="00CB0664"/>
    <w:rsid w:val="00D05911"/>
    <w:rsid w:val="00D53CA6"/>
    <w:rsid w:val="00D70540"/>
    <w:rsid w:val="00DA3A4D"/>
    <w:rsid w:val="00E96892"/>
    <w:rsid w:val="00F00001"/>
    <w:rsid w:val="00FC693F"/>
    <w:rsid w:val="00FF09C8"/>
    <w:rsid w:val="00FF1E2A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14431"/>
  <w14:defaultImageDpi w14:val="300"/>
  <w15:docId w15:val="{B8FBF51E-D6D0-49B2-B907-82E31EBC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2D43B8-1C38-427C-BAD0-0D4DB0A8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4712</Words>
  <Characters>26860</Characters>
  <Application>Microsoft Office Word</Application>
  <DocSecurity>0</DocSecurity>
  <Lines>223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31509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Школа</cp:lastModifiedBy>
  <cp:revision>14</cp:revision>
  <dcterms:created xsi:type="dcterms:W3CDTF">2022-07-10T16:44:00Z</dcterms:created>
  <dcterms:modified xsi:type="dcterms:W3CDTF">2022-10-06T03:34:00Z</dcterms:modified>
  <cp:category/>
</cp:coreProperties>
</file>