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43" w:rsidRPr="006704BF" w:rsidRDefault="001C313E" w:rsidP="00C44BEE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  <w:r w:rsidRPr="0003792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A1A77" wp14:editId="64F63825">
            <wp:extent cx="9220200" cy="3261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31831" cy="326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F22D43" w:rsidRPr="006704BF" w:rsidTr="009C25D4">
        <w:trPr>
          <w:jc w:val="center"/>
        </w:trPr>
        <w:tc>
          <w:tcPr>
            <w:tcW w:w="5038" w:type="dxa"/>
          </w:tcPr>
          <w:p w:rsidR="00F22D43" w:rsidRPr="006704BF" w:rsidRDefault="00F22D43" w:rsidP="00C44BEE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F22D43" w:rsidRPr="006704BF" w:rsidRDefault="00F22D43" w:rsidP="00C44BE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F22D43" w:rsidRPr="006704BF" w:rsidRDefault="00F22D43" w:rsidP="00C44BEE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F22D43" w:rsidRPr="006704BF" w:rsidRDefault="00F22D43" w:rsidP="001C313E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 w:rsidRPr="006704BF">
        <w:rPr>
          <w:rFonts w:ascii="Times New Roman" w:hAnsi="Times New Roman" w:cs="Times New Roman"/>
          <w:b/>
          <w:bCs/>
        </w:rPr>
        <w:t>РАБОЧАЯ ПРОГРАММА</w:t>
      </w: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 w:rsidRPr="006704BF">
        <w:rPr>
          <w:rFonts w:ascii="Times New Roman" w:hAnsi="Times New Roman" w:cs="Times New Roman"/>
          <w:bCs/>
        </w:rPr>
        <w:t xml:space="preserve"> по истории Древнего мира</w:t>
      </w: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 w:rsidRPr="006704BF">
        <w:rPr>
          <w:rFonts w:ascii="Times New Roman" w:hAnsi="Times New Roman" w:cs="Times New Roman"/>
          <w:bCs/>
        </w:rPr>
        <w:t>для 5 класса</w:t>
      </w:r>
    </w:p>
    <w:p w:rsidR="00F22D43" w:rsidRPr="006704BF" w:rsidRDefault="00F22D43" w:rsidP="001C313E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 w:rsidRPr="006704BF">
        <w:rPr>
          <w:rFonts w:ascii="Times New Roman" w:hAnsi="Times New Roman" w:cs="Times New Roman"/>
          <w:bCs/>
        </w:rPr>
        <w:t>на 202</w:t>
      </w:r>
      <w:r w:rsidR="00A30225" w:rsidRPr="006704BF">
        <w:rPr>
          <w:rFonts w:ascii="Times New Roman" w:hAnsi="Times New Roman" w:cs="Times New Roman"/>
          <w:bCs/>
        </w:rPr>
        <w:t>2-2023</w:t>
      </w:r>
      <w:r w:rsidR="001C313E">
        <w:rPr>
          <w:rFonts w:ascii="Times New Roman" w:hAnsi="Times New Roman" w:cs="Times New Roman"/>
          <w:bCs/>
        </w:rPr>
        <w:t xml:space="preserve"> учебный год</w:t>
      </w: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F22D43" w:rsidRPr="006704BF" w:rsidRDefault="00F22D43" w:rsidP="001C313E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F22D43" w:rsidRPr="006704BF" w:rsidRDefault="00F22D43" w:rsidP="00C44BE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 w:rsidRPr="006704BF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6704BF">
        <w:rPr>
          <w:rFonts w:ascii="Times New Roman" w:hAnsi="Times New Roman" w:cs="Times New Roman"/>
          <w:bCs/>
        </w:rPr>
        <w:tab/>
      </w:r>
    </w:p>
    <w:p w:rsidR="00F22D43" w:rsidRPr="006704BF" w:rsidRDefault="00F22D43" w:rsidP="00C44BE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 w:rsidRPr="006704BF">
        <w:rPr>
          <w:rFonts w:ascii="Times New Roman" w:hAnsi="Times New Roman" w:cs="Times New Roman"/>
          <w:bCs/>
        </w:rPr>
        <w:t>ФГОС ООО</w:t>
      </w:r>
      <w:r w:rsidRPr="006704BF">
        <w:rPr>
          <w:rFonts w:ascii="Times New Roman" w:hAnsi="Times New Roman" w:cs="Times New Roman"/>
          <w:bCs/>
        </w:rPr>
        <w:tab/>
      </w:r>
    </w:p>
    <w:p w:rsidR="00F22D43" w:rsidRPr="006704BF" w:rsidRDefault="00F22D43" w:rsidP="00C44BEE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F22D43" w:rsidRPr="006704BF" w:rsidRDefault="00F22D43" w:rsidP="00C44BEE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Составитель программы: Старикова Ирина Дмитриевна,</w:t>
      </w:r>
    </w:p>
    <w:p w:rsidR="00F22D43" w:rsidRPr="006704BF" w:rsidRDefault="00F22D43" w:rsidP="00C44BEE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учитель истории и обществознания высшей квалификационной категории</w:t>
      </w:r>
    </w:p>
    <w:p w:rsidR="00F22D43" w:rsidRPr="006704BF" w:rsidRDefault="00F22D43" w:rsidP="00C44BEE">
      <w:pPr>
        <w:spacing w:after="0" w:line="240" w:lineRule="auto"/>
        <w:ind w:right="142"/>
        <w:rPr>
          <w:rStyle w:val="a6"/>
          <w:rFonts w:ascii="Times New Roman" w:hAnsi="Times New Roman" w:cs="Times New Roman"/>
          <w:i w:val="0"/>
        </w:rPr>
      </w:pPr>
    </w:p>
    <w:p w:rsidR="00F22D43" w:rsidRPr="006704BF" w:rsidRDefault="00F22D43" w:rsidP="00C44BEE">
      <w:pPr>
        <w:spacing w:after="0" w:line="240" w:lineRule="auto"/>
        <w:ind w:right="142"/>
        <w:rPr>
          <w:rStyle w:val="a6"/>
          <w:rFonts w:ascii="Times New Roman" w:hAnsi="Times New Roman" w:cs="Times New Roman"/>
          <w:i w:val="0"/>
        </w:rPr>
      </w:pPr>
    </w:p>
    <w:p w:rsidR="00F22D43" w:rsidRPr="006704BF" w:rsidRDefault="00F22D43" w:rsidP="00C44BEE">
      <w:pPr>
        <w:spacing w:after="0" w:line="240" w:lineRule="auto"/>
        <w:ind w:right="142"/>
        <w:rPr>
          <w:rStyle w:val="a6"/>
          <w:rFonts w:ascii="Times New Roman" w:hAnsi="Times New Roman" w:cs="Times New Roman"/>
          <w:i w:val="0"/>
        </w:rPr>
      </w:pPr>
    </w:p>
    <w:p w:rsidR="00F22D43" w:rsidRPr="006704BF" w:rsidRDefault="00F22D43" w:rsidP="00C44BEE">
      <w:pPr>
        <w:spacing w:after="0" w:line="240" w:lineRule="auto"/>
        <w:ind w:right="142"/>
        <w:rPr>
          <w:rStyle w:val="a6"/>
          <w:rFonts w:ascii="Times New Roman" w:hAnsi="Times New Roman" w:cs="Times New Roman"/>
          <w:i w:val="0"/>
        </w:rPr>
      </w:pPr>
    </w:p>
    <w:p w:rsidR="00F22D43" w:rsidRPr="006704BF" w:rsidRDefault="00F22D43" w:rsidP="001C313E">
      <w:pPr>
        <w:spacing w:after="0" w:line="240" w:lineRule="auto"/>
        <w:ind w:right="142"/>
        <w:jc w:val="center"/>
        <w:rPr>
          <w:rStyle w:val="a6"/>
          <w:rFonts w:ascii="Times New Roman" w:hAnsi="Times New Roman" w:cs="Times New Roman"/>
        </w:rPr>
      </w:pPr>
      <w:r w:rsidRPr="006704BF">
        <w:rPr>
          <w:rStyle w:val="a6"/>
          <w:rFonts w:ascii="Times New Roman" w:hAnsi="Times New Roman" w:cs="Times New Roman"/>
        </w:rPr>
        <w:t>2022 год</w:t>
      </w:r>
    </w:p>
    <w:p w:rsidR="00EF0DAD" w:rsidRPr="006704BF" w:rsidRDefault="00EF0DAD" w:rsidP="00EF0DAD">
      <w:pPr>
        <w:pStyle w:val="FR2"/>
        <w:numPr>
          <w:ilvl w:val="0"/>
          <w:numId w:val="11"/>
        </w:numPr>
        <w:tabs>
          <w:tab w:val="left" w:pos="720"/>
        </w:tabs>
        <w:ind w:right="142"/>
        <w:jc w:val="both"/>
        <w:rPr>
          <w:rFonts w:cs="Times New Roman"/>
          <w:sz w:val="22"/>
          <w:szCs w:val="22"/>
        </w:rPr>
      </w:pPr>
      <w:r w:rsidRPr="006704BF">
        <w:rPr>
          <w:rFonts w:cs="Times New Roman"/>
          <w:sz w:val="22"/>
          <w:szCs w:val="22"/>
        </w:rPr>
        <w:lastRenderedPageBreak/>
        <w:t xml:space="preserve">СОДЕРЖАНИЕ УЧЕБНОГО КУРСА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ИСТОРИЯ ДРЕВНЕГО МИРА (68 ч)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Введение (2 ч).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  э.» и «н.  э.»). Историческая карта.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Первобытность (4 ч)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Древний мир (62 ч) Понятие и хронологические рамки истории Древнего мира. Карта Древнего мира.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 xml:space="preserve">Древний Восток (20 ч)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Понятие «Древний Восток». Карта Древневосточного мира.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</w:rPr>
        <w:t>Древний Египет (7 ч)</w:t>
      </w:r>
      <w:r w:rsidRPr="006704BF">
        <w:rPr>
          <w:rFonts w:ascii="Times New Roman" w:hAnsi="Times New Roman" w:cs="Times New Roman"/>
          <w:b/>
        </w:rPr>
        <w:t xml:space="preserve"> </w:t>
      </w:r>
      <w:r w:rsidRPr="006704BF">
        <w:rPr>
          <w:rFonts w:ascii="Times New Roman" w:hAnsi="Times New Roman" w:cs="Times New Roman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Отношения Египта с соседними народами. Египетское войско. Завоевательные походы фараонов; Тутмос III. Могущество Египта при Рамсесе II. 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 Древние цивилизации Месопотамии (4 ч)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Древний Вавилон. Царь Хаммурапи и его законы. Ассирия. Завоевания ассирийцев. Создание сильной державы. Культурные сокровища Ниневии. Гибель империи. Усиление </w:t>
      </w:r>
      <w:proofErr w:type="spellStart"/>
      <w:r w:rsidRPr="006704BF">
        <w:rPr>
          <w:rFonts w:ascii="Times New Roman" w:hAnsi="Times New Roman" w:cs="Times New Roman"/>
        </w:rPr>
        <w:t>Нововавилонского</w:t>
      </w:r>
      <w:proofErr w:type="spellEnd"/>
      <w:r w:rsidRPr="006704BF">
        <w:rPr>
          <w:rFonts w:ascii="Times New Roman" w:hAnsi="Times New Roman" w:cs="Times New Roman"/>
        </w:rPr>
        <w:t xml:space="preserve"> царства. Легендарные памятники города Вавилона.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Восточное Средиземноморье в древности (2 ч) 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Персидская держава (2 ч) Завоевания персов. Государство </w:t>
      </w:r>
      <w:proofErr w:type="spellStart"/>
      <w:r w:rsidRPr="006704BF">
        <w:rPr>
          <w:rFonts w:ascii="Times New Roman" w:hAnsi="Times New Roman" w:cs="Times New Roman"/>
        </w:rPr>
        <w:t>Ахеменидов</w:t>
      </w:r>
      <w:proofErr w:type="spellEnd"/>
      <w:r w:rsidRPr="006704BF">
        <w:rPr>
          <w:rFonts w:ascii="Times New Roman" w:hAnsi="Times New Roman" w:cs="Times New Roman"/>
        </w:rPr>
        <w:t xml:space="preserve">. Великие цари: Кир II Великий, Дарий I. Расширение территории державы. Государственное устройство. Центр и сатрапии, управление империей. Религия персов. Древняя Индия (2 ч) Природные условия Древней Индии. Занятия населения. Древнейшие города-государства. Приход </w:t>
      </w:r>
      <w:proofErr w:type="spellStart"/>
      <w:r w:rsidRPr="006704BF">
        <w:rPr>
          <w:rFonts w:ascii="Times New Roman" w:hAnsi="Times New Roman" w:cs="Times New Roman"/>
        </w:rPr>
        <w:t>ариев</w:t>
      </w:r>
      <w:proofErr w:type="spellEnd"/>
      <w:r w:rsidRPr="006704BF">
        <w:rPr>
          <w:rFonts w:ascii="Times New Roman" w:hAnsi="Times New Roman" w:cs="Times New Roman"/>
        </w:rPr>
        <w:t xml:space="preserve"> в Северную Индию. Держава </w:t>
      </w:r>
      <w:proofErr w:type="spellStart"/>
      <w:r w:rsidRPr="006704BF">
        <w:rPr>
          <w:rFonts w:ascii="Times New Roman" w:hAnsi="Times New Roman" w:cs="Times New Roman"/>
        </w:rPr>
        <w:t>Маурьев</w:t>
      </w:r>
      <w:proofErr w:type="spellEnd"/>
      <w:r w:rsidRPr="006704BF">
        <w:rPr>
          <w:rFonts w:ascii="Times New Roman" w:hAnsi="Times New Roman" w:cs="Times New Roman"/>
        </w:rPr>
        <w:t xml:space="preserve">. Государство </w:t>
      </w:r>
      <w:proofErr w:type="spellStart"/>
      <w:r w:rsidRPr="006704BF">
        <w:rPr>
          <w:rFonts w:ascii="Times New Roman" w:hAnsi="Times New Roman" w:cs="Times New Roman"/>
        </w:rPr>
        <w:t>Гуптов</w:t>
      </w:r>
      <w:proofErr w:type="spellEnd"/>
      <w:r w:rsidRPr="006704BF">
        <w:rPr>
          <w:rFonts w:ascii="Times New Roman" w:hAnsi="Times New Roman" w:cs="Times New Roman"/>
        </w:rPr>
        <w:t xml:space="preserve">. Общественное устройство, </w:t>
      </w:r>
      <w:proofErr w:type="spellStart"/>
      <w:r w:rsidRPr="006704BF">
        <w:rPr>
          <w:rFonts w:ascii="Times New Roman" w:hAnsi="Times New Roman" w:cs="Times New Roman"/>
        </w:rPr>
        <w:t>варны</w:t>
      </w:r>
      <w:proofErr w:type="spellEnd"/>
      <w:r w:rsidRPr="006704BF">
        <w:rPr>
          <w:rFonts w:ascii="Times New Roman" w:hAnsi="Times New Roman" w:cs="Times New Roman"/>
        </w:rPr>
        <w:t xml:space="preserve"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Древний Китай (3 ч) 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6704BF">
        <w:rPr>
          <w:rFonts w:ascii="Times New Roman" w:hAnsi="Times New Roman" w:cs="Times New Roman"/>
        </w:rPr>
        <w:t>Цинь</w:t>
      </w:r>
      <w:proofErr w:type="spellEnd"/>
      <w:r w:rsidRPr="006704BF">
        <w:rPr>
          <w:rFonts w:ascii="Times New Roman" w:hAnsi="Times New Roman" w:cs="Times New Roman"/>
        </w:rPr>
        <w:t xml:space="preserve"> </w:t>
      </w:r>
      <w:proofErr w:type="spellStart"/>
      <w:r w:rsidRPr="006704BF">
        <w:rPr>
          <w:rFonts w:ascii="Times New Roman" w:hAnsi="Times New Roman" w:cs="Times New Roman"/>
        </w:rPr>
        <w:t>Шихуанди</w:t>
      </w:r>
      <w:proofErr w:type="spellEnd"/>
      <w:r w:rsidRPr="006704BF">
        <w:rPr>
          <w:rFonts w:ascii="Times New Roman" w:hAnsi="Times New Roman" w:cs="Times New Roman"/>
        </w:rPr>
        <w:t xml:space="preserve">. Возведение Великой Китайской стены. Правление династии </w:t>
      </w:r>
      <w:proofErr w:type="spellStart"/>
      <w:r w:rsidRPr="006704BF">
        <w:rPr>
          <w:rFonts w:ascii="Times New Roman" w:hAnsi="Times New Roman" w:cs="Times New Roman"/>
        </w:rPr>
        <w:t>Хань</w:t>
      </w:r>
      <w:proofErr w:type="spellEnd"/>
      <w:r w:rsidRPr="006704BF">
        <w:rPr>
          <w:rFonts w:ascii="Times New Roman" w:hAnsi="Times New Roman" w:cs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</w:rPr>
        <w:t xml:space="preserve"> </w:t>
      </w:r>
      <w:r w:rsidRPr="006704BF">
        <w:rPr>
          <w:rFonts w:ascii="Times New Roman" w:hAnsi="Times New Roman" w:cs="Times New Roman"/>
          <w:b/>
        </w:rPr>
        <w:t xml:space="preserve">Древняя Греция. Эллинизм (20 ч)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Древнейшая Греция (4 ч) 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6704BF">
        <w:rPr>
          <w:rFonts w:ascii="Times New Roman" w:hAnsi="Times New Roman" w:cs="Times New Roman"/>
        </w:rPr>
        <w:t>Тиринф</w:t>
      </w:r>
      <w:proofErr w:type="spellEnd"/>
      <w:r w:rsidRPr="006704BF">
        <w:rPr>
          <w:rFonts w:ascii="Times New Roman" w:hAnsi="Times New Roman" w:cs="Times New Roman"/>
        </w:rPr>
        <w:t xml:space="preserve">). Троянская война. Вторжение дорийских племен. Поэмы Гомера «Илиада», «Одиссея».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Греческие полисы (10 ч) 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 Афины: утверждение демократии. Законы Солона. Реформы </w:t>
      </w:r>
      <w:proofErr w:type="spellStart"/>
      <w:r w:rsidRPr="006704BF">
        <w:rPr>
          <w:rFonts w:ascii="Times New Roman" w:hAnsi="Times New Roman" w:cs="Times New Roman"/>
        </w:rPr>
        <w:lastRenderedPageBreak/>
        <w:t>Клисфена</w:t>
      </w:r>
      <w:proofErr w:type="spellEnd"/>
      <w:r w:rsidRPr="006704BF">
        <w:rPr>
          <w:rFonts w:ascii="Times New Roman" w:hAnsi="Times New Roman" w:cs="Times New Roman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 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6704BF">
        <w:rPr>
          <w:rFonts w:ascii="Times New Roman" w:hAnsi="Times New Roman" w:cs="Times New Roman"/>
        </w:rPr>
        <w:t>Фемистокл</w:t>
      </w:r>
      <w:proofErr w:type="spellEnd"/>
      <w:r w:rsidRPr="006704BF">
        <w:rPr>
          <w:rFonts w:ascii="Times New Roman" w:hAnsi="Times New Roman" w:cs="Times New Roman"/>
        </w:rPr>
        <w:t xml:space="preserve">. Битва при Фермопилах. Захват персами Аттики. Победы греков в </w:t>
      </w:r>
      <w:proofErr w:type="spellStart"/>
      <w:r w:rsidRPr="006704BF">
        <w:rPr>
          <w:rFonts w:ascii="Times New Roman" w:hAnsi="Times New Roman" w:cs="Times New Roman"/>
        </w:rPr>
        <w:t>Саламинском</w:t>
      </w:r>
      <w:proofErr w:type="spellEnd"/>
      <w:r w:rsidRPr="006704BF">
        <w:rPr>
          <w:rFonts w:ascii="Times New Roman" w:hAnsi="Times New Roman" w:cs="Times New Roman"/>
        </w:rPr>
        <w:t xml:space="preserve"> сражении, при </w:t>
      </w:r>
      <w:proofErr w:type="spellStart"/>
      <w:r w:rsidRPr="006704BF">
        <w:rPr>
          <w:rFonts w:ascii="Times New Roman" w:hAnsi="Times New Roman" w:cs="Times New Roman"/>
        </w:rPr>
        <w:t>Платеях</w:t>
      </w:r>
      <w:proofErr w:type="spellEnd"/>
      <w:r w:rsidRPr="006704BF">
        <w:rPr>
          <w:rFonts w:ascii="Times New Roman" w:hAnsi="Times New Roman" w:cs="Times New Roman"/>
        </w:rPr>
        <w:t xml:space="preserve"> и </w:t>
      </w:r>
      <w:proofErr w:type="spellStart"/>
      <w:r w:rsidRPr="006704BF">
        <w:rPr>
          <w:rFonts w:ascii="Times New Roman" w:hAnsi="Times New Roman" w:cs="Times New Roman"/>
        </w:rPr>
        <w:t>Микале</w:t>
      </w:r>
      <w:proofErr w:type="spellEnd"/>
      <w:r w:rsidRPr="006704BF">
        <w:rPr>
          <w:rFonts w:ascii="Times New Roman" w:hAnsi="Times New Roman" w:cs="Times New Roman"/>
        </w:rPr>
        <w:t xml:space="preserve">. Итоги греко-персидских войн. 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Культура Древней Греции (3 ч) 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 Македонские завоевания.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Эллинизм (3 ч) 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>Древний Рим (20 ч)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Возникновение Римского государства (3 ч) Природа и население </w:t>
      </w:r>
      <w:proofErr w:type="spellStart"/>
      <w:r w:rsidRPr="006704BF">
        <w:rPr>
          <w:rFonts w:ascii="Times New Roman" w:hAnsi="Times New Roman" w:cs="Times New Roman"/>
        </w:rPr>
        <w:t>Апеннинского</w:t>
      </w:r>
      <w:proofErr w:type="spellEnd"/>
      <w:r w:rsidRPr="006704BF">
        <w:rPr>
          <w:rFonts w:ascii="Times New Roman" w:hAnsi="Times New Roman" w:cs="Times New Roman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Римские завоевания в Средиземноморье (3 ч) Войны Рима с Карфагеном. Ганнибал; битва при Каннах. Поражение Карфагена. Установление господства Рима в Средиземноморье. Римские провинции. Поздняя Римская республика.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Гражданские войны (5 ч) Подъем сельского хозяйства. Латифундии. Рабство. Борьба за аграрную реформу. Деятельность братьев </w:t>
      </w:r>
      <w:proofErr w:type="spellStart"/>
      <w:r w:rsidRPr="006704BF">
        <w:rPr>
          <w:rFonts w:ascii="Times New Roman" w:hAnsi="Times New Roman" w:cs="Times New Roman"/>
        </w:rPr>
        <w:t>Гракхов</w:t>
      </w:r>
      <w:proofErr w:type="spellEnd"/>
      <w:r w:rsidRPr="006704BF">
        <w:rPr>
          <w:rFonts w:ascii="Times New Roman" w:hAnsi="Times New Roman" w:cs="Times New Roman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6704BF">
        <w:rPr>
          <w:rFonts w:ascii="Times New Roman" w:hAnsi="Times New Roman" w:cs="Times New Roman"/>
        </w:rPr>
        <w:t>Октавиана</w:t>
      </w:r>
      <w:proofErr w:type="spellEnd"/>
      <w:r w:rsidRPr="006704BF">
        <w:rPr>
          <w:rFonts w:ascii="Times New Roman" w:hAnsi="Times New Roman" w:cs="Times New Roman"/>
        </w:rPr>
        <w:t xml:space="preserve">. Расцвет и падение Римской империи (6 ч) Установление императорской власти. </w:t>
      </w:r>
      <w:proofErr w:type="spellStart"/>
      <w:r w:rsidRPr="006704BF">
        <w:rPr>
          <w:rFonts w:ascii="Times New Roman" w:hAnsi="Times New Roman" w:cs="Times New Roman"/>
        </w:rPr>
        <w:t>Октавиан</w:t>
      </w:r>
      <w:proofErr w:type="spellEnd"/>
      <w:r w:rsidRPr="006704BF">
        <w:rPr>
          <w:rFonts w:ascii="Times New Roman" w:hAnsi="Times New Roman" w:cs="Times New Roman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Западной Римской империи.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Культура Древнего Рима (3 ч) 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b/>
        </w:rPr>
        <w:t>Обобщение (2 ч).</w:t>
      </w:r>
      <w:r w:rsidRPr="006704BF">
        <w:rPr>
          <w:rFonts w:ascii="Times New Roman" w:hAnsi="Times New Roman" w:cs="Times New Roman"/>
        </w:rPr>
        <w:t xml:space="preserve"> Историческое и культурное наследие цивилизаций Древнего мира.</w:t>
      </w:r>
    </w:p>
    <w:p w:rsidR="00EF0DAD" w:rsidRPr="006704BF" w:rsidRDefault="00EF0DAD" w:rsidP="00EF0DAD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F22D43" w:rsidRPr="006704BF" w:rsidRDefault="00F22D43" w:rsidP="00C44BEE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2565E6" w:rsidRPr="006704BF" w:rsidRDefault="006A703D" w:rsidP="00EF0DAD">
      <w:pPr>
        <w:pStyle w:val="a7"/>
        <w:numPr>
          <w:ilvl w:val="0"/>
          <w:numId w:val="11"/>
        </w:num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</w:rPr>
      </w:pPr>
      <w:r w:rsidRPr="006704BF">
        <w:rPr>
          <w:rFonts w:ascii="Times New Roman" w:eastAsia="Times New Roman" w:hAnsi="Times New Roman" w:cs="Times New Roman"/>
          <w:b/>
        </w:rPr>
        <w:t>ПЛАНИРУЕМЫЕ</w:t>
      </w:r>
      <w:r w:rsidRPr="006704BF">
        <w:rPr>
          <w:rFonts w:ascii="Times New Roman" w:eastAsia="Times New Roman" w:hAnsi="Times New Roman" w:cs="Times New Roman"/>
          <w:b/>
          <w:color w:val="000000"/>
        </w:rPr>
        <w:t xml:space="preserve"> РЕЗУЛЬТАТЫ</w:t>
      </w:r>
      <w:r w:rsidR="00F22D43" w:rsidRPr="006704BF">
        <w:rPr>
          <w:rFonts w:ascii="Times New Roman" w:eastAsia="Times New Roman" w:hAnsi="Times New Roman" w:cs="Times New Roman"/>
          <w:b/>
          <w:color w:val="000000"/>
        </w:rPr>
        <w:t xml:space="preserve"> ОСВОЕНИЯ ПРОГРАММЫ</w:t>
      </w:r>
    </w:p>
    <w:p w:rsidR="006A703D" w:rsidRPr="006704BF" w:rsidRDefault="006A703D" w:rsidP="00C44BEE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</w:rPr>
      </w:pPr>
      <w:r w:rsidRPr="006704BF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8B75FE" w:rsidRPr="006704BF" w:rsidRDefault="00B1027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- </w:t>
      </w:r>
      <w:r w:rsidR="00C473E3" w:rsidRPr="006704BF">
        <w:rPr>
          <w:rFonts w:ascii="Times New Roman" w:hAnsi="Times New Roman" w:cs="Times New Roman"/>
        </w:rPr>
        <w:t xml:space="preserve">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8B75FE" w:rsidRPr="006704BF" w:rsidRDefault="008B75FE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- </w:t>
      </w:r>
      <w:r w:rsidR="00C473E3" w:rsidRPr="006704BF">
        <w:rPr>
          <w:rFonts w:ascii="Times New Roman" w:hAnsi="Times New Roman" w:cs="Times New Roman"/>
        </w:rPr>
        <w:t xml:space="preserve">ценность самостоятельности и инициативы; </w:t>
      </w:r>
    </w:p>
    <w:p w:rsidR="00B1027D" w:rsidRPr="006704BF" w:rsidRDefault="008B75FE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- </w:t>
      </w:r>
      <w:r w:rsidR="00C473E3" w:rsidRPr="006704BF">
        <w:rPr>
          <w:rFonts w:ascii="Times New Roman" w:hAnsi="Times New Roman" w:cs="Times New Roman"/>
        </w:rPr>
        <w:t xml:space="preserve">наличие мотивации к целенаправленной социально значимой деятельности; </w:t>
      </w:r>
    </w:p>
    <w:p w:rsidR="00B1027D" w:rsidRPr="006704BF" w:rsidRDefault="00B1027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proofErr w:type="spellStart"/>
      <w:r w:rsidR="00C473E3" w:rsidRPr="006704BF">
        <w:rPr>
          <w:rFonts w:ascii="Times New Roman" w:hAnsi="Times New Roman" w:cs="Times New Roman"/>
        </w:rPr>
        <w:t>сформированность</w:t>
      </w:r>
      <w:proofErr w:type="spellEnd"/>
      <w:r w:rsidR="00C473E3" w:rsidRPr="006704BF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  </w:t>
      </w:r>
      <w:r w:rsidRPr="006704BF">
        <w:rPr>
          <w:rFonts w:ascii="Times New Roman" w:hAnsi="Times New Roman" w:cs="Times New Roman"/>
          <w:i/>
        </w:rPr>
        <w:t>В сфере гражданского воспитания</w:t>
      </w:r>
      <w:r w:rsidRPr="006704BF">
        <w:rPr>
          <w:rFonts w:ascii="Times New Roman" w:hAnsi="Times New Roman" w:cs="Times New Roman"/>
        </w:rPr>
        <w:t>:</w:t>
      </w:r>
    </w:p>
    <w:p w:rsidR="00B1027D" w:rsidRPr="006704BF" w:rsidRDefault="00B1027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>готовность к выполнению обязанностей гражданина и реализации его прав, уважение прав, свобод и з</w:t>
      </w:r>
      <w:r w:rsidRPr="006704BF">
        <w:rPr>
          <w:rFonts w:ascii="Times New Roman" w:hAnsi="Times New Roman" w:cs="Times New Roman"/>
        </w:rPr>
        <w:t>аконных интересов других людей;</w:t>
      </w:r>
    </w:p>
    <w:p w:rsidR="00DD7C7F" w:rsidRPr="006704BF" w:rsidRDefault="00B1027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активное участие в жизни семьи, Организации, местного сообщества, родного края, страны;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>неприятие любых форм экстремизма, дискриминации;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 понимание роли различных социальных институтов в жизни человека; </w:t>
      </w:r>
    </w:p>
    <w:p w:rsidR="00B1027D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DD7C7F" w:rsidRPr="006704BF" w:rsidRDefault="00B1027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- </w:t>
      </w:r>
      <w:r w:rsidR="007A4CF0" w:rsidRPr="006704BF">
        <w:rPr>
          <w:rFonts w:ascii="Times New Roman" w:hAnsi="Times New Roman" w:cs="Times New Roman"/>
        </w:rPr>
        <w:t xml:space="preserve">представление о способах противодействия коррупции;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7A4CF0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>готовность к участию в гуманитарной деятельности (</w:t>
      </w:r>
      <w:proofErr w:type="spellStart"/>
      <w:r w:rsidR="007A4CF0" w:rsidRPr="006704BF">
        <w:rPr>
          <w:rFonts w:ascii="Times New Roman" w:hAnsi="Times New Roman" w:cs="Times New Roman"/>
        </w:rPr>
        <w:t>волонтерство</w:t>
      </w:r>
      <w:proofErr w:type="spellEnd"/>
      <w:r w:rsidR="007A4CF0" w:rsidRPr="006704BF">
        <w:rPr>
          <w:rFonts w:ascii="Times New Roman" w:hAnsi="Times New Roman" w:cs="Times New Roman"/>
        </w:rPr>
        <w:t xml:space="preserve">, помощь людям, нуждающимся в ней). </w:t>
      </w:r>
    </w:p>
    <w:p w:rsidR="008B75FE" w:rsidRPr="006704BF" w:rsidRDefault="007A4CF0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патриотического воспитания</w:t>
      </w:r>
      <w:r w:rsidRPr="006704BF">
        <w:rPr>
          <w:rFonts w:ascii="Times New Roman" w:hAnsi="Times New Roman" w:cs="Times New Roman"/>
        </w:rPr>
        <w:t>:</w:t>
      </w:r>
    </w:p>
    <w:p w:rsidR="008B75FE" w:rsidRPr="006704BF" w:rsidRDefault="008B75FE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B75FE" w:rsidRPr="006704BF" w:rsidRDefault="008B75FE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народа; </w:t>
      </w:r>
    </w:p>
    <w:p w:rsidR="007A4CF0" w:rsidRPr="006704BF" w:rsidRDefault="008B75FE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DD7C7F" w:rsidRPr="006704BF" w:rsidRDefault="007A4CF0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духовно-нравственного воспитания</w:t>
      </w:r>
      <w:r w:rsidRPr="006704BF">
        <w:rPr>
          <w:rFonts w:ascii="Times New Roman" w:hAnsi="Times New Roman" w:cs="Times New Roman"/>
        </w:rPr>
        <w:t xml:space="preserve">: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ориентация на моральные ценности и нормы в ситуациях нравственного выбора;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DD7C7F" w:rsidRPr="006704BF" w:rsidRDefault="007A4CF0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эстетического воспитания:</w:t>
      </w:r>
      <w:r w:rsidRPr="006704BF">
        <w:rPr>
          <w:rFonts w:ascii="Times New Roman" w:hAnsi="Times New Roman" w:cs="Times New Roman"/>
        </w:rPr>
        <w:t xml:space="preserve">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осознание важности художественной культуры как средства коммуникации и самовыражения; 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7A4CF0" w:rsidRPr="006704BF" w:rsidRDefault="00DD7C7F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7A4CF0" w:rsidRPr="006704BF">
        <w:rPr>
          <w:rFonts w:ascii="Times New Roman" w:hAnsi="Times New Roman" w:cs="Times New Roman"/>
        </w:rPr>
        <w:t>стремление к самовыражению в разных видах искусства.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          </w:t>
      </w:r>
      <w:r w:rsidRPr="006704BF">
        <w:rPr>
          <w:rFonts w:ascii="Times New Roman" w:hAnsi="Times New Roman" w:cs="Times New Roman"/>
          <w:i/>
        </w:rPr>
        <w:t>В сфере физического воспитания</w:t>
      </w:r>
      <w:r w:rsidRPr="006704BF">
        <w:rPr>
          <w:rFonts w:ascii="Times New Roman" w:hAnsi="Times New Roman" w:cs="Times New Roman"/>
        </w:rPr>
        <w:t>: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формирования культуры здоровья и эмоционального благополучия: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соблюдение правил безопасности, в том числе навыков безопасного поведения в интернет-среде;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принимать себя и других, не осуждая;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осознавать эмоциональное состояние себя и других, умение управлять собственным эмоциональным состоянием;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proofErr w:type="spellStart"/>
      <w:r w:rsidRPr="006704BF">
        <w:rPr>
          <w:rFonts w:ascii="Times New Roman" w:hAnsi="Times New Roman" w:cs="Times New Roman"/>
        </w:rPr>
        <w:t>сформированность</w:t>
      </w:r>
      <w:proofErr w:type="spellEnd"/>
      <w:r w:rsidRPr="006704BF">
        <w:rPr>
          <w:rFonts w:ascii="Times New Roman" w:hAnsi="Times New Roman" w:cs="Times New Roman"/>
        </w:rPr>
        <w:t xml:space="preserve"> навыка рефлексии, признание своего права на ошибку и такого же права другого человека.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трудового воспитания</w:t>
      </w:r>
      <w:r w:rsidRPr="006704BF">
        <w:rPr>
          <w:rFonts w:ascii="Times New Roman" w:hAnsi="Times New Roman" w:cs="Times New Roman"/>
        </w:rPr>
        <w:t xml:space="preserve">: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адаптироваться в профессиональной среде; уважение к труду и результатам трудовой деятельности;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  <w:i/>
        </w:rPr>
        <w:t>В сфере экологического воспитания</w:t>
      </w:r>
      <w:r w:rsidRPr="006704BF">
        <w:rPr>
          <w:rFonts w:ascii="Times New Roman" w:hAnsi="Times New Roman" w:cs="Times New Roman"/>
        </w:rPr>
        <w:t xml:space="preserve">: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повышение уровня экологической культуры, осознание глобального характера экологических проблем и путей их решения; </w:t>
      </w:r>
    </w:p>
    <w:p w:rsidR="00EF0DAD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активное неприятие действий, приносящих вред окружающей среде; - осознание своей роли как гражданина и потребителя в условиях взаимосвязи природной, технологической и социальной сред; </w:t>
      </w:r>
    </w:p>
    <w:p w:rsidR="00CC3F58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готовность к участию в практической деятельности экологической направленности.</w:t>
      </w:r>
    </w:p>
    <w:p w:rsidR="00CC3F58" w:rsidRPr="006704BF" w:rsidRDefault="00EF0DAD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</w:t>
      </w:r>
      <w:r w:rsidRPr="006704BF">
        <w:rPr>
          <w:rFonts w:ascii="Times New Roman" w:hAnsi="Times New Roman" w:cs="Times New Roman"/>
          <w:i/>
        </w:rPr>
        <w:t>Ценности научного познания</w:t>
      </w:r>
      <w:r w:rsidRPr="006704BF">
        <w:rPr>
          <w:rFonts w:ascii="Times New Roman" w:hAnsi="Times New Roman" w:cs="Times New Roman"/>
        </w:rPr>
        <w:t xml:space="preserve">: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EF0DAD" w:rsidRPr="006704BF">
        <w:rPr>
          <w:rFonts w:ascii="Times New Roman" w:hAnsi="Times New Roman" w:cs="Times New Roman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EF0DAD" w:rsidRPr="006704BF">
        <w:rPr>
          <w:rFonts w:ascii="Times New Roman" w:hAnsi="Times New Roman" w:cs="Times New Roman"/>
        </w:rPr>
        <w:t xml:space="preserve">овладение языковой и читательской культурой как средством познания мира; </w:t>
      </w:r>
    </w:p>
    <w:p w:rsidR="00EF0DAD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EF0DAD" w:rsidRPr="006704BF">
        <w:rPr>
          <w:rFonts w:ascii="Times New Roman" w:hAnsi="Times New Roman" w:cs="Times New Roman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обучающихся во взаимодействии в условиях неопределенности, открытость опыту и знаниям других;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анализировать и выявлять взаимосвязи природы, общества и экономики;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обучающихся осознавать стрессовую ситуацию, оценивать происходящие изменения и их последствия;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воспринимать стрессовую ситуацию как вызов, требующий контрмер;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оценивать ситуацию стресса, корректировать принимаемые решения и действия;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формулировать и оценивать риски и последствия, формировать опыт, уметь находить позитивное в произошедшей ситуации;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быть готовым действовать в отсутствие гарантий успеха</w:t>
      </w:r>
    </w:p>
    <w:p w:rsidR="00DD7C7F" w:rsidRPr="006704BF" w:rsidRDefault="00DD7C7F" w:rsidP="000B68D6">
      <w:pPr>
        <w:spacing w:after="0" w:line="240" w:lineRule="auto"/>
        <w:rPr>
          <w:rFonts w:ascii="Times New Roman" w:hAnsi="Times New Roman" w:cs="Times New Roman"/>
          <w:b/>
        </w:rPr>
      </w:pPr>
      <w:r w:rsidRPr="006704BF">
        <w:rPr>
          <w:rFonts w:ascii="Times New Roman" w:hAnsi="Times New Roman" w:cs="Times New Roman"/>
          <w:b/>
        </w:rPr>
        <w:t>МЕТАПРЕДМЕТНЫЕ РЕЗУЛЬТАТЫ</w:t>
      </w:r>
      <w:r w:rsidR="006C2D7A" w:rsidRPr="006704BF">
        <w:rPr>
          <w:rFonts w:ascii="Times New Roman" w:hAnsi="Times New Roman" w:cs="Times New Roman"/>
          <w:b/>
        </w:rPr>
        <w:t xml:space="preserve">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освоение обучающимися </w:t>
      </w:r>
      <w:proofErr w:type="spellStart"/>
      <w:r w:rsidRPr="006704BF">
        <w:rPr>
          <w:rFonts w:ascii="Times New Roman" w:hAnsi="Times New Roman" w:cs="Times New Roman"/>
        </w:rPr>
        <w:t>межпредметных</w:t>
      </w:r>
      <w:proofErr w:type="spellEnd"/>
      <w:r w:rsidRPr="006704BF">
        <w:rPr>
          <w:rFonts w:ascii="Times New Roman" w:hAnsi="Times New Roman" w:cs="Times New Roman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CC3F58" w:rsidRPr="006704BF" w:rsidRDefault="00CC3F58" w:rsidP="000B68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4BF">
        <w:rPr>
          <w:rFonts w:ascii="Times New Roman" w:hAnsi="Times New Roman" w:cs="Times New Roman"/>
        </w:rPr>
        <w:t>- овладение навыками работы с информацией: восприятие и создание информационных текстов в различных форматах,</w:t>
      </w:r>
      <w:r w:rsidRPr="006704BF">
        <w:rPr>
          <w:rFonts w:ascii="Times New Roman" w:hAnsi="Times New Roman" w:cs="Times New Roman"/>
        </w:rPr>
        <w:tab/>
        <w:t>в том числе цифровых, с учётом назначения информации и её целевой аудитории</w:t>
      </w:r>
    </w:p>
    <w:p w:rsidR="00CC3F58" w:rsidRPr="006704BF" w:rsidRDefault="00CC3F58" w:rsidP="000B68D6">
      <w:pPr>
        <w:spacing w:after="0" w:line="240" w:lineRule="auto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Овладение универсальными учебными познавательными действиями: </w:t>
      </w:r>
    </w:p>
    <w:p w:rsidR="00CC3F58" w:rsidRPr="006704BF" w:rsidRDefault="00CC3F58" w:rsidP="000B68D6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базовые логические действия: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и характеризовать существенные признаки объектов (явлений);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устанавливать существенный признак классификации, основания для обобщения и сравнения, критерии проводимого анализа;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 учетом предложенной задачи выявлять закономерности и противоречия в рассматриваемых фактах, данных и наблюдениях;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предлагать критерии для выявления закономерностей и противоречий;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дефициты информации, данных, необходимых для решения поставленной задачи;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выявлять причинно-следственные связи при изучении явлений и процессов;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2) базовые исследовательские действия: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использовать вопросы как исследовательский инструмент познания;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оценивать на применимость и достоверность информации, полученной в ходе исследования (эксперимента);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3) работа с информацией: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выбирать, анализировать, систематизировать и интерпретировать информацию различных видов и форм представления;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эффективно запоминать и систематизировать информацию.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Овладение системой универсальных учебных познавательных действий обеспечивает </w:t>
      </w:r>
      <w:proofErr w:type="spellStart"/>
      <w:r w:rsidRPr="006704BF">
        <w:rPr>
          <w:rFonts w:ascii="Times New Roman" w:hAnsi="Times New Roman" w:cs="Times New Roman"/>
        </w:rPr>
        <w:t>сформированность</w:t>
      </w:r>
      <w:proofErr w:type="spellEnd"/>
      <w:r w:rsidRPr="006704BF">
        <w:rPr>
          <w:rFonts w:ascii="Times New Roman" w:hAnsi="Times New Roman" w:cs="Times New Roman"/>
        </w:rPr>
        <w:t xml:space="preserve"> когнитивных навыков у обучающихся. Овладение универсальными учебными коммуникативными действиями: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1) общение: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воспринимать и формулировать суждения, выражать эмоции в соответствии с целями и условиями общения;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выражать себя (свою точку зрения) в устных и письменных текстах;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-сопоставлять свои суждения с суждениями других участников диалога, обнаруживать различие и сходство позиций;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публично представлять результаты выполненного опыта (эксперимента, исследования, проекта);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2) совместная деятельность: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уметь обобщать мнения нескольких людей, проявлять готовность руководить, выполнять поручения, подчиняться; </w:t>
      </w:r>
    </w:p>
    <w:p w:rsidR="000320A7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CC3F58" w:rsidRPr="006704BF">
        <w:rPr>
          <w:rFonts w:ascii="Times New Roman" w:hAnsi="Times New Roman" w:cs="Times New Roman"/>
        </w:rPr>
        <w:t xml:space="preserve"> распределять задачи между членами команды, участвовать в групповых формах работы (обсуждения, обмен мнениями, "мозговые штурмы" и иные);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0320A7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4BF">
        <w:rPr>
          <w:rFonts w:ascii="Times New Roman" w:hAnsi="Times New Roman" w:cs="Times New Roman"/>
        </w:rPr>
        <w:t>сформированность</w:t>
      </w:r>
      <w:proofErr w:type="spellEnd"/>
      <w:r w:rsidRPr="006704BF">
        <w:rPr>
          <w:rFonts w:ascii="Times New Roman" w:hAnsi="Times New Roman" w:cs="Times New Roman"/>
        </w:rPr>
        <w:t xml:space="preserve"> социальных навыков и эмоционального интеллекта обучающихся. </w:t>
      </w:r>
    </w:p>
    <w:p w:rsidR="000320A7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Овладение универсальными учебными регулятивными действиями: </w:t>
      </w:r>
    </w:p>
    <w:p w:rsidR="000320A7" w:rsidRPr="006704BF" w:rsidRDefault="00CC3F58" w:rsidP="000B68D6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самоорганизация: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CC3F58" w:rsidRPr="006704BF">
        <w:rPr>
          <w:rFonts w:ascii="Times New Roman" w:hAnsi="Times New Roman" w:cs="Times New Roman"/>
        </w:rPr>
        <w:t xml:space="preserve">выявлять проблемы для решения в жизненных и учебных ситуациях;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CC3F58" w:rsidRPr="006704BF">
        <w:rPr>
          <w:rFonts w:ascii="Times New Roman" w:hAnsi="Times New Roman" w:cs="Times New Roman"/>
        </w:rPr>
        <w:t xml:space="preserve">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CC3F58" w:rsidRPr="006704BF">
        <w:rPr>
          <w:rFonts w:ascii="Times New Roman" w:hAnsi="Times New Roman" w:cs="Times New Roman"/>
        </w:rPr>
        <w:t>делать выбор и брать ответственность за решение;</w:t>
      </w:r>
    </w:p>
    <w:p w:rsidR="000320A7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2) самоконтроль: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CC3F58" w:rsidRPr="006704BF">
        <w:rPr>
          <w:rFonts w:ascii="Times New Roman" w:hAnsi="Times New Roman" w:cs="Times New Roman"/>
        </w:rPr>
        <w:t xml:space="preserve">владеть способами самоконтроля, </w:t>
      </w:r>
      <w:proofErr w:type="spellStart"/>
      <w:r w:rsidR="00CC3F58" w:rsidRPr="006704BF">
        <w:rPr>
          <w:rFonts w:ascii="Times New Roman" w:hAnsi="Times New Roman" w:cs="Times New Roman"/>
        </w:rPr>
        <w:t>самомотивации</w:t>
      </w:r>
      <w:proofErr w:type="spellEnd"/>
      <w:r w:rsidR="00CC3F58" w:rsidRPr="006704BF">
        <w:rPr>
          <w:rFonts w:ascii="Times New Roman" w:hAnsi="Times New Roman" w:cs="Times New Roman"/>
        </w:rPr>
        <w:t xml:space="preserve"> и рефлексии;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давать адекватную оценку ситуации и предлагать план ее изменения;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>объяснять причины достижения (</w:t>
      </w:r>
      <w:proofErr w:type="spellStart"/>
      <w:r w:rsidR="00CC3F58" w:rsidRPr="006704BF">
        <w:rPr>
          <w:rFonts w:ascii="Times New Roman" w:hAnsi="Times New Roman" w:cs="Times New Roman"/>
        </w:rPr>
        <w:t>недостижения</w:t>
      </w:r>
      <w:proofErr w:type="spellEnd"/>
      <w:r w:rsidR="00CC3F58" w:rsidRPr="006704BF">
        <w:rPr>
          <w:rFonts w:ascii="Times New Roman" w:hAnsi="Times New Roman" w:cs="Times New Roman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- </w:t>
      </w:r>
      <w:r w:rsidR="00CC3F58" w:rsidRPr="006704BF">
        <w:rPr>
          <w:rFonts w:ascii="Times New Roman" w:hAnsi="Times New Roman" w:cs="Times New Roman"/>
        </w:rPr>
        <w:t xml:space="preserve"> оценивать соответствие результата цели и условиям; </w:t>
      </w:r>
    </w:p>
    <w:p w:rsidR="000320A7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3) эмоциональный интеллект: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различать, называть и управлять собственными эмоциями и эмоциями других;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выявлять и анализировать причины эмоций;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lastRenderedPageBreak/>
        <w:t xml:space="preserve"> - </w:t>
      </w:r>
      <w:r w:rsidR="00CC3F58" w:rsidRPr="006704BF">
        <w:rPr>
          <w:rFonts w:ascii="Times New Roman" w:hAnsi="Times New Roman" w:cs="Times New Roman"/>
        </w:rPr>
        <w:t xml:space="preserve">ставить себя на место другого человека, понимать мотивы и намерения другого;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регулировать способ выражения эмоций; </w:t>
      </w:r>
    </w:p>
    <w:p w:rsidR="000320A7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4) принятие себя и других: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осознанно относиться к другому человеку, его мнению;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признавать свое право на ошибку и такое же право другого;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принимать себя и других, не осуждая; открытость себе и другим; </w:t>
      </w:r>
    </w:p>
    <w:p w:rsidR="000320A7" w:rsidRPr="006704BF" w:rsidRDefault="000320A7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 xml:space="preserve"> - </w:t>
      </w:r>
      <w:r w:rsidR="00CC3F58" w:rsidRPr="006704BF">
        <w:rPr>
          <w:rFonts w:ascii="Times New Roman" w:hAnsi="Times New Roman" w:cs="Times New Roman"/>
        </w:rPr>
        <w:t xml:space="preserve">осознавать невозможность контролировать все вокруг. </w:t>
      </w:r>
    </w:p>
    <w:p w:rsidR="00CC3F58" w:rsidRPr="006704BF" w:rsidRDefault="00CC3F58" w:rsidP="000B68D6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6704BF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</w:t>
      </w:r>
    </w:p>
    <w:p w:rsidR="002565E6" w:rsidRPr="006704BF" w:rsidRDefault="002565E6" w:rsidP="00C44BEE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</w:rPr>
      </w:pPr>
      <w:r w:rsidRPr="006704BF">
        <w:rPr>
          <w:rFonts w:ascii="Times New Roman" w:eastAsia="Times New Roman" w:hAnsi="Times New Roman" w:cs="Times New Roman"/>
          <w:b/>
          <w:color w:val="000000"/>
        </w:rPr>
        <w:t>ПРЕДМЕТНЫЕ РЕЗУЛЬТАТЫ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выявлять особенности развития культуры, быта и нравов народов в различные исторические эпохи;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овладение историческими понятиями и их использование для решения учебных и практических задач;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выявлять существенные черты и характерные признаки исторических событий, явлений, процессов;</w:t>
      </w:r>
    </w:p>
    <w:p w:rsidR="002D25D2" w:rsidRPr="006704BF" w:rsidRDefault="002D25D2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 xml:space="preserve">- </w:t>
      </w:r>
      <w:r w:rsidRPr="006704BF">
        <w:rPr>
          <w:sz w:val="22"/>
          <w:szCs w:val="22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сравнивать исторические события, явления, процессы в различные исторические эпохи;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различать основные типы исторических источников: письменные, вещественные, аудиовизуальные;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C473E3" w:rsidRPr="006704BF" w:rsidRDefault="00C473E3" w:rsidP="00C44BEE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color w:val="000000"/>
          <w:sz w:val="22"/>
          <w:szCs w:val="22"/>
        </w:rPr>
        <w:t>-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C44BEE" w:rsidRPr="006E5ED4" w:rsidRDefault="002D25D2" w:rsidP="006E5ED4">
      <w:pPr>
        <w:pStyle w:val="a5"/>
        <w:shd w:val="clear" w:color="auto" w:fill="FFFFFF"/>
        <w:spacing w:before="0" w:beforeAutospacing="0" w:after="0" w:afterAutospacing="0"/>
        <w:ind w:right="142"/>
        <w:rPr>
          <w:color w:val="000000"/>
          <w:sz w:val="22"/>
          <w:szCs w:val="22"/>
        </w:rPr>
      </w:pPr>
      <w:r w:rsidRPr="006704BF">
        <w:rPr>
          <w:sz w:val="22"/>
          <w:szCs w:val="22"/>
        </w:rPr>
        <w:t xml:space="preserve">- 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 </w:t>
      </w:r>
      <w:r w:rsidRPr="006704BF">
        <w:rPr>
          <w:sz w:val="22"/>
          <w:szCs w:val="22"/>
        </w:rPr>
        <w:lastRenderedPageBreak/>
        <w:t>Происхождение человека. Первобытное общество. 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стран Древнего Востока. Античность. Древняя Греция. Эллинизм. Культура и религия Древней Греции. Культура эллинистического мира. Древний Рим. Культура и религия Древнего Рима. Возникновение и развитие христианства</w:t>
      </w:r>
    </w:p>
    <w:p w:rsidR="00C44BEE" w:rsidRPr="006704BF" w:rsidRDefault="00C44BEE" w:rsidP="00C44BEE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1855EF" w:rsidRPr="006704BF" w:rsidRDefault="00820F8C" w:rsidP="001855EF">
      <w:pPr>
        <w:pStyle w:val="110"/>
        <w:rPr>
          <w:color w:val="FF0000"/>
          <w:sz w:val="22"/>
          <w:szCs w:val="22"/>
        </w:rPr>
      </w:pPr>
      <w:r w:rsidRPr="006704BF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6704BF">
        <w:rPr>
          <w:rFonts w:ascii="Times New Roman" w:hAnsi="Times New Roman" w:cs="Times New Roman"/>
          <w:sz w:val="22"/>
          <w:szCs w:val="22"/>
        </w:rPr>
        <w:t>. ТЕМАТИЧЕСКОЕ ПЛАНИРОВАНИЕ</w:t>
      </w:r>
    </w:p>
    <w:p w:rsidR="00820F8C" w:rsidRPr="006704BF" w:rsidRDefault="00820F8C" w:rsidP="00C44BEE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tbl>
      <w:tblPr>
        <w:tblStyle w:val="aff1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2021"/>
        <w:gridCol w:w="471"/>
        <w:gridCol w:w="270"/>
        <w:gridCol w:w="1196"/>
        <w:gridCol w:w="992"/>
        <w:gridCol w:w="1136"/>
        <w:gridCol w:w="4109"/>
        <w:gridCol w:w="4300"/>
      </w:tblGrid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929" w:type="dxa"/>
            <w:gridSpan w:val="4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Дата изучения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Контрольные работы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Практические работы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 xml:space="preserve">Введение 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01 – 08 сентября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00" w:type="dxa"/>
          </w:tcPr>
          <w:p w:rsidR="001C313E" w:rsidRPr="000B68D6" w:rsidRDefault="001C313E" w:rsidP="000B68D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68D6">
              <w:rPr>
                <w:rFonts w:ascii="Times New Roman" w:hAnsi="Times New Roman" w:cs="Times New Roman"/>
                <w:lang w:val="ru-RU"/>
              </w:rPr>
              <w:t>организация форм индивидуальной и групповой учебной деятельности</w:t>
            </w:r>
          </w:p>
        </w:tc>
      </w:tr>
      <w:tr w:rsidR="001C313E" w:rsidRPr="006704BF" w:rsidTr="001C313E">
        <w:tc>
          <w:tcPr>
            <w:tcW w:w="2552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 xml:space="preserve">Итого по разделу 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1C313E" w:rsidRPr="006704BF" w:rsidTr="001C313E">
        <w:trPr>
          <w:gridAfter w:val="6"/>
          <w:wAfter w:w="12003" w:type="dxa"/>
        </w:trPr>
        <w:tc>
          <w:tcPr>
            <w:tcW w:w="3023" w:type="dxa"/>
            <w:gridSpan w:val="3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Первобытность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9 – 21 сентября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/7521/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main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/253223/</w:t>
            </w:r>
          </w:p>
        </w:tc>
        <w:tc>
          <w:tcPr>
            <w:tcW w:w="4300" w:type="dxa"/>
          </w:tcPr>
          <w:p w:rsidR="001C313E" w:rsidRPr="006704BF" w:rsidRDefault="001C313E" w:rsidP="006704B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1C313E" w:rsidRPr="006704BF" w:rsidTr="001C313E">
        <w:trPr>
          <w:gridAfter w:val="6"/>
          <w:wAfter w:w="12003" w:type="dxa"/>
        </w:trPr>
        <w:tc>
          <w:tcPr>
            <w:tcW w:w="3023" w:type="dxa"/>
            <w:gridSpan w:val="3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Древний Египет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22  сентября – 14 октября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6" w:history="1"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https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://</w:t>
              </w:r>
              <w:proofErr w:type="spellStart"/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resh</w:t>
              </w:r>
              <w:proofErr w:type="spellEnd"/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edu</w:t>
              </w:r>
              <w:proofErr w:type="spellEnd"/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ru</w:t>
              </w:r>
              <w:proofErr w:type="spellEnd"/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subject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lesson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/591/</w:t>
              </w:r>
            </w:hyperlink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preview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/?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=древний%20египет%20история%205%20класс&amp;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path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reqid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=1655181286305848-2045369278791608674-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2-0989-48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balancer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-8080-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9639&amp;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=2787461579728771779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preview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/?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=дре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вний%20египет%20история%205%20класс&amp;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path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reqid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=1655181286305848-2045369278791608674-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2-0989-48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balancer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-8080-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9639&amp;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=188299072453568431</w:t>
            </w:r>
          </w:p>
        </w:tc>
        <w:tc>
          <w:tcPr>
            <w:tcW w:w="4300" w:type="dxa"/>
          </w:tcPr>
          <w:p w:rsidR="001C313E" w:rsidRPr="006704BF" w:rsidRDefault="001C313E" w:rsidP="006704BF">
            <w:pPr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 xml:space="preserve">применение на уроке интерактивных форм работы с </w:t>
            </w:r>
            <w:proofErr w:type="spellStart"/>
            <w:r w:rsidRPr="006704BF">
              <w:rPr>
                <w:rFonts w:ascii="Times New Roman" w:hAnsi="Times New Roman" w:cs="Times New Roman"/>
                <w:lang w:val="ru-RU"/>
              </w:rPr>
              <w:t>обучающимися:инте</w:t>
            </w:r>
            <w:r>
              <w:rPr>
                <w:rFonts w:ascii="Times New Roman" w:hAnsi="Times New Roman" w:cs="Times New Roman"/>
                <w:lang w:val="ru-RU"/>
              </w:rPr>
              <w:t>ллектуальных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игр, стимулирующих </w:t>
            </w:r>
            <w:r w:rsidRPr="006704BF">
              <w:rPr>
                <w:rFonts w:ascii="Times New Roman" w:hAnsi="Times New Roman" w:cs="Times New Roman"/>
                <w:lang w:val="ru-RU"/>
              </w:rPr>
              <w:t xml:space="preserve">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</w:t>
            </w: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>3.2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Древние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4BF">
              <w:rPr>
                <w:rFonts w:ascii="Times New Roman" w:hAnsi="Times New Roman" w:cs="Times New Roman"/>
              </w:rPr>
              <w:br/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цивилизации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Месопотамии</w:t>
            </w:r>
            <w:proofErr w:type="spellEnd"/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14 – 28 октября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preview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/?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=древние%20цивилизации%20месопотамии%205%20класс&amp;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path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reqid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=1655181535475737-8549805251870899063-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vla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0-8789-9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vla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balancer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-8080-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3259&amp;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=14217704798766623778</w:t>
            </w:r>
          </w:p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/411/</w:t>
            </w:r>
          </w:p>
        </w:tc>
        <w:tc>
          <w:tcPr>
            <w:tcW w:w="4300" w:type="dxa"/>
          </w:tcPr>
          <w:p w:rsidR="001C313E" w:rsidRPr="006704BF" w:rsidRDefault="001C313E" w:rsidP="006704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3.3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Восточное Средиземноморье в древности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7-12 ноября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/7527/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/310452/</w:t>
            </w:r>
          </w:p>
        </w:tc>
        <w:tc>
          <w:tcPr>
            <w:tcW w:w="4300" w:type="dxa"/>
          </w:tcPr>
          <w:p w:rsidR="001C313E" w:rsidRPr="000B68D6" w:rsidRDefault="001C313E" w:rsidP="000B68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AD1A3D">
              <w:rPr>
                <w:color w:val="333333"/>
                <w:sz w:val="22"/>
                <w:szCs w:val="22"/>
                <w:lang w:val="ru-RU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AD1A3D">
              <w:rPr>
                <w:color w:val="333333"/>
                <w:sz w:val="22"/>
                <w:szCs w:val="22"/>
                <w:lang w:val="ru-RU"/>
              </w:rPr>
              <w:t>деятельностной</w:t>
            </w:r>
            <w:proofErr w:type="spellEnd"/>
            <w:r w:rsidRPr="00AD1A3D">
              <w:rPr>
                <w:color w:val="333333"/>
                <w:sz w:val="22"/>
                <w:szCs w:val="22"/>
                <w:lang w:val="ru-RU"/>
              </w:rPr>
              <w:t xml:space="preserve"> реализации личностного потенциала;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3.4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Персидская держава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14 – 18 ноября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/7530/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/252722/</w:t>
            </w:r>
          </w:p>
        </w:tc>
        <w:tc>
          <w:tcPr>
            <w:tcW w:w="4300" w:type="dxa"/>
          </w:tcPr>
          <w:p w:rsidR="001C313E" w:rsidRPr="00A572B9" w:rsidRDefault="001C313E" w:rsidP="00A572B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572B9">
              <w:rPr>
                <w:rFonts w:ascii="Times New Roman" w:hAnsi="Times New Roman" w:cs="Times New Roman"/>
                <w:color w:val="333333"/>
                <w:lang w:val="ru-RU"/>
              </w:rPr>
              <w:t xml:space="preserve">формирование у обучающихся личностных компетенций, внутренней позиции личности, необходимых для </w:t>
            </w:r>
            <w:r w:rsidRPr="00A572B9">
              <w:rPr>
                <w:rFonts w:ascii="Times New Roman" w:hAnsi="Times New Roman" w:cs="Times New Roman"/>
                <w:color w:val="333333"/>
                <w:lang w:val="ru-RU"/>
              </w:rPr>
              <w:lastRenderedPageBreak/>
              <w:t>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>3.5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Древняя Индия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21 – 25 ноября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/7531/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/253063/</w:t>
            </w:r>
          </w:p>
        </w:tc>
        <w:tc>
          <w:tcPr>
            <w:tcW w:w="4300" w:type="dxa"/>
          </w:tcPr>
          <w:p w:rsidR="001C313E" w:rsidRPr="001D75FD" w:rsidRDefault="001C313E" w:rsidP="001D75FD">
            <w:pPr>
              <w:rPr>
                <w:rFonts w:ascii="Times New Roman" w:hAnsi="Times New Roman" w:cs="Times New Roman"/>
                <w:lang w:val="ru-RU"/>
              </w:rPr>
            </w:pPr>
            <w:r w:rsidRPr="001D75FD">
              <w:rPr>
                <w:rFonts w:ascii="Times New Roman" w:hAnsi="Times New Roman" w:cs="Times New Roman"/>
                <w:lang w:val="ru-RU"/>
              </w:rPr>
              <w:t xml:space="preserve">моделирование ситуации для выбора поступка обучающихся (тексты, </w:t>
            </w:r>
            <w:proofErr w:type="spellStart"/>
            <w:r w:rsidRPr="001D75FD">
              <w:rPr>
                <w:rFonts w:ascii="Times New Roman" w:hAnsi="Times New Roman" w:cs="Times New Roman"/>
                <w:lang w:val="ru-RU"/>
              </w:rPr>
              <w:t>инфографика</w:t>
            </w:r>
            <w:proofErr w:type="spellEnd"/>
            <w:r w:rsidRPr="001D75FD">
              <w:rPr>
                <w:rFonts w:ascii="Times New Roman" w:hAnsi="Times New Roman" w:cs="Times New Roman"/>
                <w:lang w:val="ru-RU"/>
              </w:rPr>
              <w:t xml:space="preserve">, видео и </w:t>
            </w:r>
            <w:proofErr w:type="spellStart"/>
            <w:r w:rsidRPr="001D75FD"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r w:rsidRPr="001D75FD"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1C313E" w:rsidRPr="001D75FD" w:rsidRDefault="001C313E" w:rsidP="001D75FD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3.6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Древний Китай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28 ноября – 7 декабря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/7532/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/310483/</w:t>
            </w:r>
          </w:p>
        </w:tc>
        <w:tc>
          <w:tcPr>
            <w:tcW w:w="4300" w:type="dxa"/>
          </w:tcPr>
          <w:p w:rsidR="001C313E" w:rsidRDefault="001C313E" w:rsidP="001D75FD">
            <w:pPr>
              <w:rPr>
                <w:rFonts w:ascii="Times New Roman" w:hAnsi="Times New Roman" w:cs="Times New Roman"/>
                <w:lang w:val="ru-RU"/>
              </w:rPr>
            </w:pPr>
            <w:r w:rsidRPr="001D75FD">
              <w:rPr>
                <w:rFonts w:ascii="Times New Roman" w:hAnsi="Times New Roman" w:cs="Times New Roman"/>
                <w:lang w:val="ru-RU"/>
              </w:rPr>
              <w:t>организация форм индивидуальной и</w:t>
            </w:r>
            <w:r>
              <w:rPr>
                <w:rFonts w:ascii="Times New Roman" w:hAnsi="Times New Roman" w:cs="Times New Roman"/>
                <w:lang w:val="ru-RU"/>
              </w:rPr>
              <w:t xml:space="preserve"> групповой учебной деятельности</w:t>
            </w:r>
          </w:p>
          <w:p w:rsidR="001C313E" w:rsidRPr="001D75FD" w:rsidRDefault="001C313E" w:rsidP="001D75FD">
            <w:pPr>
              <w:rPr>
                <w:rFonts w:ascii="Times New Roman" w:hAnsi="Times New Roman" w:cs="Times New Roman"/>
                <w:lang w:val="ru-RU"/>
              </w:rPr>
            </w:pPr>
            <w:r w:rsidRPr="00AD1A3D">
              <w:rPr>
                <w:rFonts w:ascii="Times New Roman" w:hAnsi="Times New Roman" w:cs="Times New Roman"/>
                <w:lang w:val="ru-RU"/>
              </w:rPr>
              <w:t>опора на ценностные ориентиры обучающихся.</w:t>
            </w:r>
          </w:p>
          <w:p w:rsidR="001C313E" w:rsidRPr="001D75FD" w:rsidRDefault="001C313E" w:rsidP="001D75FD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C313E" w:rsidRPr="006704BF" w:rsidTr="001C313E">
        <w:tc>
          <w:tcPr>
            <w:tcW w:w="2552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 xml:space="preserve">Итого по разделу 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1C313E" w:rsidRPr="006704BF" w:rsidTr="001C313E">
        <w:trPr>
          <w:gridAfter w:val="6"/>
          <w:wAfter w:w="12003" w:type="dxa"/>
        </w:trPr>
        <w:tc>
          <w:tcPr>
            <w:tcW w:w="3023" w:type="dxa"/>
            <w:gridSpan w:val="3"/>
          </w:tcPr>
          <w:p w:rsidR="001C313E" w:rsidRPr="006704BF" w:rsidRDefault="001C313E" w:rsidP="00C44BEE">
            <w:pPr>
              <w:ind w:right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Древнейшая Греция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8 – 21 декабря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/47/</w:t>
            </w:r>
          </w:p>
        </w:tc>
        <w:tc>
          <w:tcPr>
            <w:tcW w:w="4300" w:type="dxa"/>
          </w:tcPr>
          <w:p w:rsidR="001C313E" w:rsidRPr="000B68D6" w:rsidRDefault="001C313E" w:rsidP="00AD1A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>ориентация на моральные ценности и нормы в ситуациях нравственного выбора;</w:t>
            </w:r>
          </w:p>
          <w:p w:rsidR="001C313E" w:rsidRPr="000B68D6" w:rsidRDefault="001C313E" w:rsidP="00AD1A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1C313E" w:rsidRPr="00AD1A3D" w:rsidRDefault="001C313E" w:rsidP="00AD1A3D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D1A3D">
              <w:rPr>
                <w:rFonts w:ascii="Times New Roman" w:hAnsi="Times New Roman" w:cs="Times New Roman"/>
                <w:color w:val="333333"/>
                <w:lang w:val="ru-RU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 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</w:tc>
      </w:tr>
      <w:tr w:rsidR="001C313E" w:rsidRPr="00AD1A3D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Греческие полисы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22 декабря – 03 февраля</w:t>
            </w:r>
          </w:p>
        </w:tc>
        <w:tc>
          <w:tcPr>
            <w:tcW w:w="4109" w:type="dxa"/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hyperlink r:id="rId7" w:history="1"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https://yandex.ru/video/preview/?text=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греческие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полисы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и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великая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греческая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колонизация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урок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%205%20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класс</w:t>
              </w:r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%20</w:t>
              </w:r>
              <w:proofErr w:type="spellStart"/>
              <w:r w:rsidRPr="006704BF">
                <w:rPr>
                  <w:rStyle w:val="aff9"/>
                  <w:rFonts w:ascii="Times New Roman" w:eastAsia="Times New Roman" w:hAnsi="Times New Roman" w:cs="Times New Roman"/>
                  <w:lang w:val="ru-RU"/>
                </w:rPr>
                <w:t>фгос</w:t>
              </w:r>
              <w:proofErr w:type="spellEnd"/>
              <w:r w:rsidRPr="006704BF">
                <w:rPr>
                  <w:rStyle w:val="aff9"/>
                  <w:rFonts w:ascii="Times New Roman" w:eastAsia="Times New Roman" w:hAnsi="Times New Roman" w:cs="Times New Roman"/>
                </w:rPr>
                <w:t>&amp;path=yandex_search&amp;parentreqid=16551819594104465463334562436445531-sas6-5263-487-sas-l7</w:t>
              </w:r>
            </w:hyperlink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balancer-8080-BAL-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1104&amp;from_type=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vast&amp;filmId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=1465690755998764307</w:t>
            </w:r>
          </w:p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https://resh.edu.ru/subject/lesson/7538/conspect/288850/</w:t>
            </w:r>
          </w:p>
        </w:tc>
        <w:tc>
          <w:tcPr>
            <w:tcW w:w="4300" w:type="dxa"/>
          </w:tcPr>
          <w:p w:rsidR="001C313E" w:rsidRPr="00AD1A3D" w:rsidRDefault="001C313E" w:rsidP="00AD1A3D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D1A3D">
              <w:rPr>
                <w:rFonts w:ascii="Times New Roman" w:hAnsi="Times New Roman" w:cs="Times New Roman"/>
                <w:color w:val="333333"/>
                <w:lang w:val="ru-RU"/>
              </w:rPr>
              <w:lastRenderedPageBreak/>
              <w:t xml:space="preserve">понимание роли различных социальных институтов в жизни человека; 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</w:t>
            </w:r>
            <w:r w:rsidRPr="00AD1A3D">
              <w:rPr>
                <w:rFonts w:ascii="Times New Roman" w:hAnsi="Times New Roman" w:cs="Times New Roman"/>
                <w:color w:val="333333"/>
                <w:lang w:val="ru-RU"/>
              </w:rPr>
              <w:lastRenderedPageBreak/>
              <w:t>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>4.3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Культура Древней Греции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06 – 15 февраля</w:t>
            </w: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/7540/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/252908/</w:t>
            </w:r>
          </w:p>
          <w:p w:rsidR="001C313E" w:rsidRPr="006704BF" w:rsidRDefault="001C313E" w:rsidP="00C44BEE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C313E" w:rsidRPr="006704BF" w:rsidRDefault="001C313E" w:rsidP="00C44BEE">
            <w:pPr>
              <w:ind w:right="14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preview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/?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=культура%20древней%20греции%205%20класс%20история&amp;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path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reqid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=1655182085595272-18419061863362478911-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vla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1-1886-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vla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balancer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-8080-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6161&amp;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=10744644845206445341</w:t>
            </w:r>
          </w:p>
        </w:tc>
        <w:tc>
          <w:tcPr>
            <w:tcW w:w="4300" w:type="dxa"/>
          </w:tcPr>
          <w:p w:rsidR="001C313E" w:rsidRPr="000B68D6" w:rsidRDefault="001C313E" w:rsidP="00AD1A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AD1A3D">
              <w:rPr>
                <w:color w:val="333333"/>
                <w:sz w:val="22"/>
                <w:szCs w:val="22"/>
                <w:lang w:val="ru-RU"/>
              </w:rPr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 </w:t>
            </w:r>
            <w:r w:rsidRPr="000B68D6">
              <w:rPr>
                <w:color w:val="333333"/>
                <w:sz w:val="22"/>
                <w:szCs w:val="22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1C313E" w:rsidRPr="000B68D6" w:rsidRDefault="001C313E" w:rsidP="00AD1A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1C313E" w:rsidRPr="00AD1A3D" w:rsidRDefault="001C313E" w:rsidP="00AD1A3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D1A3D">
              <w:rPr>
                <w:rFonts w:ascii="Times New Roman" w:hAnsi="Times New Roman" w:cs="Times New Roman"/>
                <w:color w:val="333333"/>
                <w:lang w:val="ru-RU"/>
              </w:rPr>
              <w:t>стремление к самовыражению в разных видах искусства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4.4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Македонские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завоевания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704BF">
              <w:rPr>
                <w:rFonts w:ascii="Times New Roman" w:hAnsi="Times New Roman" w:cs="Times New Roman"/>
              </w:rPr>
              <w:br/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Эллинизм</w:t>
            </w:r>
            <w:proofErr w:type="spellEnd"/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16 – 24 февраля</w:t>
            </w: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/7541/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/252877/</w:t>
            </w:r>
          </w:p>
        </w:tc>
        <w:tc>
          <w:tcPr>
            <w:tcW w:w="4300" w:type="dxa"/>
          </w:tcPr>
          <w:p w:rsidR="001C313E" w:rsidRPr="000B68D6" w:rsidRDefault="001C313E" w:rsidP="0046760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>неприятие любых форм экстремизма, дискриминации;</w:t>
            </w:r>
          </w:p>
          <w:p w:rsidR="001C313E" w:rsidRPr="000B68D6" w:rsidRDefault="001C313E" w:rsidP="0046760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>понимание роли различных социальных институтов в жизни человека;</w:t>
            </w:r>
          </w:p>
          <w:p w:rsidR="001C313E" w:rsidRPr="000B68D6" w:rsidRDefault="001C313E" w:rsidP="0046760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</w:t>
            </w:r>
            <w:bookmarkStart w:id="0" w:name="_GoBack"/>
            <w:bookmarkEnd w:id="0"/>
            <w:r w:rsidRPr="000B68D6">
              <w:rPr>
                <w:color w:val="333333"/>
                <w:sz w:val="22"/>
                <w:szCs w:val="22"/>
                <w:lang w:val="ru-RU"/>
              </w:rPr>
              <w:t>естве;</w:t>
            </w:r>
          </w:p>
          <w:p w:rsidR="001C313E" w:rsidRPr="000B68D6" w:rsidRDefault="001C313E" w:rsidP="0046760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B68D6">
              <w:rPr>
                <w:color w:val="333333"/>
                <w:sz w:val="22"/>
                <w:szCs w:val="22"/>
                <w:lang w:val="ru-RU"/>
              </w:rPr>
              <w:t xml:space="preserve">формирования позитивной самооценки, самоуважению; поиска социально приемлемых способов </w:t>
            </w:r>
            <w:proofErr w:type="spellStart"/>
            <w:r w:rsidRPr="000B68D6">
              <w:rPr>
                <w:color w:val="333333"/>
                <w:sz w:val="22"/>
                <w:szCs w:val="22"/>
                <w:lang w:val="ru-RU"/>
              </w:rPr>
              <w:t>деятельностной</w:t>
            </w:r>
            <w:proofErr w:type="spellEnd"/>
            <w:r w:rsidRPr="000B68D6">
              <w:rPr>
                <w:color w:val="333333"/>
                <w:sz w:val="22"/>
                <w:szCs w:val="22"/>
                <w:lang w:val="ru-RU"/>
              </w:rPr>
              <w:t xml:space="preserve"> реализации личностного потенциала;</w:t>
            </w:r>
          </w:p>
          <w:p w:rsidR="001C313E" w:rsidRPr="0046760B" w:rsidRDefault="001C313E" w:rsidP="0046760B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C313E" w:rsidRPr="006704BF" w:rsidTr="001C313E">
        <w:tc>
          <w:tcPr>
            <w:tcW w:w="2552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 по разделу: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1C313E" w:rsidRPr="006704BF" w:rsidTr="001C313E">
        <w:trPr>
          <w:gridAfter w:val="6"/>
          <w:wAfter w:w="12003" w:type="dxa"/>
        </w:trPr>
        <w:tc>
          <w:tcPr>
            <w:tcW w:w="3023" w:type="dxa"/>
            <w:gridSpan w:val="3"/>
          </w:tcPr>
          <w:p w:rsidR="001C313E" w:rsidRPr="006704BF" w:rsidRDefault="001C313E" w:rsidP="00C44BEE">
            <w:pPr>
              <w:ind w:right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5.1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Возникновение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Римского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4BF">
              <w:rPr>
                <w:rFonts w:ascii="Times New Roman" w:hAnsi="Times New Roman" w:cs="Times New Roman"/>
              </w:rPr>
              <w:br/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государства</w:t>
            </w:r>
            <w:proofErr w:type="spellEnd"/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27 февраля – 10 марта</w:t>
            </w: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preview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/?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=возникновение%20римского%20государства%20история%205%20класс%20видеоурок&amp;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path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reqid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=1655182329448416-7695222661170567292-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vla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1-3501-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vla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balancer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-8080-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-627&amp;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=9926999785927997411</w:t>
            </w:r>
          </w:p>
          <w:p w:rsidR="001C313E" w:rsidRPr="006704BF" w:rsidRDefault="001C313E" w:rsidP="00C44BEE">
            <w:pPr>
              <w:ind w:righ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/559/</w:t>
            </w:r>
          </w:p>
        </w:tc>
        <w:tc>
          <w:tcPr>
            <w:tcW w:w="4300" w:type="dxa"/>
          </w:tcPr>
          <w:p w:rsidR="001C313E" w:rsidRPr="00064B72" w:rsidRDefault="001C313E" w:rsidP="00064B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64B72">
              <w:rPr>
                <w:rFonts w:ascii="Times New Roman" w:hAnsi="Times New Roman" w:cs="Times New Roman"/>
                <w:lang w:val="ru-RU"/>
              </w:rPr>
              <w:t xml:space="preserve">Применение на уроке 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:rsidR="001C313E" w:rsidRPr="00064B72" w:rsidRDefault="001C313E" w:rsidP="00064B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064B72">
              <w:rPr>
                <w:sz w:val="22"/>
                <w:szCs w:val="22"/>
                <w:lang w:val="ru-RU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  <w:r w:rsidRPr="00064B72">
              <w:rPr>
                <w:color w:val="333333"/>
                <w:sz w:val="22"/>
                <w:szCs w:val="22"/>
                <w:lang w:val="ru-RU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064B72">
              <w:rPr>
                <w:color w:val="333333"/>
                <w:sz w:val="22"/>
                <w:szCs w:val="22"/>
                <w:lang w:val="ru-RU"/>
              </w:rPr>
              <w:t>деятельностной</w:t>
            </w:r>
            <w:proofErr w:type="spellEnd"/>
            <w:r w:rsidRPr="00064B72">
              <w:rPr>
                <w:color w:val="333333"/>
                <w:sz w:val="22"/>
                <w:szCs w:val="22"/>
                <w:lang w:val="ru-RU"/>
              </w:rPr>
              <w:t xml:space="preserve"> реализации личностного потенциала;</w:t>
            </w:r>
          </w:p>
          <w:p w:rsidR="001C313E" w:rsidRPr="00064B72" w:rsidRDefault="001C313E" w:rsidP="00064B7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B72">
              <w:rPr>
                <w:rFonts w:ascii="Times New Roman" w:hAnsi="Times New Roman" w:cs="Times New Roman"/>
                <w:color w:val="333333"/>
                <w:lang w:val="ru-RU"/>
              </w:rPr>
              <w:t xml:space="preserve">стимулирование интереса обучающихся к творческой и интеллектуальной деятельности, 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5.2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Римские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4BF">
              <w:rPr>
                <w:rFonts w:ascii="Times New Roman" w:hAnsi="Times New Roman" w:cs="Times New Roman"/>
              </w:rPr>
              <w:br/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завоевания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4BF">
              <w:rPr>
                <w:rFonts w:ascii="Times New Roman" w:hAnsi="Times New Roman" w:cs="Times New Roman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Средиземноморье</w:t>
            </w:r>
            <w:proofErr w:type="spellEnd"/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13 – 22 марта</w:t>
            </w: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/7545/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/310607/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774419" w:rsidRDefault="001C313E" w:rsidP="00064B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774419">
              <w:rPr>
                <w:color w:val="333333"/>
                <w:sz w:val="22"/>
                <w:szCs w:val="22"/>
                <w:lang w:val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1C313E" w:rsidRPr="00064B72" w:rsidRDefault="001C313E" w:rsidP="00064B7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B72">
              <w:rPr>
                <w:rFonts w:ascii="Times New Roman" w:hAnsi="Times New Roman" w:cs="Times New Roman"/>
                <w:color w:val="333333"/>
                <w:lang w:val="ru-RU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5.3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Поздняя Римская республика.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Гражданские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войны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23 марта – 14 апреля</w:t>
            </w: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/7544/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/252815/</w:t>
            </w:r>
          </w:p>
        </w:tc>
        <w:tc>
          <w:tcPr>
            <w:tcW w:w="4300" w:type="dxa"/>
          </w:tcPr>
          <w:p w:rsidR="001C313E" w:rsidRPr="00774419" w:rsidRDefault="001C313E" w:rsidP="00064B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774419">
              <w:rPr>
                <w:color w:val="333333"/>
                <w:sz w:val="22"/>
                <w:szCs w:val="22"/>
                <w:lang w:val="ru-RU"/>
              </w:rPr>
              <w:t>понимание роли различных социальных институтов в жизни человека;</w:t>
            </w:r>
          </w:p>
          <w:p w:rsidR="001C313E" w:rsidRPr="00064B72" w:rsidRDefault="001C313E" w:rsidP="00064B7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B72">
              <w:rPr>
                <w:rFonts w:ascii="Times New Roman" w:hAnsi="Times New Roman" w:cs="Times New Roman"/>
                <w:color w:val="333333"/>
                <w:lang w:val="ru-RU"/>
              </w:rPr>
              <w:t xml:space="preserve">формирование у обучающихся личностных компетенций, внутренней </w:t>
            </w:r>
            <w:r w:rsidRPr="00064B72">
              <w:rPr>
                <w:rFonts w:ascii="Times New Roman" w:hAnsi="Times New Roman" w:cs="Times New Roman"/>
                <w:color w:val="333333"/>
                <w:lang w:val="ru-RU"/>
              </w:rPr>
              <w:lastRenderedPageBreak/>
              <w:t>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>5.4</w:t>
            </w:r>
          </w:p>
        </w:tc>
        <w:tc>
          <w:tcPr>
            <w:tcW w:w="202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17 апреля – 5 мая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/601/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</w:p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preview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/?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filmId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=16305579674716071263&amp;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vast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reqid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=1655182862019789-13382460862537763586-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3-0806-305-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balancer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-8080-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BAL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-5226&amp;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path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search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&amp;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=расцвет+и+падение+римской+империи+5+класс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13E" w:rsidRPr="00064B72" w:rsidRDefault="001C313E" w:rsidP="00064B7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B72">
              <w:rPr>
                <w:rFonts w:ascii="Times New Roman" w:hAnsi="Times New Roman" w:cs="Times New Roman"/>
                <w:lang w:val="ru-RU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</w:t>
            </w:r>
          </w:p>
        </w:tc>
      </w:tr>
      <w:tr w:rsidR="001C313E" w:rsidRPr="006704BF" w:rsidTr="001C313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jc w:val="center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5.5.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Древнего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Рима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 xml:space="preserve">8 – 19 мая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/7551/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conspect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/325119/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064B72" w:rsidRDefault="001C313E" w:rsidP="00064B7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B72">
              <w:rPr>
                <w:rFonts w:ascii="Times New Roman" w:hAnsi="Times New Roman" w:cs="Times New Roman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</w:t>
            </w:r>
          </w:p>
        </w:tc>
      </w:tr>
      <w:tr w:rsidR="001C313E" w:rsidRPr="006704BF" w:rsidTr="001C313E">
        <w:tc>
          <w:tcPr>
            <w:tcW w:w="2552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 xml:space="preserve">Итого по разделу </w:t>
            </w:r>
          </w:p>
        </w:tc>
        <w:tc>
          <w:tcPr>
            <w:tcW w:w="741" w:type="dxa"/>
            <w:gridSpan w:val="2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1C313E" w:rsidRPr="006704BF" w:rsidTr="001C313E">
        <w:trPr>
          <w:gridAfter w:val="6"/>
          <w:wAfter w:w="12003" w:type="dxa"/>
        </w:trPr>
        <w:tc>
          <w:tcPr>
            <w:tcW w:w="3023" w:type="dxa"/>
            <w:gridSpan w:val="3"/>
          </w:tcPr>
          <w:p w:rsidR="001C313E" w:rsidRPr="006704BF" w:rsidRDefault="001C313E" w:rsidP="00C44BEE">
            <w:pPr>
              <w:ind w:right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313E" w:rsidRPr="006704BF" w:rsidTr="001C313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jc w:val="center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Историческое и культурное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наследие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цивилизаций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Древнего мира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22 - 31 мая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youtube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com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watch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?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</w:t>
            </w:r>
            <w:proofErr w:type="spellStart"/>
            <w:r w:rsidRPr="006704BF">
              <w:rPr>
                <w:rFonts w:ascii="Times New Roman" w:eastAsia="Times New Roman" w:hAnsi="Times New Roman" w:cs="Times New Roman"/>
                <w:color w:val="000000"/>
              </w:rPr>
              <w:t>LUliozRrE</w:t>
            </w:r>
            <w:proofErr w:type="spellEnd"/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E5ED4" w:rsidRDefault="001C313E" w:rsidP="006E5E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E5ED4">
              <w:rPr>
                <w:rFonts w:ascii="Times New Roman" w:hAnsi="Times New Roman" w:cs="Times New Roman"/>
                <w:lang w:val="ru-RU"/>
              </w:rPr>
              <w:t>организация для обучающихся ситуаций контроля и оценки, самооценки</w:t>
            </w: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</w:rPr>
            </w:pPr>
          </w:p>
        </w:tc>
      </w:tr>
      <w:tr w:rsidR="001C313E" w:rsidRPr="006704BF" w:rsidTr="001C313E">
        <w:tc>
          <w:tcPr>
            <w:tcW w:w="531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ОБЩЕЕ КОЛИЧЕСТВО ЧАСОВ ПО </w:t>
            </w:r>
            <w:r w:rsidRPr="006704BF">
              <w:rPr>
                <w:rFonts w:ascii="Times New Roman" w:hAnsi="Times New Roman" w:cs="Times New Roman"/>
                <w:lang w:val="ru-RU"/>
              </w:rPr>
              <w:br/>
            </w:r>
            <w:r w:rsidRPr="006704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ПРОГРАММЕ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3E" w:rsidRPr="006704BF" w:rsidRDefault="001C313E" w:rsidP="00C44BEE">
            <w:pPr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670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6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09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00" w:type="dxa"/>
          </w:tcPr>
          <w:p w:rsidR="001C313E" w:rsidRPr="006704BF" w:rsidRDefault="001C313E" w:rsidP="00C44BEE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</w:tbl>
    <w:p w:rsidR="00EC6650" w:rsidRPr="006704BF" w:rsidRDefault="00EC6650" w:rsidP="00C44BEE">
      <w:pPr>
        <w:spacing w:after="0" w:line="240" w:lineRule="auto"/>
        <w:ind w:right="142"/>
        <w:rPr>
          <w:rFonts w:ascii="Times New Roman" w:hAnsi="Times New Roman" w:cs="Times New Roman"/>
        </w:rPr>
        <w:sectPr w:rsidR="00EC6650" w:rsidRPr="006704BF" w:rsidSect="001C313E">
          <w:pgSz w:w="16840" w:h="11900"/>
          <w:pgMar w:top="851" w:right="1247" w:bottom="709" w:left="1276" w:header="720" w:footer="720" w:gutter="0"/>
          <w:cols w:space="720" w:equalWidth="0">
            <w:col w:w="15222" w:space="0"/>
          </w:cols>
          <w:docGrid w:linePitch="360"/>
        </w:sectPr>
      </w:pPr>
    </w:p>
    <w:p w:rsidR="00395A78" w:rsidRPr="006704BF" w:rsidRDefault="00395A78" w:rsidP="00C44BEE">
      <w:pPr>
        <w:tabs>
          <w:tab w:val="left" w:pos="1140"/>
        </w:tabs>
        <w:ind w:right="142"/>
        <w:rPr>
          <w:rFonts w:ascii="Times New Roman" w:hAnsi="Times New Roman" w:cs="Times New Roman"/>
        </w:rPr>
      </w:pPr>
    </w:p>
    <w:sectPr w:rsidR="00395A78" w:rsidRPr="006704BF" w:rsidSect="009B270C">
      <w:pgSz w:w="16838" w:h="11906" w:orient="landscape"/>
      <w:pgMar w:top="851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3A78"/>
    <w:multiLevelType w:val="hybridMultilevel"/>
    <w:tmpl w:val="1D9A1F46"/>
    <w:lvl w:ilvl="0" w:tplc="6C28C3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CC64DE"/>
    <w:multiLevelType w:val="hybridMultilevel"/>
    <w:tmpl w:val="335241F4"/>
    <w:lvl w:ilvl="0" w:tplc="88104F6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7D9A"/>
    <w:multiLevelType w:val="hybridMultilevel"/>
    <w:tmpl w:val="66A6520A"/>
    <w:lvl w:ilvl="0" w:tplc="B2CE2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BB"/>
    <w:rsid w:val="00027001"/>
    <w:rsid w:val="000320A7"/>
    <w:rsid w:val="00047404"/>
    <w:rsid w:val="00064B72"/>
    <w:rsid w:val="000B68D6"/>
    <w:rsid w:val="000C5514"/>
    <w:rsid w:val="000D60A9"/>
    <w:rsid w:val="00105D48"/>
    <w:rsid w:val="00122E71"/>
    <w:rsid w:val="00141271"/>
    <w:rsid w:val="001641CE"/>
    <w:rsid w:val="001855EF"/>
    <w:rsid w:val="001975B8"/>
    <w:rsid w:val="001A0A54"/>
    <w:rsid w:val="001C313E"/>
    <w:rsid w:val="001D4164"/>
    <w:rsid w:val="001D75FD"/>
    <w:rsid w:val="002155A4"/>
    <w:rsid w:val="002565E6"/>
    <w:rsid w:val="002816CD"/>
    <w:rsid w:val="002A41CF"/>
    <w:rsid w:val="002D25D2"/>
    <w:rsid w:val="003051FB"/>
    <w:rsid w:val="003368FF"/>
    <w:rsid w:val="00356226"/>
    <w:rsid w:val="00357123"/>
    <w:rsid w:val="00395A78"/>
    <w:rsid w:val="00396375"/>
    <w:rsid w:val="003D36FB"/>
    <w:rsid w:val="00407B4D"/>
    <w:rsid w:val="0046760B"/>
    <w:rsid w:val="00492BFB"/>
    <w:rsid w:val="004A34D8"/>
    <w:rsid w:val="004C7F13"/>
    <w:rsid w:val="004F4752"/>
    <w:rsid w:val="004F7887"/>
    <w:rsid w:val="005032A9"/>
    <w:rsid w:val="005C03B9"/>
    <w:rsid w:val="005C7FE6"/>
    <w:rsid w:val="005D79D5"/>
    <w:rsid w:val="006704BF"/>
    <w:rsid w:val="00695785"/>
    <w:rsid w:val="006A703D"/>
    <w:rsid w:val="006B7EA0"/>
    <w:rsid w:val="006C2D7A"/>
    <w:rsid w:val="006E5ED4"/>
    <w:rsid w:val="006F734A"/>
    <w:rsid w:val="00774419"/>
    <w:rsid w:val="00780E29"/>
    <w:rsid w:val="007A4CF0"/>
    <w:rsid w:val="007B7055"/>
    <w:rsid w:val="00820F8C"/>
    <w:rsid w:val="008910B4"/>
    <w:rsid w:val="008B75FE"/>
    <w:rsid w:val="008F7B00"/>
    <w:rsid w:val="00904BBE"/>
    <w:rsid w:val="009108D0"/>
    <w:rsid w:val="009B270C"/>
    <w:rsid w:val="009C25D4"/>
    <w:rsid w:val="00A30225"/>
    <w:rsid w:val="00A572B9"/>
    <w:rsid w:val="00A76CCE"/>
    <w:rsid w:val="00AD1A3D"/>
    <w:rsid w:val="00B1027D"/>
    <w:rsid w:val="00B254BD"/>
    <w:rsid w:val="00B63B2E"/>
    <w:rsid w:val="00BC7A8D"/>
    <w:rsid w:val="00BE0638"/>
    <w:rsid w:val="00BF34AA"/>
    <w:rsid w:val="00C04180"/>
    <w:rsid w:val="00C42508"/>
    <w:rsid w:val="00C44BEE"/>
    <w:rsid w:val="00C473E3"/>
    <w:rsid w:val="00C5012B"/>
    <w:rsid w:val="00CC3F58"/>
    <w:rsid w:val="00D20CD0"/>
    <w:rsid w:val="00D427A3"/>
    <w:rsid w:val="00DD7C7F"/>
    <w:rsid w:val="00DE37EB"/>
    <w:rsid w:val="00EB65E8"/>
    <w:rsid w:val="00EC6650"/>
    <w:rsid w:val="00EF0DAD"/>
    <w:rsid w:val="00F12DDA"/>
    <w:rsid w:val="00F22D43"/>
    <w:rsid w:val="00F53855"/>
    <w:rsid w:val="00F775B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961"/>
  <w15:chartTrackingRefBased/>
  <w15:docId w15:val="{4D0D90D1-E82B-4314-9EF7-76036E4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C66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C665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C665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C665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C665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C665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C665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665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665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C4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2"/>
    <w:uiPriority w:val="20"/>
    <w:qFormat/>
    <w:rsid w:val="00F22D43"/>
    <w:rPr>
      <w:i/>
      <w:iCs/>
    </w:rPr>
  </w:style>
  <w:style w:type="paragraph" w:styleId="a7">
    <w:name w:val="List Paragraph"/>
    <w:basedOn w:val="a1"/>
    <w:uiPriority w:val="34"/>
    <w:qFormat/>
    <w:rsid w:val="00F22D43"/>
    <w:pPr>
      <w:ind w:left="720"/>
      <w:contextualSpacing/>
    </w:pPr>
  </w:style>
  <w:style w:type="paragraph" w:customStyle="1" w:styleId="FR2">
    <w:name w:val="FR2"/>
    <w:rsid w:val="00F22D4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C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C6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C665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C665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C6650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C665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C665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C6650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C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8">
    <w:name w:val="header"/>
    <w:basedOn w:val="a1"/>
    <w:link w:val="a9"/>
    <w:uiPriority w:val="99"/>
    <w:unhideWhenUsed/>
    <w:rsid w:val="00EC665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EC6650"/>
    <w:rPr>
      <w:rFonts w:eastAsiaTheme="minorEastAsia"/>
      <w:lang w:val="en-US"/>
    </w:rPr>
  </w:style>
  <w:style w:type="paragraph" w:styleId="aa">
    <w:name w:val="footer"/>
    <w:basedOn w:val="a1"/>
    <w:link w:val="ab"/>
    <w:uiPriority w:val="99"/>
    <w:unhideWhenUsed/>
    <w:rsid w:val="00EC665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EC6650"/>
    <w:rPr>
      <w:rFonts w:eastAsiaTheme="minorEastAsia"/>
      <w:lang w:val="en-US"/>
    </w:rPr>
  </w:style>
  <w:style w:type="paragraph" w:styleId="ac">
    <w:name w:val="No Spacing"/>
    <w:uiPriority w:val="1"/>
    <w:qFormat/>
    <w:rsid w:val="00EC6650"/>
    <w:pPr>
      <w:spacing w:after="0" w:line="240" w:lineRule="auto"/>
    </w:pPr>
    <w:rPr>
      <w:rFonts w:eastAsiaTheme="minorEastAsia"/>
      <w:lang w:val="en-US"/>
    </w:rPr>
  </w:style>
  <w:style w:type="paragraph" w:styleId="ad">
    <w:name w:val="Title"/>
    <w:basedOn w:val="a1"/>
    <w:next w:val="a1"/>
    <w:link w:val="ae"/>
    <w:uiPriority w:val="10"/>
    <w:qFormat/>
    <w:rsid w:val="00EC66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Заголовок Знак"/>
    <w:basedOn w:val="a2"/>
    <w:link w:val="ad"/>
    <w:uiPriority w:val="10"/>
    <w:rsid w:val="00EC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">
    <w:name w:val="Subtitle"/>
    <w:basedOn w:val="a1"/>
    <w:next w:val="a1"/>
    <w:link w:val="af0"/>
    <w:uiPriority w:val="11"/>
    <w:qFormat/>
    <w:rsid w:val="00EC66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EC66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1">
    <w:name w:val="Body Text"/>
    <w:basedOn w:val="a1"/>
    <w:link w:val="af2"/>
    <w:uiPriority w:val="99"/>
    <w:unhideWhenUsed/>
    <w:rsid w:val="00EC6650"/>
    <w:pPr>
      <w:spacing w:after="120" w:line="276" w:lineRule="auto"/>
    </w:pPr>
    <w:rPr>
      <w:rFonts w:eastAsiaTheme="minorEastAsia"/>
      <w:lang w:val="en-US"/>
    </w:rPr>
  </w:style>
  <w:style w:type="character" w:customStyle="1" w:styleId="af2">
    <w:name w:val="Основной текст Знак"/>
    <w:basedOn w:val="a2"/>
    <w:link w:val="af1"/>
    <w:uiPriority w:val="99"/>
    <w:rsid w:val="00EC665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C6650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C665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C6650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C6650"/>
    <w:rPr>
      <w:rFonts w:eastAsiaTheme="minorEastAsia"/>
      <w:sz w:val="16"/>
      <w:szCs w:val="16"/>
      <w:lang w:val="en-US"/>
    </w:rPr>
  </w:style>
  <w:style w:type="paragraph" w:styleId="af3">
    <w:name w:val="List"/>
    <w:basedOn w:val="a1"/>
    <w:uiPriority w:val="99"/>
    <w:unhideWhenUsed/>
    <w:rsid w:val="00EC6650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EC6650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EC6650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EC6650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EC6650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EC6650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EC6650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EC6650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EC6650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4">
    <w:name w:val="List Continue"/>
    <w:basedOn w:val="a1"/>
    <w:uiPriority w:val="99"/>
    <w:unhideWhenUsed/>
    <w:rsid w:val="00EC6650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EC6650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EC6650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5">
    <w:name w:val="macro"/>
    <w:link w:val="af6"/>
    <w:uiPriority w:val="99"/>
    <w:unhideWhenUsed/>
    <w:rsid w:val="00EC665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6">
    <w:name w:val="Текст макроса Знак"/>
    <w:basedOn w:val="a2"/>
    <w:link w:val="af5"/>
    <w:uiPriority w:val="99"/>
    <w:rsid w:val="00EC665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C6650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EC6650"/>
    <w:rPr>
      <w:rFonts w:eastAsiaTheme="minorEastAsia"/>
      <w:i/>
      <w:iCs/>
      <w:color w:val="000000" w:themeColor="text1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EC6650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af8">
    <w:name w:val="Strong"/>
    <w:basedOn w:val="a2"/>
    <w:uiPriority w:val="22"/>
    <w:qFormat/>
    <w:rsid w:val="00EC6650"/>
    <w:rPr>
      <w:b/>
      <w:bCs/>
    </w:rPr>
  </w:style>
  <w:style w:type="paragraph" w:styleId="af9">
    <w:name w:val="Intense Quote"/>
    <w:basedOn w:val="a1"/>
    <w:next w:val="a1"/>
    <w:link w:val="afa"/>
    <w:uiPriority w:val="30"/>
    <w:qFormat/>
    <w:rsid w:val="00EC665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EC6650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EC6650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C6650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EC6650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EC6650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C6650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C6650"/>
    <w:pPr>
      <w:outlineLvl w:val="9"/>
    </w:pPr>
  </w:style>
  <w:style w:type="table" w:styleId="aff1">
    <w:name w:val="Table Grid"/>
    <w:basedOn w:val="a3"/>
    <w:uiPriority w:val="59"/>
    <w:rsid w:val="00EC665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EC665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C6650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C665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C665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C665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C6650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C665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3">
    <w:name w:val="Light List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4">
    <w:name w:val="Light Grid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C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C66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5">
    <w:name w:val="Dark List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C66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6">
    <w:name w:val="Colorful Shading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Grid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C66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9C25D4"/>
    <w:rPr>
      <w:color w:val="0563C1" w:themeColor="hyperlink"/>
      <w:u w:val="single"/>
    </w:rPr>
  </w:style>
  <w:style w:type="paragraph" w:customStyle="1" w:styleId="110">
    <w:name w:val="Заголовок 11"/>
    <w:basedOn w:val="a1"/>
    <w:uiPriority w:val="1"/>
    <w:qFormat/>
    <w:rsid w:val="001855EF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5;&#1088;&#1077;&#1095;&#1077;&#1089;&#1082;&#1080;&#1077;%20&#1087;&#1086;&#1083;&#1080;&#1089;&#1099;%20&#1080;%20&#1074;&#1077;&#1083;&#1080;&#1082;&#1072;&#1103;%20&#1075;&#1088;&#1077;&#1095;&#1077;&#1089;&#1082;&#1072;&#1103;%20&#1082;&#1086;&#1083;&#1086;&#1085;&#1080;&#1079;&#1072;&#1094;&#1080;&#1103;%20&#1091;&#1088;&#1086;&#1082;%205%20&#1082;&#1083;&#1072;&#1089;&#1089;%20&#1092;&#1075;&#1086;&#1089;&amp;path=yandex_search&amp;parentreqid=16551819594104465463334562436445531-sas6-5263-487-sas-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5787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Школа</cp:lastModifiedBy>
  <cp:revision>2</cp:revision>
  <dcterms:created xsi:type="dcterms:W3CDTF">2023-01-09T16:36:00Z</dcterms:created>
  <dcterms:modified xsi:type="dcterms:W3CDTF">2023-01-09T16:36:00Z</dcterms:modified>
</cp:coreProperties>
</file>